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948a" w14:textId="f6b9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Акционерлік қоғамдар акцияларының қосымша эмиссиясының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маусым N 707. Қаулының күші жойылды - 2005 жылғы 9 ақпандағы N 124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"Акционерлік қоғамдар туралы" Қазақстан Республикасының 1998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40-бабына 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Мемлекеттік кіріс министрлігі бюджетке салықтар және басқа да міндетті төлемдер бойынша берешектері, сондай- ақ мемлекеттік бюджет алдында кез келген басқа да берешегі бар акционерлік қоғамдар акцияларының қосымша эмиссиясын шығару нысанасына сот органдарына өтініш жасауға уәкілетті мемлекеттік орган болып табылады;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бюджет алдында Қазақстан Республикасының Үкіметі бекіткен ережелердің шартында жүзеге асырылатын берешектері бар акционерлік қоғамдар акцияларының қосымша эмиссиясын шығару мақсатында сот органдарына өтініш жасайды деп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Мемлекеттік кіріс министрлігі бір ай мерзімде осы қаулының 1-тармағында көзделген ережені әзірлеп, белгіленген тәртіппен Қазақстан Республикасы Үкіметінің бекітуіне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