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abe2" w14:textId="17ca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"Шаруашылық Басқармасы" жабық акционерлік қоғамының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14 маусым N 737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Президентінің Іс Басқармасына заңдарда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"Шаруашылық Басқармасы" жабық акционерлік қоғамының (бұдан әрі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Қоғам) директорлар кеңесін мына құрамда сайлау: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Арғынғазин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Әнуарбек                Президенті Іс Басқарушысының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Алдабергенова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Баян Тыныштықбайқызы    Президенті Іс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Заң қызметі және кадр жұмысы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бөлiмiнiң меңгерушiсi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Дәнияр Рүстемұлы        Қаржы вице-министрі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Ушуров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Игорь Арлиевич          Премьер-Министрі Кеңсесінің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Заң бөлімі меңгерушісінің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                    - Қоғам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Васильевич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Қазақстан Республикасы Президентінің Іс Басқарушысының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орынбасары Әнуарбек Арғынғазинді Қоғам директорлары кеңесінің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етіп сайлауды қамтамасыз ету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Нарбаев 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