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c3293" w14:textId="b3c32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Ядролық технологиялар және атом энергетикасы саласындағы кейбір ұйымдарды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15 маусым N 759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Азаматтық кодексінің 45-бабына сәйкес және "Мемлекеттік бюджеттен қаржыландырылатын бағдарламалардың әкімші-мекемелерінің мәселелері" туралы Қазақстан Республикасы Үкіметінің 1998 жылғы 25 желтоқсандағы N 1335 қаулысын іске асыру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1-қосымшаға сәйкес мекемелер қосу жолымен шаруашылық жүргізу құқығындағы "Қазақстан Республикасының Ұлттық ядролық орталығы" (бұдан әрі - Ұлттық ядролық орталық) республикалық мемлекеттік кәсіпорны болып қайта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басқару органы, сондай-ақ мемлекеттік меншік құқығы субъектісінің Ұлттық ядролық орталыққа қатысты функцияларын жүзеге асырушы орган болып Қазақстан Республикасының Ғылым және жоғары білім министрлігі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Ұлттық ядролық орталыққа 2-қосымшаға сәйкес еншілес мемлекеттік кәсіпорындар құруға рұқсат етілсін.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Ұлттық ядролық орталықтың негізгі міндеттері мыналар болып айқындалсын: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босатылған әскери-техникалық құралдарды жою (құрту, ұқсату, көму) және қайта өңдеу;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уранды және басқа бөлшектенетін материалдарды тасымалдау, қайта өңдеу, көму және сату; арнаулы қорғану құралдарын қолдануды қажет қылмай оларды пайдалануға болатын құрамында нормадан тыс мөлшерде радиоактивті заттары бар өнім шығару және сату;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дәрі-дәрмектер, дәрігерлік заттар мен емдеу препараттарын жасау және сату;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атом энергетикасы саласында шаруашылық қызметін жүзеге асыру, шаруашылық жүргізудің арнайы тәртібі белгіленген бұрынғы Семей сынақ полигоны аймағының жер қойнауын пайдалану;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тікелей мемлекеттік басқаруды қажет ететін атом энергетикасын пайдалана отырып энергиямен, жылумен жабдықтау саласында шаруашылық қызметін жүзеге асыру.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Республикасының Ғылым және жоғары білім министрлігі заңдарда белгіленген тәртіппен Ұлттық ядролық орталықтың жарғысын бекітсін, сондай-ақ оны мемлекеттік тіркеуден өткізуді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3-қосымшаға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Үкіметінің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1999 жылғы 15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N 759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 Ғылым министрлігі - Ғылым академиясының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Қазақстан Республикасы Ұлттық ядролық  орталығының қайта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ұйымдастырылатын мекемелерінің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"Қазақстан Республикасының Ұлттық          Курчатов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ядролық орталығы"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"Қазақстан Республикасы Ұлттық ядролық     Курчатов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орталығының Атом энергиясы институты"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"Қазақстан Республикасы Ұлттық ядролық     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орталығының  Атом энергиясы институтының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Алматы бөлімшесі"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"Қазақстан Республикасы Ұлттық ядролық      Курчатов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орталығының Радиациялық қауіпсіздік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экология институты"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"Қазақстан Республикасы Ұлттық ядролық      Курчатов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орталығының Геофизикалық зерттеулер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институты"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"Қазақстан Республикасы Ұлттық ядролық     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орталығының Ядролық физика институты"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Қазақстан Республикасы Ұлттық ядролық       Курчатов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орталығының "Байкал"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Үкіметінің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1999 жылғы 15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N 759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Қазақстан Республикасы Ғылым және жоғары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министрлігінің  "Қазақстан Республикасы Ұлттық ядролық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орталығы"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еншілес кәсіпорындарының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Атом энергиясы институты                Курчатов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Радиациялық қауіпсіздік және экология   Курчатов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Геофизикалық зерттеулер институты       Курчатов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Ядролық физика институты               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Байкал                                  Курчатов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Үкіметінің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1999 жылғы 15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N 759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3-қосымша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          Қазақстан Республикасы Үкіметінің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күші жойылған кейбір шешімдерінің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"Қазақстан Республикасы Ұлттық ядролық орталығының қызметін қамтамасыз ету шаралары туралы" Қазақстан Республикасы Министрлер Кабинетінің 1993 жылғы 21 қаңтардағы N 55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P930055_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Ұлттық ядролық орталығының құрамында институттар ұйымдастыру туралы" Қазақстан Республикасы Министрлер Кабинетінің 1993 жылғы 29 қазандағы N 1082 </w:t>
      </w:r>
      <w:r>
        <w:rPr>
          <w:rFonts w:ascii="Times New Roman"/>
          <w:b w:val="false"/>
          <w:i w:val="false"/>
          <w:color w:val="000000"/>
          <w:sz w:val="28"/>
        </w:rPr>
        <w:t xml:space="preserve">P931082_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(Қазақстан Республикасының ПҮАЖ-ы, 1993 ж., N 42, 511-құжат).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Ұлттық ғылыми орталықтарының қызметі мәселелері жөніндегі Қазақстан Республикасы Үкіметінің кейбір шешімдеріне өзгерістер енгізу туралы" Қазақстан Республикасы Үкіметінің 1996 жылғы 28 желтоқсандағы N 1668 </w:t>
      </w:r>
      <w:r>
        <w:rPr>
          <w:rFonts w:ascii="Times New Roman"/>
          <w:b w:val="false"/>
          <w:i w:val="false"/>
          <w:color w:val="000000"/>
          <w:sz w:val="28"/>
        </w:rPr>
        <w:t>P961668</w:t>
      </w:r>
      <w:r>
        <w:rPr>
          <w:rFonts w:ascii="Times New Roman"/>
          <w:b w:val="false"/>
          <w:i w:val="false"/>
          <w:color w:val="000000"/>
          <w:sz w:val="28"/>
        </w:rPr>
        <w:t> қаулысымен (Қазақстан Республикасының ПҮАЖ-ы, 1996 ж., N 53, 511-құжат) бекітілген Қазақстан Республикасы Үкіметінің кейбір шешімдеріне енгізілетін өзгерістердің 1-тармағы.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