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d3f8" w14:textId="c11d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мемлекеттік табиғат қорығына жер учаскелерін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маусым N 767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Қорғалжын мемлекеттік табиғат қорығының аса құнды өсімдіктер мен жануарлар дүниесінің түрлерін сақтау мақсатында және Қазақстан Республикасы Президентінің "Жер туралы" 1995 жылғы 22 желтоқсандағы N 2717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 сәйкес (Қазақстан Республикасы Жоғарғы Кеңесінің ведомостілері, 1995 ж., N 24, 159-құжат)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мемлекеттік табиғат қорығына тұрақты жер пайдалануға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көлемі 15192 га жер учаскесі мына жер құрамынан берілсін: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Ақмола облысы Қорғалжын ауданының арнайы жер қорынан 13045 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оның ішінде шабындықтан 88 га, жайылымнан 12633 га және басқа жерлерден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Ақмола облысы Қорғалжын ауданының Амангелді селолық округінің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жерінен 2147 га, оның ішінде жайылымнан 2138 га және басқа жерлерден 9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Нарбаев 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