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77cc" w14:textId="4e07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министрлігінің Тіркеу қызметі комитетінің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15 маусым N 771. Күші жойылды - ҚР Үкіметінің 2007.09.18. N 816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2007.09.18.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Әділет министрлігінің мәселелері" туралы Қазақстан Республикасы Үкіметінің 1999 жылғы 11 наурыздағы N 223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Әділет министрлігінің Тіркеу қызметі комитетінің құрылымы;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Әділет министрлігінің Тіркеу қызметі комитетінің қарауындағы ұйымдардың тізбесі бекітілсін.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1)-тармақшаның күші жойылды - ҚР Үкіметінің 2004.10.28.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Әділет министрлігінің Жылжымайтын мүлікті және заңды тұлғаларды тіркеу жөніндегі агенттігі туралы ережені бекіту туралы" Қазақстан Республикасы Үкіметінің 1997 жылғы 18 желтоқсандағы N 1790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1997 ж., N 56, 509-құжат);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Әділет министрлігінің Жылжымайтын мүлікті және заңды тұлғаларды тіркеу жөніндегі агенттігі мен Тергеу департаментiнiң штат санын белгiлеу туралы" Қазақстан Республикасы Үкіметінің 1998 жылғы 21 сәуірдегі N 373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жылғы 15 маусымдағы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771 қаулысымен бекітілген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Әділет министрлігі Тіркеу қызметі комитетінің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Құрылымы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Жылжымайтын мүлікке құқықтарды және онымен жасалатын мәмілелерді, жылжымалы мүліктің кепілін тіркеу басқармасы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тұлғаларды тіркеу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және техникалық бақылау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және ресурстық қамтамасыз ету бөлімі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жылғы 15 маусымдағы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771 қаулысымен бекітілген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Әділет министрлігінің Тіркеу қызметі комитетінің қарауындағы ұйымдардың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 бойынша жылжымайтын мүлік жөніндегі орталық" мемлекеттік кәсіпорны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қаласы бойынша жылжымайтын мүлік жөніндегі орталық" мемлекеттік кәсіпорны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облысы бойынша жылжымайтын мүлік жөніндегі орталық" мемлекеттік кәсіпорны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"Ақтөбе облысы бойынша жылжымайтын мүлік жөніндегі орталық" мемлекеттік кәсіпорны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"Атырау облысы бойынша жылжымайтын мүлік жөніндегі орталық" мемлекеттік кәсіпорны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 бойынша жылжымайтын мүлік жөніндегі орталық" мемлекеттік кәсіпорны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"Жамбыл облысы бойынша жылжымайтын мүлік жөніндегі орталық" мемлекеттік кәсіпорны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 бойынша жылжымайтын мүлік жөніндегі орталық" мемлекеттік кәсіпорны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"Қарағанды облысы бойынша жылжымайтын мүлік жөніндегі орталық" мемлекеттік кәсіпорны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"Қостанай облысы бойынша жылжымайтын мүлік жөніндегі орталық" мемлекеттік кәсіпорны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 бойынша жылжымайтын мүлік жөніндегі орталық" мемлекеттік кәсіпорны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 бойынша жылжымайтын мүлік жөніндегі орталық" мемлекеттік кәсіпорны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"Павлодар облысы бойынша жылжымайтын мүлік жөніндегі орталық" мемлекеттік кәсіпорны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бойынша жылжымайтын мүлік жөніндегі орталық" мемлекеттік кәсіпорны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облысы бойынша жылжымайтын мүлік жөніндегі орталық" мемлекеттік кәсіпорны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"Ақмола облысы бойынша жылжымайтын мүлiк жөнiндегi орталық" республикалық мемлекеттiк кәсiпорны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Тізбе өзгерді - ҚР Үкіметінің 1999.06.30. N 906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