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0c8a" w14:textId="418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 жалға алған сынақ полигондарының құрамынан шығарылатын мүлікті қабылдап алу жөнінде бiрлескен комиссияның қазақстандық бөлiгін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маусым N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Тақырыбына өзгеріс енгізілді - ҚР Үкіметінің 2004.06.14. N 643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Ресей Федерациясы Қорғаныс министрлігінің Қазақстан Республикасының аумағындағы сынақ полигондарына орналасқан әскери бөлімдерін қысқарту және әкету жөніндегі жүргізіліп жатқан ұйымдастырушылық-штаттық іс-шараларға байланысты мүлікті қабылдап алу жөніндегі мәселелерді шешу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Ресей Федерациясы жалға алған сынақ полигондарының құрамынан шығарылатын мүлікті қабылдап алу жөнінде бiрлескен комиссияның қазақстандық бөлiгі (бұдан әрі -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2004.06.14 N 643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белгіленген тәртіппен Ресей Федерациясы жалға алған сынақ полигондарының құрамынан шығарылатын мүлікті қабылдап алуды қамтамасыз етсін және оны одан әрі пайдалану жөнінде Қазақстан Республикасының Үкіметіне ұсыныс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16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Ресей Федерациясы жалға алған сынақ полигондарының құрамынан шығарылатын мүлікті қабылдап алу жөнінде бірлескен комиссияның қазақстандық бөлігінің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ҚР Үкіметінің 23.07.2015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Қаржы вице-министрі,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Мемлекеттік мүлік және жекешелендіру комитеті төрағасының орынбасары,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Мемлекеттік мүлік және жекешелендіру комитеті республикалық мемлекеттік заңды тұлғалардың мүлкін мүліктік жалға беруді ұйымдастыру және пайдалану басқармасының басшысы,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 Мұнай-газ кешеніндегі экологиялық реттеу, бақылау және мемлекеттік инспекция комитеті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Құрылыс, тұрғын үй-коммуналдық шаруашылық істері және жер ресурстарын басқару комитеті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Тәуелсіз Мемлекеттер Достастығы департаменті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 «Жылжымайтын мүлік орталығы» шаруашылық жүргізу құқығындағы республикалық мемлекеттік кәсіпорнының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