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802f" w14:textId="2098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орталығының қоныс аударуына байланысты босайтын ғимараттар мен қызметтік үй-жайларды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1999 жылғы 17 маусым N 796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 мен мекемелерді орналастыру үшін Ақмола облысы орталығының Көкшетау қаласына қоныс аударуына байланысты босайтын ғимараттар мен қызметтік үй-жайларды тиімді пайдалану мақсатында Қазақстан Республикасының Үкіметі қаулы етеді: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Қазақстан Республикасының Президенті Іс Басқармасының қосымшаға сәйкес босайтын ғимараттар мен қызметтік үй-жайларды бөлу жөніндегі ұсынысына келісім берілсін.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Қазақстан Республикасы Қаржы министрлігінің Мемлекеттік мүлік және  жекешелендіру комитеті, Астана қаласының және Ақмола облысының әкімдері Қазақстан Республикасы Президентінің Іс Басқармасымен бірлесіп заңдарда белгіленген тәртіппен қосымшада көрсетілген ғимараттар мен қызметтік үй-жайларды қабылдап алуды-беруді қамтамасыз етсін.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Қазақстан Республикасы Қаржы министрлігінің Мемлекеттік мүлік және жекешелендіру комитеті Қазақстан Республикасы Үкіметінің босайтын ғимараттар мен қызметтік үй-жайларды пайдалану жөніндегі бұрын қабылданған қаулыларын осы қаулыға сәйкес келтіру туралы ұсыныс енгізсін.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Осы қаулы қол қойылған күнінен бастап күшіне енеді. 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1999 жылғы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маусымдағы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796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Ақмола облысы орталығының қоныс аударуына байланысты босайтын ғимараттар мен қызметтік үй-жайлардың және оларға орналастырылатын мемлекеттік органдардың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|NN|         Ғимараттың атауы     |Алаңы,  |Орталық атқарушы органның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|р/|                              |шаршы м.|атауы          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|с |                              |        |               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|__|______________________________|________|_______________________________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|1 |              2               |   3    |              4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|__|______________________________|________|_______________________________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Ақмола облысының әкімі аппара.  3098     Астана қаласының әкімі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тының әкiмшiлiк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ғимараты, Ж.Омаров көшесі, 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2. Еңбек және халықты әлеуметтік   1627     Мемлекеттік кіріс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 министрлігінің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қорғау жөнiндегi облыстық                Кеден комитеті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басқарма, М.Әуезов  көшесі, 116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3. Облыстық ішкі істер басқармасы, 5474     Астана қалалық ішкі 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Бейбітшілік көшесі, 19                   басқармасы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Облыстық экология және био.     1076,5   ҰҚК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ресурстар басқармасы,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Жамбыл көшесі, 71/1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Ақмола облыстық әскери          1404    ҚР Сыртқы істер министрлігі&lt;*&gt;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комиссариаты,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Жангелдин көшесі, 40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Облыстық соттың ғимараты,       1225    Қалалық сот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Достық көшесі, 018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Ақмола облысының әкімі          910,7   Ақмола облысының әкімі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аппаратының әкімшілік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ғимараттар шаруашылық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басқармасы, Отырар көшесі, 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Облыстық білім басқармасы,              Көші-қон демография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Әуезов көшесі, 103а             1285&lt;*&gt; агенттік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9. Облыстық прокуратура (келісім   1623,4  Бас прокуратура 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бойынша), Желтоқсан көшесі, 59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Облыстық қаржы басқармасы,     787     Табиғи ресурстар және қоршаған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Достық көшесі, 29 б                    ортаны қорғау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Ақмола облыстық білім беру     2451    Қорғаныс министрлігі 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қызметкерлерінің біліктілігін 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арттыру институты, Кенесары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көшесі, 270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Облыстық гидрометеорология     225     Астана қаласының ЕЭА әкімшілік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жөніндегі орталық,                     кеңесі&lt;*&gt;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Республика даңғылы, 4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13. Ақмола стандарттау, метро.     875     "Қазақстан СМСО" РМК-нің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логия және сертификаттау               Астанадағы филиалы&lt;*&gt;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орталығы, М.Әуезов көшесі, 104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14. Аумақтық мүлік және жекешелен.  423    Мемлекеттік құпияларды қорғау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діру комитеті,                         жөніндегі агенттік&lt;*&gt;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Полевая көшесі, 4/2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Облыстық статистика жөніндегі  594,9   Статистика жөніндегі агенттік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басқарма, Желтоқсан көшесі, 28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Астана қалалық ішкі істер      3500    Денсаулық сақтау, білім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басқармасы                             спорт министрлігі, "Қару-жарақ"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РМК (5 кабинет), ТАСИС бюросы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(5 кабинет)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Мемлекеттік кіріс министрлі.   1456    Мемлекеттік кіріс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гінің Кеден комитеті                   министрлігінің Кеден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комитеті&lt;*&gt;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 18. Облыстық ауыл шаруашылығы              Ішкіісмині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басқармасының гаражы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19  Қаржы министрлігінің           1151    Табиғи монополияларды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Мемлекеттік мүлік және                 реттеу, бәсекелестікті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жекешелендіру комитеті,                қорғау және шағын бизнесті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Әуезов көшесі, 36                      қолдау жөніндегі агенттік&lt;*&gt;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  Табиғи монополияларды           2107   Мемлекеттік қызмет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реттеу, бәсекелестікті                 академиясы&lt;*&gt;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қорғау және шағын бизнесті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қолдау жөніндегі агенттік,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Абай көшесі, 92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21 &lt;*&gt;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22 Әкімшілік ғимараты,             6081,7 Президенттің Іс Басқармасы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Бейбітшілік көшесі, 2                  (балансқа),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қызмет істері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агенттік&lt;*&gt;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23 Білім және ғылым                 1708   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министрлігі, Кенесары                   Жоғарғы Сотының жанындағы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көшесі, 83                              Сот әкімшілігі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комитет&lt;*&gt;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24 Әкімшілік ғимараты,              2500   Білім және ғылым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Республика даңғылы, 60                  министрлігі&lt;*&gt;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25 Әкімшілік ғимараты,              1252   Қаржы министрлігі&lt;*&gt;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Абай көшесі, 48          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 26 Әкімшілік ғимараты,              1006   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Бейбітшілік көшесі, 57                  Жоғарғы Сотының жанындағы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Сот әкімшілігі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комитет 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Әкімшілік ғимараты,             720     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Абай көшесі, 37а                        Мемлекеттік кіріс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министрлігінің Салық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полициясы комитеті&lt;*&gt;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29 Әкімшілік ғимараты,             368     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Абай көшесі, 45                         Мемлекеттік кіріс 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министрлігінің Салық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полициясы комитеті&lt;*&gt;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30 Әкімшілік ғимарат             1232,3    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М. Әуезов көшесі, 59-үй                 Қорғаныс министрлігі 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31 Әкiмшiлiк ғимарат,             807,6    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Абай көшесi, 50.                        Мемлекеттiк кiрiс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министрлiгi (3 қабат)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 1039,1   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Қаржы полициясы агенттігі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 (1, 2-қабаттар)&lt;*&gt;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Ақмола облысы бойынша           1126,5   Астана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мемлекеттік мұрағат,                     әкімшілігі&lt;*&gt;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Әуезов көшесі, 43/1            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 Ескерту. Тізбе өзгерді және 19-25-жолдармен толықтырылды - ҚР Үкіметінің 1999.12.04. N 1855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өзгерді - ҚР Үкіметінің 1999.12.10. N 1900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өзгерді - ҚР Үкіметінің 1999.12.30. N 2025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өзгерді - ҚР Үкіметінің 2000.03.29. N 457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өзгерді - ҚР Үкіметінің 2000.05.04. N 662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өзгерді және 31-жолмен толықтырылды - ҚР Үкіметінің 2000.05.19. N 747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өзгерді - ҚР Үкіметінің 2000.06.28. N 967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Тізбеден 21-жол алынып тасталды - ҚР Үкіметінің 2000.07.14. N 1071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өзгерді - ҚР Үкіметінің 2000.11.21. N 1744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Тізбеден 27-жол алынып тасталды - ҚР Үкіметінің 2001.01.31. N 166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өзгерді - ҚР Үкіметінің 2001.03.04. N 442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өзгерді - ҚР Үкіметінің 2001.04.06. N 455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32-жолмен толықтырылды - ҚР Үкіметінің 2001.04.26. N 564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Тізбе өзгерді - ҚР Үкіметінің 2001.08.17. N 1078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өзгерді - ҚР Үкіметінің 2002.10.10. N 1105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Тізбе өзгерді - ҚР Үкіметінің 2002.31.10. N 1157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