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9ae28" w14:textId="e89ae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24 наурыздағы N 289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22 маусым  822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Денсаулық сақтау, білім және спорт министрлігiн Астана қаласына орналастыру туралы" Қазақстан Республикасы үкіметінің 1999 жылғы 24 наурыздағы N 289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P990289_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толықтыру енгізілсін: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3-1-тармақпен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"3-1. Қазақстан Республикасы Денсаулық сақтау, білім және 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министрлігінің көшірілетін қызметкерлерінің нормативі штат санының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белгіленген лимитінің отыз процентінде (56 адам) белгіленсін".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Омарбекова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Қасымбеков Б.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