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bc6c" w14:textId="dcdb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20 наурыздағы N 237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маусым N 823. Күші жойылды - ҚР Үкіметінің 2000.08.07. N 1207 қаулысымен. ~P001207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радиожиіліктер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ведомствоаралық комиссиясының құрамы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20 наурыздағы N 237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P980237_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 қосымшаға сәйкес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1999 жылғы 22 маусым N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Қазақстан Республикасының радиожиіліктері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мемлекеттік ведомствоаралық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Бүркітбаев Серік   - Қазақстан Республикасының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Мінуарұлы            және туризм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Нәсиев Асқар       - Қазақстан Республикасының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Қайратұлы            және туризм министрлігі Телекоммуникациялар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және почта департаментінің директоры,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Комиссияның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Нұрғожин Болат    - Қазақстан Республикасы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Ысқақұлы            және туризм министрлігінің Көліктік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комитеті байланыстағы бақылау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         - Қазақстан Республикасы Қарулы Күштерінің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Мүбәрәк             штабы байланыс департаментінің директоры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Орынбекұлы          Байланыс әскерлерінің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Солодилов Сергей  - Қазақстан Республикасының Қарулы Күштері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Петрович            қорғанысы күштерінің Байланыс және радиотехникалық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қамтамасыз ету әскерінің бастығы - Бас штаб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бастығының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Шоқаев Ерболат    - Қазақстан Республикасының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Ыбрайымұлы          комитеті Жедел-техникалық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Асанов Қадыржан  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Нәжентайұлы         комитетінің жанындағы Үкіметтік байланыс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 Жанай      - Қазақстан Республикасының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Сейітжанұлы         және қоғамдық келісім министрлігі Бұқаралық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ақпарат құралдары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Бекеев Әділетбек  - Қазақстан Республикасының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Төлендіұлы          және қоршаған ортаны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экологиялық мониторинг басқармасы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Қанешев Біржан    - Қазақстан Республикасының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Бисекенұлы          жоспарлау және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Стратегиялық жоспарлау және бақылау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Молдабеков        - Қазақстан Республикасының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Мейірбек            білім министрлігі Ұлттық аэроғарыш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Молдабекұлы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Мартиросов        -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Михаил              байланыс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Грантович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Шаншарбаева       - Қазақстан Республикасы Әділет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Мәдинә              Заңдар және халықаралық құқық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Жаңатайқызы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Мағауов Әсет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Маратұлы            индустрия  және сауда министрлігі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талдау және мониторинг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Шаихова Әсия      - 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Нағымзанқызы        Бюджет департаменті материалдық өндіріс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басқармасының бастығы.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