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63d5" w14:textId="1556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мыс кешенін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23 маусым N 838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жүйесі туралы" Қазақстан Республикасының 1999 жылғы 1 сәуірдегі Заңына сәйкес, Ертіс мыс балқыту зауытының, Ертіс кен-байыту комбинаты мен кен орны кешенінің базасында Шығыс Қазақстан мыс кешенін құру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әкімінің "1999 жылға арналған республикалық бюджет туралы" 1998 жылғы 16 желтоқсандағы Қазақстан Республикасы Заңының 30-1-бабымен белгіленген жергілікті атқарушы органдар бойынша қарыз алудың жиынтық лимитінің шегінде инвестициялық аймақтық жобаларды қаржыландыру үшін мынадай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"Шығыс Қазақстан мыс кешенін құру" жобасын қаржыландыру үшін 400000000 (төрт жүз миллион) теңге бөлсін;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"Семей қаласының жылумен жабдықтау объектілерін қалпына келтіру және коммуналдық кәсіпорындарының айналым қаражатын толықтыру" жобасын қаржыландыру үшін 100000000 (жүз миллион) теңгеге дейін заемдар тарту туралы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жаңа редакцияда - ҚР Үкіметінің 1999.08.27. N 1256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P991256_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Экономикалық жоспарлау жөніндегі агенттігі жобаның техникалық-экономикалық сараптамасын жүргізсін және Қазақстан Республикасының Қаржы министрлігіне қорытынды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тартылатын заемның қаржылық шарттарына сараптаманы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борышты басқарудың шеңберінде жергілікті атқарушы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органның заемын тіркеуді және оны тартудың, өтеудің және оған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көрсетудің мониторингін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Шығыс Қазақстан облысының әкімі: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заем қаражатының мақсатты пайдаланылуын;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жергілікті бюджеттің қаражатынан заемды өтеуді және оған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 көрсетуді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