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c19e" w14:textId="292c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19 сәуірдегі N 431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25 маусым N 848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Үкіметінің "Акцизделетін тауарлардың 
жекелеген түрлерін акциздік алым таңбаларымен таңбалау туралы" 1999 
жылғы 19 сәуірдегі N 431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P990431_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ПҮАЖ-ы, 
1999 ж., N 13, 130-құжат)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Таңбалауға жататын отандық және импорттық өндірістегі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акцизделетін тауарларды (1 және 2-қосымшаларға сәйкес) сату  1999 
жылғы үлгідегі акциздік алым таңбаларымен ғана:
     1) акцизделетін тауарларды өндірушілерге - 1999 жылдың 1 шілдесінен 
бастап;
     2) акцизделетін тауарларды сақтауды және сатуды жүзеге асыратын 
заңды және жеке тұлғаларға - 1999 жылдың 1 тамызынан бастап жүзеге 
асырылады деп белгіленсін.
     2. Осы қаулы қол қойылған күнінен бастап қолдануға енгізіледі және 
жариялауға жатады.
     Қазақстан Республикасының
        Премьер-Министрі
    Оқығандар:
   Орынбекова Д.
   Кобдалиева Н.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