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4638" w14:textId="5f94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14 қарашадағы N 1389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25 маусымдағы N 852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Өнеркәсіптің тоқыма, тігін, былғары және аяқ киім өнеркәсібі салаларының отандық тауар өндірушілерін қорғау және қолдау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"Әкелінетін тауарларға кеден бажының ставкалары туралы" Қазақстан Республикасы Үкіметінің 1996 жылғы 14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1389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1996 ж., N 46, 450-құжат)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қаулыға 1-қосымшада: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"41           Өңделмеген терілер мен былғарылар (тері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шикізаты)(табиғи қымбат бағалы аң терісін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қоспағанда) және былғары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4101-4103    Ірі және ұсақ мүйізді  малдың немесе жылқы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тұқымдас жануарлардың терілері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былғары шикізатының басқа да түрлері (жас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немесе тұздалған, кептірілген, жидітілген,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жұрымдалған немесе басқа тәсілмен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консервіленген, бірақ иленбеген,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пергаментпен өңделмеген немесе одан әрі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өңдеуге ұшырамаған)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"41           Өңделмеген терілер мен былғарылар (тері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шикізаты)(табиғи аң терісін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және былғары      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"50           Жібек           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"50           Жібек             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           Қой жүні, жануарлардың жұқа және қылшық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жүні; аттың қылынан жасалған иірілген жіп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пен мата                     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           Қой жүні, жануарлардың жұқа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қылшық жүні; аттың қылынан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иірілген жіп пен мата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           Мақта     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5201 00      Мақта талшығы, түтілмеген   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5202         Мақтаның қалдығы (иіру қалдықтарын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жұлынған талшықтарды қоса алғанда)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5203 00 000  Түтілген немесе таралып түтілген мақта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талшығы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5204         Бөлшек саудаға арналған бөлініп салынған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немесе бөлініп салынбаған мақта-мата тігін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5205         85 масса % немесе одан көп мақтасы бар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бөлшек сауда үшін бөлініп салынбаған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мақта-матадан иірілген жіп (тігін жіптерін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5206         85 масса %-тен төмен мақтасы бар бөлшек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сауда үшін бөлініп салынбаған мақта-матадан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иірілген жіп (тігін жіптерін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5207         Бөлшек сауда үшін бөлініп салынған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мақта-матадан  иірілген жіп (тігін жіптерін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11 000  85 масса %-тен немесе одан көп мақтасы     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бар, бетінің тығыздығы 200 г/м2 астам;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ағартылмаған (қатаң); полотнолық тоқылған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мақта-маталары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           Мақта             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"53           Басқа да өсімдік тектес тоқыма талшығы;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матадан иірілген жіп және матадан иірілетін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жіптен жасалған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5301         Өңделмеген немесе өңделген, бірақ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иірілмеген зығыр талшығы; зығырдың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тарамдылары мен қалдықтары (иірілген жіп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қалдықтары мен бопсаланған шикізатты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5309-531100  Маталар ...       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"53           Басқа да өсімдік тектес тоқыма талшығы;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матадан иірілген жіп және матадан иірілетін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жіптен жасалған маталар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           Химиялық жіптер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5402 10 100  Арамидтерден жасалған беріктігі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жіптер                      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5404-5406    Жиынтықты жасанды, синтетикалық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моножіптер мен жіптер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10 000  Найлоннан немесе полиамидтерден немесе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полиэфирлерден жасалған беріктігі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жіптерден жасалатын маталар...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51 000  85 масса % немесе одан көп тоқымаланған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жартылай эфирлік жіптері бар, ағартылмаған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(қатаң) немесе ағартылған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31 000  5405-тауар айқындамасының                         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материалдарынан, басқалардан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маталарды қоса алғанда, ағартылмаған (қатаң)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немесе ағартылған жасанды жиынтық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жіптерден жасалған маталар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           Химиялық жіптер   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"55           Химиялық талшықтар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5501-5511    Синтетикалық, жасанды бұрау; синтетикалық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және жасанды талшықтардан иірілген жіп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және тігін жіптері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5501 10 000- мыналардан басқа;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нан                                                            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Арамидтерден жасалған бұраулар*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"55           Химиялық талшықтар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"58           Арнайы маталар; тігілген түгі бар материалдар;    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шілтерлер; гобелендер; әрлеу материалдары;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кестелер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"58           Арнайы маталар; тігілген түгі бар          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материалдар; шілтерлер; гобелендер; әрлеу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материалдары; кестелер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"60           Машинамен немесе қолмен тоқылған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трикотаж полотносы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6002 30 100  Ені 30 см-ден астам және 5 масса % немесе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одан көп эластомерлі жіптері бар, резеңке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жіптері жоқ, машинамен немесе қолдан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тоқылған басқа да трикотаж полотнолары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6002 43 190  Арқаулы жіптерден тоқылған шілтерлер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"60           Машинамен немесе қолмен тоқылған трикотаж  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полотносы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"57           Кілемдер және басқа да тоқыма еден            30,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төсеніштері                          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1 шаршы 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үшін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ЕВРО-ден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"57           Кілемдер және басқа да тоқыма еден            30,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төсеніштері                          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1 шаршы 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үшін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кем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"63           Басқа да дайын тоқыма бұйымдары;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топтамалар; бұрын пайдаланылған киімдер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мен тоқыма бұйымдары; ескі-құсқылар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6301-6304    Көрпе, төсек-орын жабдықтары, перделер...     бажсыз"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6307 (6307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басқа),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6308, 6309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6305         Қапшықтар мен орау пакеттері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6307 20 000  Жилеткалар мен құтқару белдіктері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"63           Басқа да дайын тоқыма бұйымдары;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топтамалар; пайдаланылған киімдер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тоқыма бұйымдары; ескі-құсқылар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6305         Қапшықтар мен орау пакеттері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6307 20 000  Жилеткалар мен құтқару белдіктері                  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1-тармағының 2) тармақшасы 1999 жылғы 26 қыркүйекте   қолдануға енгізілді - Қазақстан Республикасы Үкіметінің 1999.12.30.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2000 жылдың 1 сәуірінен бастап енгізілетін және 2000 жылдың 31 наурызына дейін қолданыста болатын 1-тармақтың 1) тармақшасын қоспағанда, жарияланған күннен бастап бір ай өткен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