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f7cf" w14:textId="f6bf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жанындағы "Халық денсаулығы" мемлекеттік бағдарламасын іске асыру жөніндегі үйлестіру кеңесін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25 маусым N 853,
Күші жойылды - ҚР Үкіметінің 2005.02.03. N 99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денсаулығы" мемлекеттік бағдарламасының негізгі ережелерін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Мына құрамда Қазақстан Республикасы Үкіметінің жанындағы Үйлестіру кеңесі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Досқалиев Жақсылық Ақмырзаұлы -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министрi, төраға;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Жұмағұлов Бақытжан Тұрсынұлы - Қазақстан Республикасы Премьер-Министрiнiң Кеңсесi Әлеуметтiк-мәдени даму бөлiмiнiң меңгерушiсi, төрағаның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Диқанбаева Сәуле Әлкейқызы - Қазақстан Республикасының Денсаулық сақтау вице-министрi, хатшы;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Ойнаров Азамат Рысқұлұлы - Қазақстан Республикасының Қаржы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Шәмшiдинова Күләш Ноғатайқызы - Қазақстан Республикасының Бiлiм және ғылым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Лукин Андрей Иванович - Қазақстан Республикасының Индустрия және сауда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Досжан Ардақ Дүкенбайұлы - Қазақстан Республикасының Ақпарат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Нұрғалиева Еңлiк Нұрғалиқызы - Қазақстан Республикасының Қоршаған ортаны қорғау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Әшитов Батыржан Зайырқанұлы - Қазақстан Республикасының Еңбек және халықты әлеуметтiк қорғау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Оразбаев Бiрлiк Есiркепұлы - Қазақстан Республикасының Энергетика және минералдық ресурстар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Тасболатов Абай Бөлекбайұлы - Қазақстан Республикасы Қорғаныс министрiнiң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Өскембаев Қожамұрат Бейiсұлы - Қазақстан Республикасының Iшкi iстер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Мусина Лилия Сәкенқызы - Қазақстан Республикасының Ауыл шаруашылығы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Исаев Батырхан Арысбекұлы - Қазақстан Республикасының Экономика және бюджеттiк жоспарлау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Қанағатов Елсияр Баймұхамедұлы - Қазақстан Республикасының Туризм және спорт жөнiндегi агенттiгi төрағасының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Белоног Анатолий Александрович -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бiрiншi вице-министрi,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мемлекеттiк санитарлық дәрiгерi;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Қуанышбаева Роза Сақтағанқызы - Қазақстан Республикасының Еңбек және халықты әлеуметтік қорғау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Құрамға өзгеріс енгізілді - ҚР Үкіметінің 2000.02.04. N 166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2001.07.12. N 952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2002.04.03. N 397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2003.10.10. N 1045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Осы қаулы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