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c47e0" w14:textId="bec47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Үкіметі мен Румыния Үкіметінің арасындағы Өсімдіктер карантині саласындағы ынтымақтастық туралы конвенцияға қол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25 маусым N 857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"Қазақстан Республикасының халықаралық шарттарын жасасу, орындау және күшін жою тәртібі туралы" 1995 жылғы 12 желтоқсандағы N 2679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U952679_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 күші бар Жарлығының 8-бабына сәйкес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Үкіметі мен Румыния Үкіметінің арасындағы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Өсімдіктер карантині саласындағы ынтымақтастық туралы конвенцияға қол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қойылсын.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Қазақстан Республикасының Ауыл шаруашылығы вице-министрі Қадырхан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Махмұтұлы Отаровқа Қазақстан Республикасының Үкіметі мен Румыния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арасындағы Өсімдіктер карантині саласындағы ынтымақтастық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конвенцияға Қазақстан Республикасы Үкіметінің атынан қол қоюға өкілеттік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Қасымбеков Б.А.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