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2917f" w14:textId="10291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Жер сілкінісіне ден қою жөнінде халықаралық семинар (жаттығу) өткізу туралы" Қазақстан Республикасы Үкіметінің 1999 жылғы 24 сәуірдегі N 467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Қаулысы 1999 жылғы 26 маусым N 865</w:t>
      </w:r>
    </w:p>
    <w:p>
      <w:pPr>
        <w:spacing w:after="0"/>
        <w:ind w:left="0"/>
        <w:jc w:val="both"/>
      </w:pPr>
      <w:bookmarkStart w:name="z0" w:id="0"/>
      <w:r>
        <w:rPr>
          <w:rFonts w:ascii="Times New Roman"/>
          <w:b w:val="false"/>
          <w:i w:val="false"/>
          <w:color w:val="000000"/>
          <w:sz w:val="28"/>
        </w:rPr>
        <w:t xml:space="preserve">
      Қазақстан Республикасының Төтенше жағдайлар жөніндегі агенттігі тікұшақтарының жаттығу өткізу кезіндегі құтқару операцияларына тұрақты дайындығын қамтамасыз ету мақсатында Қазақстан Республикасының Үкіметі қаулы етеді: </w:t>
      </w:r>
      <w:r>
        <w:br/>
      </w:r>
      <w:r>
        <w:rPr>
          <w:rFonts w:ascii="Times New Roman"/>
          <w:b w:val="false"/>
          <w:i w:val="false"/>
          <w:color w:val="000000"/>
          <w:sz w:val="28"/>
        </w:rPr>
        <w:t>
      1. "Алматы қаласында Жер сілкінісіне ден қою жөнінде халықаралық семинар (жаттығу) өткізу туралы" Қазақстан Республикасы Үкіметінің 1999 жылғы 24 сәуірдегі N 467 </w:t>
      </w:r>
      <w:r>
        <w:rPr>
          <w:rFonts w:ascii="Times New Roman"/>
          <w:b w:val="false"/>
          <w:i w:val="false"/>
          <w:color w:val="000000"/>
          <w:sz w:val="28"/>
        </w:rPr>
        <w:t xml:space="preserve">P990467_ </w:t>
      </w:r>
      <w:r>
        <w:rPr>
          <w:rFonts w:ascii="Times New Roman"/>
          <w:b w:val="false"/>
          <w:i w:val="false"/>
          <w:color w:val="000000"/>
          <w:sz w:val="28"/>
        </w:rPr>
        <w:t xml:space="preserve">қаулысының 2-тармағындағы "қаржыландыру үшін" деген сөздерден кейін "3440,448 (үш миллион төрт жүз қырық мың төрт жүз қырық сегіз) теңгесін тікелей жаттығу өткізу үшін, ал 2059,552 (екі миллион елу тоғыз мың бес жүз елу екі) теңгесін Қазақстан Республикасы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Төтенше жағдайлар жөніндегі агенттігінің балансындағы тікұшақтарға қызмет </w:t>
      </w:r>
    </w:p>
    <w:p>
      <w:pPr>
        <w:spacing w:after="0"/>
        <w:ind w:left="0"/>
        <w:jc w:val="both"/>
      </w:pPr>
      <w:r>
        <w:rPr>
          <w:rFonts w:ascii="Times New Roman"/>
          <w:b w:val="false"/>
          <w:i w:val="false"/>
          <w:color w:val="000000"/>
          <w:sz w:val="28"/>
        </w:rPr>
        <w:t xml:space="preserve">көрсету жөніндегі регламенттік жұмыстарды жүргізу үшін пайдаланып" деген </w:t>
      </w:r>
    </w:p>
    <w:p>
      <w:pPr>
        <w:spacing w:after="0"/>
        <w:ind w:left="0"/>
        <w:jc w:val="both"/>
      </w:pPr>
      <w:r>
        <w:rPr>
          <w:rFonts w:ascii="Times New Roman"/>
          <w:b w:val="false"/>
          <w:i w:val="false"/>
          <w:color w:val="000000"/>
          <w:sz w:val="28"/>
        </w:rPr>
        <w:t>сөздермен толықтырылсын.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