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bb8c" w14:textId="07fb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 және кәсіптер саласындағы кемсітушілік туралы 1958 жылғы Конвенцияны Қазақстан Республикасының бекітуі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маусым N 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 және кәсіптер саласындағы кемсітушілік туралы 1958 жылғы Конвенцияның Қазақстан Республикасының бекітуі туралы" Қазақстан Республикасы Заңының жобасы Қазақстан Республикасы Парламенті Мәжілісінің қарауына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жоба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Қазақстан Республикасының Заңы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Еңбек және кәсіптер саласындағы кемсітушілік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туралы 1958 жылғы Конвенцияны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Республикасының бекітуі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1958 жылғы 25 маусымда Женева қаласында қабылданған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кәсіптер саласындағы кемсітушілік туралы 1958 жылғы Конвенция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