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9e17" w14:textId="c3e9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"Салауатты өмір салты" кешенді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30 маусым N 905.
Күші жойылды - ҚР Үкіметінің 2007 жылғы 21 желтоқсандағы N 1260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21 желтоқсандағы  </w:t>
      </w:r>
      <w:r>
        <w:rPr>
          <w:rFonts w:ascii="Times New Roman"/>
          <w:b w:val="false"/>
          <w:i w:val="false"/>
          <w:color w:val="ff0000"/>
          <w:sz w:val="28"/>
        </w:rPr>
        <w:t xml:space="preserve">N 1260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Аурудың алдын алу және салауатты өмір салтын ынталандыру бөлігінде ел Президентінің Қазақстан халқына "Қазақстан-2030" Жолдауының ережелерін және Қазақстан Республикасының денсаулық сақтау ісін реформалау мен дамытудың 2005-2010 жылдарға арналған мемлекеттік бағдарламасын іске асыру мақсатында Қазақстан Республикасының Үкіметі қаулы етеді: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Үкіметінің 2006.01.06.  </w:t>
      </w:r>
      <w:r>
        <w:rPr>
          <w:rFonts w:ascii="Times New Roman"/>
          <w:b w:val="false"/>
          <w:i w:val="false"/>
          <w:color w:val="000000"/>
          <w:sz w:val="28"/>
        </w:rPr>
        <w:t xml:space="preserve">N 22 </w:t>
      </w:r>
      <w:r>
        <w:rPr>
          <w:rFonts w:ascii="Times New Roman"/>
          <w:b w:val="false"/>
          <w:i w:val="false"/>
          <w:color w:val="ff0000"/>
          <w:sz w:val="28"/>
        </w:rPr>
        <w:t xml:space="preserve"> қаулысымен. </w:t>
      </w:r>
    </w:p>
    <w:bookmarkStart w:name="z2" w:id="1"/>
    <w:p>
      <w:pPr>
        <w:spacing w:after="0"/>
        <w:ind w:left="0"/>
        <w:jc w:val="both"/>
      </w:pPr>
      <w:r>
        <w:rPr>
          <w:rFonts w:ascii="Times New Roman"/>
          <w:b w:val="false"/>
          <w:i w:val="false"/>
          <w:color w:val="000000"/>
          <w:sz w:val="28"/>
        </w:rPr>
        <w:t xml:space="preserve">
      1. Қоса беріліп отырған "Салауатты өмір салты" кешенді бағдарламасы бекітілсін. </w:t>
      </w:r>
    </w:p>
    <w:bookmarkEnd w:id="1"/>
    <w:bookmarkStart w:name="z3" w:id="2"/>
    <w:p>
      <w:pPr>
        <w:spacing w:after="0"/>
        <w:ind w:left="0"/>
        <w:jc w:val="both"/>
      </w:pPr>
      <w:r>
        <w:rPr>
          <w:rFonts w:ascii="Times New Roman"/>
          <w:b w:val="false"/>
          <w:i w:val="false"/>
          <w:color w:val="000000"/>
          <w:sz w:val="28"/>
        </w:rPr>
        <w:t xml:space="preserve">
      2. Орталық атқарушы органдар, сондай-ақ облыстардың, Астана және Алматы қалаларының әкімдері "Салауатты өмір салты" кешенді бағдарламасын іске асыру жөнінде қажетті шаралар қабылдасын және жарты жылдың қорытындысы бойынша 20 қаңтардан және 20 шiлдеден кешiктiрмей Қазақстан Республикасы Денсаулық сақтау министрлiгiне оның iске асырылу барысы туралы ақпарат ұсынсын.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2006.01.06.  </w:t>
      </w:r>
      <w:r>
        <w:rPr>
          <w:rFonts w:ascii="Times New Roman"/>
          <w:b w:val="false"/>
          <w:i w:val="false"/>
          <w:color w:val="000000"/>
          <w:sz w:val="28"/>
        </w:rPr>
        <w:t xml:space="preserve">N 22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2-1. Қазақстан Республикасы Денсаулық сақтау министрлiгi жарты жылда бiр рет, есептi кезеңнен кейiнгi айдың 25-күнiнен кешiктiрмей Қазақстан Республикасының Үкiметiне "Салауатты өмiр салты" кешендi бағдарламасының iске асырылу барысы туралы ақпарат ұсынсын. </w:t>
      </w:r>
      <w:r>
        <w:br/>
      </w: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Үкіметінің 2006.01.06.  </w:t>
      </w:r>
      <w:r>
        <w:rPr>
          <w:rFonts w:ascii="Times New Roman"/>
          <w:b w:val="false"/>
          <w:i w:val="false"/>
          <w:color w:val="000000"/>
          <w:sz w:val="28"/>
        </w:rPr>
        <w:t xml:space="preserve">N 22 </w:t>
      </w:r>
      <w:r>
        <w:rPr>
          <w:rFonts w:ascii="Times New Roman"/>
          <w:b w:val="false"/>
          <w:i w:val="false"/>
          <w:color w:val="ff0000"/>
          <w:sz w:val="28"/>
        </w:rPr>
        <w:t xml:space="preserve"> қаулысымен.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1999 жылғы     </w:t>
      </w:r>
      <w:r>
        <w:br/>
      </w:r>
      <w:r>
        <w:rPr>
          <w:rFonts w:ascii="Times New Roman"/>
          <w:b w:val="false"/>
          <w:i w:val="false"/>
          <w:color w:val="000000"/>
          <w:sz w:val="28"/>
        </w:rPr>
        <w:t xml:space="preserve">
30 маусымдағы         </w:t>
      </w:r>
      <w:r>
        <w:br/>
      </w:r>
      <w:r>
        <w:rPr>
          <w:rFonts w:ascii="Times New Roman"/>
          <w:b w:val="false"/>
          <w:i w:val="false"/>
          <w:color w:val="000000"/>
          <w:sz w:val="28"/>
        </w:rPr>
        <w:t xml:space="preserve">
N 905 қаулысымен        </w:t>
      </w:r>
      <w:r>
        <w:br/>
      </w:r>
      <w:r>
        <w:rPr>
          <w:rFonts w:ascii="Times New Roman"/>
          <w:b w:val="false"/>
          <w:i w:val="false"/>
          <w:color w:val="000000"/>
          <w:sz w:val="28"/>
        </w:rPr>
        <w:t xml:space="preserve">
"бекітілген"         </w:t>
      </w:r>
    </w:p>
    <w:bookmarkEnd w:id="4"/>
    <w:bookmarkStart w:name="z11" w:id="5"/>
    <w:p>
      <w:pPr>
        <w:spacing w:after="0"/>
        <w:ind w:left="0"/>
        <w:jc w:val="both"/>
      </w:pPr>
      <w:r>
        <w:rPr>
          <w:rFonts w:ascii="Times New Roman"/>
          <w:b w:val="false"/>
          <w:i w:val="false"/>
          <w:color w:val="000000"/>
          <w:sz w:val="28"/>
        </w:rPr>
        <w:t>
</w:t>
      </w:r>
      <w:r>
        <w:rPr>
          <w:rFonts w:ascii="Times New Roman"/>
          <w:b/>
          <w:i w:val="false"/>
          <w:color w:val="000000"/>
          <w:sz w:val="28"/>
        </w:rPr>
        <w:t xml:space="preserve">            "Салауатты өмір салты" кешенді бағдарламасы  </w:t>
      </w:r>
    </w:p>
    <w:bookmarkEnd w:id="5"/>
    <w:bookmarkStart w:name="z12" w:id="6"/>
    <w:p>
      <w:pPr>
        <w:spacing w:after="0"/>
        <w:ind w:left="0"/>
        <w:jc w:val="both"/>
      </w:pPr>
      <w:r>
        <w:rPr>
          <w:rFonts w:ascii="Times New Roman"/>
          <w:b w:val="false"/>
          <w:i w:val="false"/>
          <w:color w:val="000000"/>
          <w:sz w:val="28"/>
        </w:rPr>
        <w:t>
</w:t>
      </w:r>
      <w:r>
        <w:rPr>
          <w:rFonts w:ascii="Times New Roman"/>
          <w:b/>
          <w:i w:val="false"/>
          <w:color w:val="000000"/>
          <w:sz w:val="28"/>
        </w:rPr>
        <w:t xml:space="preserve">                           1. Паспорт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1-бөліммен толықтырылды - ҚР Үкіметінің 2002.12.29. N  </w:t>
      </w:r>
      <w:r>
        <w:rPr>
          <w:rFonts w:ascii="Times New Roman"/>
          <w:b w:val="false"/>
          <w:i w:val="false"/>
          <w:color w:val="000000"/>
          <w:sz w:val="28"/>
        </w:rPr>
        <w:t xml:space="preserve">1446 </w:t>
      </w:r>
      <w:r>
        <w:rPr>
          <w:rFonts w:ascii="Times New Roman"/>
          <w:b w:val="false"/>
          <w:i w:val="false"/>
          <w:color w:val="ff0000"/>
          <w:sz w:val="28"/>
        </w:rPr>
        <w:t xml:space="preserve">, өзгерту енгізілді - 2003.12.30.  </w:t>
      </w:r>
      <w:r>
        <w:rPr>
          <w:rFonts w:ascii="Times New Roman"/>
          <w:b w:val="false"/>
          <w:i w:val="false"/>
          <w:color w:val="000000"/>
          <w:sz w:val="28"/>
        </w:rPr>
        <w:t xml:space="preserve">N 1357 </w:t>
      </w:r>
      <w:r>
        <w:rPr>
          <w:rFonts w:ascii="Times New Roman"/>
          <w:b w:val="false"/>
          <w:i w:val="false"/>
          <w:color w:val="ff0000"/>
          <w:sz w:val="28"/>
        </w:rPr>
        <w:t xml:space="preserve">, 2006.01.06.  </w:t>
      </w:r>
      <w:r>
        <w:rPr>
          <w:rFonts w:ascii="Times New Roman"/>
          <w:b w:val="false"/>
          <w:i w:val="false"/>
          <w:color w:val="000000"/>
          <w:sz w:val="28"/>
        </w:rPr>
        <w:t xml:space="preserve">N 22 </w:t>
      </w:r>
      <w:r>
        <w:rPr>
          <w:rFonts w:ascii="Times New Roman"/>
          <w:b w:val="false"/>
          <w:i w:val="false"/>
          <w:color w:val="ff0000"/>
          <w:sz w:val="28"/>
        </w:rPr>
        <w:t xml:space="preserve"> қаулыларымен. </w:t>
      </w:r>
    </w:p>
    <w:bookmarkEnd w:id="6"/>
    <w:p>
      <w:pPr>
        <w:spacing w:after="0"/>
        <w:ind w:left="0"/>
        <w:jc w:val="both"/>
      </w:pPr>
      <w:r>
        <w:rPr>
          <w:rFonts w:ascii="Times New Roman"/>
          <w:b w:val="false"/>
          <w:i w:val="false"/>
          <w:color w:val="000000"/>
          <w:sz w:val="28"/>
        </w:rPr>
        <w:t xml:space="preserve">Атауы                 "Салауатты өмiр салты" кешендi бағдарламасы </w:t>
      </w:r>
      <w:r>
        <w:br/>
      </w:r>
      <w:r>
        <w:rPr>
          <w:rFonts w:ascii="Times New Roman"/>
          <w:b w:val="false"/>
          <w:i w:val="false"/>
          <w:color w:val="000000"/>
          <w:sz w:val="28"/>
        </w:rPr>
        <w:t xml:space="preserve">
Әзiрлеудiң негiзi     Ел Президентiнiң Қазақстан халқына </w:t>
      </w:r>
      <w:r>
        <w:br/>
      </w:r>
      <w:r>
        <w:rPr>
          <w:rFonts w:ascii="Times New Roman"/>
          <w:b w:val="false"/>
          <w:i w:val="false"/>
          <w:color w:val="000000"/>
          <w:sz w:val="28"/>
        </w:rPr>
        <w:t xml:space="preserve">
                      "Қазақстан-2030" Жолдауын, Қазақстан </w:t>
      </w:r>
      <w:r>
        <w:br/>
      </w:r>
      <w:r>
        <w:rPr>
          <w:rFonts w:ascii="Times New Roman"/>
          <w:b w:val="false"/>
          <w:i w:val="false"/>
          <w:color w:val="000000"/>
          <w:sz w:val="28"/>
        </w:rPr>
        <w:t xml:space="preserve">
                      Республикасының денсаулық сақтау iсiн </w:t>
      </w:r>
      <w:r>
        <w:br/>
      </w:r>
      <w:r>
        <w:rPr>
          <w:rFonts w:ascii="Times New Roman"/>
          <w:b w:val="false"/>
          <w:i w:val="false"/>
          <w:color w:val="000000"/>
          <w:sz w:val="28"/>
        </w:rPr>
        <w:t xml:space="preserve">
                      реформалау мен дамытудың 2005-2010 жылдарға </w:t>
      </w:r>
      <w:r>
        <w:br/>
      </w:r>
      <w:r>
        <w:rPr>
          <w:rFonts w:ascii="Times New Roman"/>
          <w:b w:val="false"/>
          <w:i w:val="false"/>
          <w:color w:val="000000"/>
          <w:sz w:val="28"/>
        </w:rPr>
        <w:t xml:space="preserve">
                      арналған мемлекеттiк бағдарламасын iске асыру </w:t>
      </w:r>
      <w:r>
        <w:br/>
      </w:r>
      <w:r>
        <w:rPr>
          <w:rFonts w:ascii="Times New Roman"/>
          <w:b w:val="false"/>
          <w:i w:val="false"/>
          <w:color w:val="000000"/>
          <w:sz w:val="28"/>
        </w:rPr>
        <w:t xml:space="preserve">
                      және салауатты өмiр салтын ынталандыру жолымен </w:t>
      </w:r>
      <w:r>
        <w:br/>
      </w:r>
      <w:r>
        <w:rPr>
          <w:rFonts w:ascii="Times New Roman"/>
          <w:b w:val="false"/>
          <w:i w:val="false"/>
          <w:color w:val="000000"/>
          <w:sz w:val="28"/>
        </w:rPr>
        <w:t xml:space="preserve">
                      ауруды болдырмау мақсатында </w:t>
      </w:r>
    </w:p>
    <w:p>
      <w:pPr>
        <w:spacing w:after="0"/>
        <w:ind w:left="0"/>
        <w:jc w:val="both"/>
      </w:pPr>
      <w:r>
        <w:rPr>
          <w:rFonts w:ascii="Times New Roman"/>
          <w:b w:val="false"/>
          <w:i w:val="false"/>
          <w:color w:val="000000"/>
          <w:sz w:val="28"/>
        </w:rPr>
        <w:t xml:space="preserve">Негiзгi әзiрлеушiлер  Қазақстан Республикасының Денсаулық </w:t>
      </w:r>
      <w:r>
        <w:br/>
      </w:r>
      <w:r>
        <w:rPr>
          <w:rFonts w:ascii="Times New Roman"/>
          <w:b w:val="false"/>
          <w:i w:val="false"/>
          <w:color w:val="000000"/>
          <w:sz w:val="28"/>
        </w:rPr>
        <w:t xml:space="preserve">
                      сақтау министрлiгi </w:t>
      </w:r>
    </w:p>
    <w:p>
      <w:pPr>
        <w:spacing w:after="0"/>
        <w:ind w:left="0"/>
        <w:jc w:val="both"/>
      </w:pPr>
      <w:r>
        <w:rPr>
          <w:rFonts w:ascii="Times New Roman"/>
          <w:b w:val="false"/>
          <w:i w:val="false"/>
          <w:color w:val="000000"/>
          <w:sz w:val="28"/>
        </w:rPr>
        <w:t xml:space="preserve">Мақсаты               Халықтың денсаулығын жақсарту </w:t>
      </w:r>
    </w:p>
    <w:p>
      <w:pPr>
        <w:spacing w:after="0"/>
        <w:ind w:left="0"/>
        <w:jc w:val="both"/>
      </w:pPr>
      <w:r>
        <w:rPr>
          <w:rFonts w:ascii="Times New Roman"/>
          <w:b w:val="false"/>
          <w:i w:val="false"/>
          <w:color w:val="000000"/>
          <w:sz w:val="28"/>
        </w:rPr>
        <w:t xml:space="preserve">Мiндеттерi            Республика халқының салауатты өмiр салтын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салауатты өмiр салтының артықшылығы туралы </w:t>
      </w:r>
      <w:r>
        <w:br/>
      </w:r>
      <w:r>
        <w:rPr>
          <w:rFonts w:ascii="Times New Roman"/>
          <w:b w:val="false"/>
          <w:i w:val="false"/>
          <w:color w:val="000000"/>
          <w:sz w:val="28"/>
        </w:rPr>
        <w:t xml:space="preserve">
                      халықтың хабардар болуын арттыру; </w:t>
      </w:r>
      <w:r>
        <w:br/>
      </w:r>
      <w:r>
        <w:rPr>
          <w:rFonts w:ascii="Times New Roman"/>
          <w:b w:val="false"/>
          <w:i w:val="false"/>
          <w:color w:val="000000"/>
          <w:sz w:val="28"/>
        </w:rPr>
        <w:t xml:space="preserve">
                      алғашқы медициналық-санитарлық көмек </w:t>
      </w:r>
      <w:r>
        <w:br/>
      </w:r>
      <w:r>
        <w:rPr>
          <w:rFonts w:ascii="Times New Roman"/>
          <w:b w:val="false"/>
          <w:i w:val="false"/>
          <w:color w:val="000000"/>
          <w:sz w:val="28"/>
        </w:rPr>
        <w:t xml:space="preserve">
                      деңгейiнде денсаулықты нығайту; </w:t>
      </w:r>
      <w:r>
        <w:br/>
      </w:r>
      <w:r>
        <w:rPr>
          <w:rFonts w:ascii="Times New Roman"/>
          <w:b w:val="false"/>
          <w:i w:val="false"/>
          <w:color w:val="000000"/>
          <w:sz w:val="28"/>
        </w:rPr>
        <w:t xml:space="preserve">
                      аурудың алдын алу жүйесiн нығайту; </w:t>
      </w:r>
      <w:r>
        <w:br/>
      </w:r>
      <w:r>
        <w:rPr>
          <w:rFonts w:ascii="Times New Roman"/>
          <w:b w:val="false"/>
          <w:i w:val="false"/>
          <w:color w:val="000000"/>
          <w:sz w:val="28"/>
        </w:rPr>
        <w:t xml:space="preserve">
                      созылмалы жұқпалы емес аурулардың, </w:t>
      </w:r>
      <w:r>
        <w:br/>
      </w:r>
      <w:r>
        <w:rPr>
          <w:rFonts w:ascii="Times New Roman"/>
          <w:b w:val="false"/>
          <w:i w:val="false"/>
          <w:color w:val="000000"/>
          <w:sz w:val="28"/>
        </w:rPr>
        <w:t xml:space="preserve">
                      жарақаттардың, жазатайым оқиғалардың алдын </w:t>
      </w:r>
      <w:r>
        <w:br/>
      </w:r>
      <w:r>
        <w:rPr>
          <w:rFonts w:ascii="Times New Roman"/>
          <w:b w:val="false"/>
          <w:i w:val="false"/>
          <w:color w:val="000000"/>
          <w:sz w:val="28"/>
        </w:rPr>
        <w:t xml:space="preserve">
                      алу және ерте анықтау жөнiндегi шараларды </w:t>
      </w:r>
      <w:r>
        <w:br/>
      </w:r>
      <w:r>
        <w:rPr>
          <w:rFonts w:ascii="Times New Roman"/>
          <w:b w:val="false"/>
          <w:i w:val="false"/>
          <w:color w:val="000000"/>
          <w:sz w:val="28"/>
        </w:rPr>
        <w:t xml:space="preserve">
                      әзiрлеу және жетiлдiру </w:t>
      </w:r>
      <w:r>
        <w:br/>
      </w:r>
      <w:r>
        <w:rPr>
          <w:rFonts w:ascii="Times New Roman"/>
          <w:b w:val="false"/>
          <w:i w:val="false"/>
          <w:color w:val="000000"/>
          <w:sz w:val="28"/>
        </w:rPr>
        <w:t>
 </w:t>
      </w:r>
      <w:r>
        <w:br/>
      </w:r>
      <w:r>
        <w:rPr>
          <w:rFonts w:ascii="Times New Roman"/>
          <w:b w:val="false"/>
          <w:i w:val="false"/>
          <w:color w:val="000000"/>
          <w:sz w:val="28"/>
        </w:rPr>
        <w:t xml:space="preserve">
  Қаржыландыру          Республикалық бюджет қаражаты есебiнен </w:t>
      </w:r>
      <w:r>
        <w:br/>
      </w:r>
      <w:r>
        <w:rPr>
          <w:rFonts w:ascii="Times New Roman"/>
          <w:b w:val="false"/>
          <w:i w:val="false"/>
          <w:color w:val="000000"/>
          <w:sz w:val="28"/>
        </w:rPr>
        <w:t xml:space="preserve">
көздері               2003 жыл - 31505,0 мың теңге </w:t>
      </w:r>
      <w:r>
        <w:br/>
      </w:r>
      <w:r>
        <w:rPr>
          <w:rFonts w:ascii="Times New Roman"/>
          <w:b w:val="false"/>
          <w:i w:val="false"/>
          <w:color w:val="000000"/>
          <w:sz w:val="28"/>
        </w:rPr>
        <w:t xml:space="preserve">
                      2004 жыл - 34800,0 мың теңге </w:t>
      </w:r>
      <w:r>
        <w:br/>
      </w:r>
      <w:r>
        <w:rPr>
          <w:rFonts w:ascii="Times New Roman"/>
          <w:b w:val="false"/>
          <w:i w:val="false"/>
          <w:color w:val="000000"/>
          <w:sz w:val="28"/>
        </w:rPr>
        <w:t xml:space="preserve">
                      2005 жыл - 36000,0 мың теңге </w:t>
      </w:r>
      <w:r>
        <w:br/>
      </w:r>
      <w:r>
        <w:rPr>
          <w:rFonts w:ascii="Times New Roman"/>
          <w:b w:val="false"/>
          <w:i w:val="false"/>
          <w:color w:val="000000"/>
          <w:sz w:val="28"/>
        </w:rPr>
        <w:t xml:space="preserve">
                      2006 жыл - 88590,0 мың теңге </w:t>
      </w:r>
      <w:r>
        <w:br/>
      </w:r>
      <w:r>
        <w:rPr>
          <w:rFonts w:ascii="Times New Roman"/>
          <w:b w:val="false"/>
          <w:i w:val="false"/>
          <w:color w:val="000000"/>
          <w:sz w:val="28"/>
        </w:rPr>
        <w:t xml:space="preserve">
                      2007 жыл - 93130,0 мың теңге </w:t>
      </w:r>
      <w:r>
        <w:br/>
      </w:r>
      <w:r>
        <w:rPr>
          <w:rFonts w:ascii="Times New Roman"/>
          <w:b w:val="false"/>
          <w:i w:val="false"/>
          <w:color w:val="000000"/>
          <w:sz w:val="28"/>
        </w:rPr>
        <w:t xml:space="preserve">
                      2008 жыл - 95907,0 мың теңге </w:t>
      </w:r>
      <w:r>
        <w:br/>
      </w:r>
      <w:r>
        <w:rPr>
          <w:rFonts w:ascii="Times New Roman"/>
          <w:b w:val="false"/>
          <w:i w:val="false"/>
          <w:color w:val="000000"/>
          <w:sz w:val="28"/>
        </w:rPr>
        <w:t xml:space="preserve">
                      Жергiлiктi бюджет қаражаты есебiнен </w:t>
      </w:r>
      <w:r>
        <w:br/>
      </w:r>
      <w:r>
        <w:rPr>
          <w:rFonts w:ascii="Times New Roman"/>
          <w:b w:val="false"/>
          <w:i w:val="false"/>
          <w:color w:val="000000"/>
          <w:sz w:val="28"/>
        </w:rPr>
        <w:t xml:space="preserve">
                      2006 жыл - 168254,7 мың теңге </w:t>
      </w:r>
      <w:r>
        <w:br/>
      </w:r>
      <w:r>
        <w:rPr>
          <w:rFonts w:ascii="Times New Roman"/>
          <w:b w:val="false"/>
          <w:i w:val="false"/>
          <w:color w:val="000000"/>
          <w:sz w:val="28"/>
        </w:rPr>
        <w:t xml:space="preserve">
                      2007 жыл - 187682,0 мың теңге </w:t>
      </w:r>
      <w:r>
        <w:br/>
      </w:r>
      <w:r>
        <w:rPr>
          <w:rFonts w:ascii="Times New Roman"/>
          <w:b w:val="false"/>
          <w:i w:val="false"/>
          <w:color w:val="000000"/>
          <w:sz w:val="28"/>
        </w:rPr>
        <w:t xml:space="preserve">
                      2008 жыл - 200646,1 мың теңге </w:t>
      </w:r>
      <w:r>
        <w:br/>
      </w:r>
      <w:r>
        <w:rPr>
          <w:rFonts w:ascii="Times New Roman"/>
          <w:b w:val="false"/>
          <w:i w:val="false"/>
          <w:color w:val="000000"/>
          <w:sz w:val="28"/>
        </w:rPr>
        <w:t xml:space="preserve">
      Iс-шараларды iске асыру үшiн қажеттi бюджет қаражатының көлемi тиiстi қаржы жылына арналған тиiстi бюджеттердiң жобаларын әзiрлеу және қалыптастыру кезiнде нақтыланатын болады </w:t>
      </w:r>
      <w:r>
        <w:br/>
      </w:r>
      <w:r>
        <w:rPr>
          <w:rFonts w:ascii="Times New Roman"/>
          <w:b w:val="false"/>
          <w:i w:val="false"/>
          <w:color w:val="000000"/>
          <w:sz w:val="28"/>
        </w:rPr>
        <w:t>
 </w:t>
      </w:r>
      <w:r>
        <w:br/>
      </w:r>
      <w:r>
        <w:rPr>
          <w:rFonts w:ascii="Times New Roman"/>
          <w:b w:val="false"/>
          <w:i w:val="false"/>
          <w:color w:val="000000"/>
          <w:sz w:val="28"/>
        </w:rPr>
        <w:t xml:space="preserve">
  Iске асыру мерзiмi         1999-2010 жылдар </w:t>
      </w:r>
      <w:r>
        <w:br/>
      </w:r>
      <w:r>
        <w:rPr>
          <w:rFonts w:ascii="Times New Roman"/>
          <w:b w:val="false"/>
          <w:i w:val="false"/>
          <w:color w:val="000000"/>
          <w:sz w:val="28"/>
        </w:rPr>
        <w:t xml:space="preserve">
                           1-кезең - 1999-2000 жылдар </w:t>
      </w:r>
      <w:r>
        <w:br/>
      </w:r>
      <w:r>
        <w:rPr>
          <w:rFonts w:ascii="Times New Roman"/>
          <w:b w:val="false"/>
          <w:i w:val="false"/>
          <w:color w:val="000000"/>
          <w:sz w:val="28"/>
        </w:rPr>
        <w:t xml:space="preserve">
                           2-кезең - 2001-2002 жылдар </w:t>
      </w:r>
      <w:r>
        <w:br/>
      </w:r>
      <w:r>
        <w:rPr>
          <w:rFonts w:ascii="Times New Roman"/>
          <w:b w:val="false"/>
          <w:i w:val="false"/>
          <w:color w:val="000000"/>
          <w:sz w:val="28"/>
        </w:rPr>
        <w:t xml:space="preserve">
                           3-кезең - 2003-2005 жылдар </w:t>
      </w:r>
      <w:r>
        <w:br/>
      </w:r>
      <w:r>
        <w:rPr>
          <w:rFonts w:ascii="Times New Roman"/>
          <w:b w:val="false"/>
          <w:i w:val="false"/>
          <w:color w:val="000000"/>
          <w:sz w:val="28"/>
        </w:rPr>
        <w:t xml:space="preserve">
                           4-кезең - 2006-2008 жылдар </w:t>
      </w:r>
      <w:r>
        <w:br/>
      </w:r>
      <w:r>
        <w:rPr>
          <w:rFonts w:ascii="Times New Roman"/>
          <w:b w:val="false"/>
          <w:i w:val="false"/>
          <w:color w:val="000000"/>
          <w:sz w:val="28"/>
        </w:rPr>
        <w:t xml:space="preserve">
                           5-кезең - 2009-2010 жылдар  </w:t>
      </w:r>
    </w:p>
    <w:bookmarkStart w:name="z13" w:id="7"/>
    <w:p>
      <w:pPr>
        <w:spacing w:after="0"/>
        <w:ind w:left="0"/>
        <w:jc w:val="both"/>
      </w:pPr>
      <w:r>
        <w:rPr>
          <w:rFonts w:ascii="Times New Roman"/>
          <w:b w:val="false"/>
          <w:i w:val="false"/>
          <w:color w:val="000000"/>
          <w:sz w:val="28"/>
        </w:rPr>
        <w:t>
</w:t>
      </w:r>
      <w:r>
        <w:rPr>
          <w:rFonts w:ascii="Times New Roman"/>
          <w:b/>
          <w:i w:val="false"/>
          <w:color w:val="000000"/>
          <w:sz w:val="28"/>
        </w:rPr>
        <w:t xml:space="preserve">                        2. Кіріспе </w:t>
      </w:r>
    </w:p>
    <w:bookmarkEnd w:id="7"/>
    <w:p>
      <w:pPr>
        <w:spacing w:after="0"/>
        <w:ind w:left="0"/>
        <w:jc w:val="both"/>
      </w:pPr>
      <w:r>
        <w:rPr>
          <w:rFonts w:ascii="Times New Roman"/>
          <w:b w:val="false"/>
          <w:i w:val="false"/>
          <w:color w:val="ff0000"/>
          <w:sz w:val="28"/>
        </w:rPr>
        <w:t xml:space="preserve">       Ескерту. Кіріспеге өзгерту енгізілді - ҚР Үкіметінің 2002.12.29.  </w:t>
      </w:r>
      <w:r>
        <w:rPr>
          <w:rFonts w:ascii="Times New Roman"/>
          <w:b w:val="false"/>
          <w:i w:val="false"/>
          <w:color w:val="000000"/>
          <w:sz w:val="28"/>
        </w:rPr>
        <w:t xml:space="preserve">N 1446 </w:t>
      </w:r>
      <w:r>
        <w:rPr>
          <w:rFonts w:ascii="Times New Roman"/>
          <w:b w:val="false"/>
          <w:i w:val="false"/>
          <w:color w:val="ff0000"/>
          <w:sz w:val="28"/>
        </w:rPr>
        <w:t xml:space="preserve">, 2006.01.06.  </w:t>
      </w:r>
      <w:r>
        <w:rPr>
          <w:rFonts w:ascii="Times New Roman"/>
          <w:b w:val="false"/>
          <w:i w:val="false"/>
          <w:color w:val="000000"/>
          <w:sz w:val="28"/>
        </w:rPr>
        <w:t xml:space="preserve">N 22 </w:t>
      </w:r>
      <w:r>
        <w:rPr>
          <w:rFonts w:ascii="Times New Roman"/>
          <w:b w:val="false"/>
          <w:i w:val="false"/>
          <w:color w:val="ff0000"/>
          <w:sz w:val="28"/>
        </w:rPr>
        <w:t xml:space="preserve"> қаулыларымен. </w:t>
      </w:r>
      <w:r>
        <w:br/>
      </w:r>
      <w:r>
        <w:rPr>
          <w:rFonts w:ascii="Times New Roman"/>
          <w:b w:val="false"/>
          <w:i w:val="false"/>
          <w:color w:val="000000"/>
          <w:sz w:val="28"/>
        </w:rPr>
        <w:t xml:space="preserve">
      Қазақстан Республикасының Президенті Н.Ә.Назарбаевтың халыққа "Қазақстан-2030. Барлық қазақстандықтардың өсіп-өркендеуі, қауіпсіздігі және әл-аухатының артуы" Жолдауында жеті ұзақ мерзімді басымдықтардың бірі ретінде "Қазақстан азаматтарының денсаулығы, білім алуы және әл-аухатының артуы" айқындалған. Өз Жолдауында еліміздің Президенті денсаулық сақтаудың анағұрлым өзекті проблемаларына және оны шешуге барлық қоғамның қатысуына: ауруларды болдырмау және салауатты өмір салтын ынталандыруға; нашақорлықпен және есірткі бизнесімен күреске; алкоголь мен темекіні пайдалануды қысқарту; әйелдер мен балалардың денсаулығын жақсарту; тамақтануды жақсарту, қоршаған ортаның тазалығына және экологияға ерекше назар аударған.  </w:t>
      </w:r>
      <w:r>
        <w:br/>
      </w:r>
      <w:r>
        <w:rPr>
          <w:rFonts w:ascii="Times New Roman"/>
          <w:b w:val="false"/>
          <w:i w:val="false"/>
          <w:color w:val="000000"/>
          <w:sz w:val="28"/>
        </w:rPr>
        <w:t>
      "Қазақстан-2030" стратегиясына сәйкес салауатты өмір салтын қалыптастыру және ынталандыру мәселелерін жүзеге асыру мақсатында Қазақстан Республикасы (бұдан былай ҚР мәтінде) Үкіметінің 3.12.97 ж. N 1678  </w:t>
      </w:r>
      <w:r>
        <w:rPr>
          <w:rFonts w:ascii="Times New Roman"/>
          <w:b w:val="false"/>
          <w:i w:val="false"/>
          <w:color w:val="000000"/>
          <w:sz w:val="28"/>
        </w:rPr>
        <w:t xml:space="preserve">қаулысымен </w:t>
      </w:r>
      <w:r>
        <w:rPr>
          <w:rFonts w:ascii="Times New Roman"/>
          <w:b w:val="false"/>
          <w:i w:val="false"/>
          <w:color w:val="000000"/>
          <w:sz w:val="28"/>
        </w:rPr>
        <w:t xml:space="preserve"> ҚР Денсаулық сақтау, білім және спорт министрлігі жанында Салауатты өмір салтын қалыптастыру проблемаларының Ұлттық Орталығы (СӨСҚП ҰО) құрылды. Осы кезде біздің елімізде салауатты өмір салтын қалыптастыру қызметі құрылған.  </w:t>
      </w:r>
      <w:r>
        <w:br/>
      </w:r>
      <w:r>
        <w:rPr>
          <w:rFonts w:ascii="Times New Roman"/>
          <w:b w:val="false"/>
          <w:i w:val="false"/>
          <w:color w:val="000000"/>
          <w:sz w:val="28"/>
        </w:rPr>
        <w:t xml:space="preserve">
      ҚР Президентінің 10.01.98 ж. N 18-И тапсырмасына сәйкес, сондай-ақ "Халықтың денсаулығы" мемлекеттік бағдарламасының қағидаларын орындау үшін ҚР Денсаулық сақтау, білім және спорт министрлігі "Салауатты өмір салты" Республикалық кешенді бағдарламасын жасады, ол республикада салауатты өмір салтын қалыптастырудың ұлттық саясатын жүзеге асырудың тұжырымдамалық негізі және іс-әрекет жоспары болып табылады.  </w:t>
      </w:r>
      <w:r>
        <w:br/>
      </w:r>
      <w:r>
        <w:rPr>
          <w:rFonts w:ascii="Times New Roman"/>
          <w:b w:val="false"/>
          <w:i w:val="false"/>
          <w:color w:val="000000"/>
          <w:sz w:val="28"/>
        </w:rPr>
        <w:t xml:space="preserve">
      Бағдарламасының негізгі компоненттері: сапалы және тиімді тамақтану; есірткімен, алкогольмен және темекімен күрес; қауіпсіз секс, ВИЧ/СПИД-тің, жыныстық жолмен берілетін аурулардың, жұқпалы аурулардың алдын алу; созылмалы жұқпалы емес аурулар, жарақаттар, жазатайым оқиғалар; дене тәрбиесі; денсаулық және қоршаған орта болып табылады. Бағдарламаның аталған компоненттерін жүзеге асырудағы басымдық бағыттар ретінде: ақпарат, білім, коммуникация; оқу бағдарламаларын жасау; қолданбалы жасалымдар; құқықтық орта; медициналық-санитарлық алғашқы көмек анықталған.  </w:t>
      </w:r>
      <w:r>
        <w:br/>
      </w:r>
      <w:r>
        <w:rPr>
          <w:rFonts w:ascii="Times New Roman"/>
          <w:b w:val="false"/>
          <w:i w:val="false"/>
          <w:color w:val="000000"/>
          <w:sz w:val="28"/>
        </w:rPr>
        <w:t xml:space="preserve">
      Основным исполнителем программы является Министерство здравоохранения Республики Казахстан с привлечением по согласованию других министерств и ведомств.  </w:t>
      </w:r>
      <w:r>
        <w:br/>
      </w:r>
      <w:r>
        <w:rPr>
          <w:rFonts w:ascii="Times New Roman"/>
          <w:b w:val="false"/>
          <w:i w:val="false"/>
          <w:color w:val="000000"/>
          <w:sz w:val="28"/>
        </w:rPr>
        <w:t>
</w:t>
      </w:r>
      <w:r>
        <w:rPr>
          <w:rFonts w:ascii="Times New Roman"/>
          <w:b w:val="false"/>
          <w:i w:val="false"/>
          <w:color w:val="ff0000"/>
          <w:sz w:val="28"/>
        </w:rPr>
        <w:t xml:space="preserve">       (РҚАО-ның ескертуі. Кіріспенің 6-абзацы мемлекеттік тілдегі  мәтінде аударылмай қалған.) </w:t>
      </w:r>
      <w:r>
        <w:br/>
      </w:r>
      <w:r>
        <w:rPr>
          <w:rFonts w:ascii="Times New Roman"/>
          <w:b w:val="false"/>
          <w:i w:val="false"/>
          <w:color w:val="000000"/>
          <w:sz w:val="28"/>
        </w:rPr>
        <w:t xml:space="preserve">
      Бағдарламаны орындауға республикалық және жергілікті бюджеттерде салауатты өмір салтын қалыптастыруға бөлінген қаражаттар, сондай-ақ халықаралық донор ұйымдардың инвестицияларын тартылу жоспарлануда.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Үкіметінің 2002.12.29. N  </w:t>
      </w:r>
      <w:r>
        <w:rPr>
          <w:rFonts w:ascii="Times New Roman"/>
          <w:b w:val="false"/>
          <w:i w:val="false"/>
          <w:color w:val="000000"/>
          <w:sz w:val="28"/>
        </w:rPr>
        <w:t xml:space="preserve">1446 </w:t>
      </w:r>
      <w:r>
        <w:rPr>
          <w:rFonts w:ascii="Times New Roman"/>
          <w:b w:val="false"/>
          <w:i w:val="false"/>
          <w:color w:val="ff0000"/>
          <w:sz w:val="28"/>
        </w:rPr>
        <w:t xml:space="preserve">  қаулысымен. </w:t>
      </w:r>
    </w:p>
    <w:bookmarkStart w:name="z6" w:id="8"/>
    <w:p>
      <w:pPr>
        <w:spacing w:after="0"/>
        <w:ind w:left="0"/>
        <w:jc w:val="both"/>
      </w:pPr>
      <w:r>
        <w:rPr>
          <w:rFonts w:ascii="Times New Roman"/>
          <w:b w:val="false"/>
          <w:i w:val="false"/>
          <w:color w:val="000000"/>
          <w:sz w:val="28"/>
        </w:rPr>
        <w:t>
</w:t>
      </w:r>
      <w:r>
        <w:rPr>
          <w:rFonts w:ascii="Times New Roman"/>
          <w:b/>
          <w:i w:val="false"/>
          <w:color w:val="000000"/>
          <w:sz w:val="28"/>
        </w:rPr>
        <w:t xml:space="preserve">          1. Салауатты өмір салты: Халықаралық тәжірибе  </w:t>
      </w:r>
      <w:r>
        <w:br/>
      </w:r>
      <w:r>
        <w:rPr>
          <w:rFonts w:ascii="Times New Roman"/>
          <w:b w:val="false"/>
          <w:i w:val="false"/>
          <w:color w:val="000000"/>
          <w:sz w:val="28"/>
        </w:rPr>
        <w:t>
</w:t>
      </w:r>
      <w:r>
        <w:rPr>
          <w:rFonts w:ascii="Times New Roman"/>
          <w:b/>
          <w:i w:val="false"/>
          <w:color w:val="000000"/>
          <w:sz w:val="28"/>
        </w:rPr>
        <w:t xml:space="preserve">              және Қазақстанның стратегиясы &lt;*&gt; </w:t>
      </w:r>
    </w:p>
    <w:bookmarkEnd w:id="8"/>
    <w:p>
      <w:pPr>
        <w:spacing w:after="0"/>
        <w:ind w:left="0"/>
        <w:jc w:val="both"/>
      </w:pPr>
      <w:r>
        <w:rPr>
          <w:rFonts w:ascii="Times New Roman"/>
          <w:b w:val="false"/>
          <w:i w:val="false"/>
          <w:color w:val="ff0000"/>
          <w:sz w:val="28"/>
        </w:rPr>
        <w:t xml:space="preserve">       Ескерту. 1-тарау алып тасталды - ҚР Үкіметінің 2002.12.29. N  </w:t>
      </w:r>
      <w:r>
        <w:rPr>
          <w:rFonts w:ascii="Times New Roman"/>
          <w:b w:val="false"/>
          <w:i w:val="false"/>
          <w:color w:val="ff0000"/>
          <w:sz w:val="28"/>
        </w:rPr>
        <w:t xml:space="preserve">1446 </w:t>
      </w:r>
      <w:r>
        <w:rPr>
          <w:rFonts w:ascii="Times New Roman"/>
          <w:b w:val="false"/>
          <w:i w:val="false"/>
          <w:color w:val="ff0000"/>
          <w:sz w:val="28"/>
        </w:rPr>
        <w:t xml:space="preserve">  қаулысымен. </w:t>
      </w:r>
    </w:p>
    <w:bookmarkStart w:name="z7" w:id="9"/>
    <w:p>
      <w:pPr>
        <w:spacing w:after="0"/>
        <w:ind w:left="0"/>
        <w:jc w:val="both"/>
      </w:pPr>
      <w:r>
        <w:rPr>
          <w:rFonts w:ascii="Times New Roman"/>
          <w:b w:val="false"/>
          <w:i w:val="false"/>
          <w:color w:val="000000"/>
          <w:sz w:val="28"/>
        </w:rPr>
        <w:t>
</w:t>
      </w:r>
      <w:r>
        <w:rPr>
          <w:rFonts w:ascii="Times New Roman"/>
          <w:b/>
          <w:i w:val="false"/>
          <w:color w:val="000000"/>
          <w:sz w:val="28"/>
        </w:rPr>
        <w:t xml:space="preserve">       3.  Қазақстандағы проблеманың жай-күйiн талдау &lt;*&gt; </w:t>
      </w:r>
    </w:p>
    <w:bookmarkEnd w:id="9"/>
    <w:p>
      <w:pPr>
        <w:spacing w:after="0"/>
        <w:ind w:left="0"/>
        <w:jc w:val="both"/>
      </w:pPr>
      <w:r>
        <w:rPr>
          <w:rFonts w:ascii="Times New Roman"/>
          <w:b w:val="false"/>
          <w:i w:val="false"/>
          <w:color w:val="ff0000"/>
          <w:sz w:val="28"/>
        </w:rPr>
        <w:t xml:space="preserve">       Ескерту. Тараудың атауына өзгерту енгізілді - ҚР Үкіметінің 2002.12.29.  </w:t>
      </w:r>
      <w:r>
        <w:rPr>
          <w:rFonts w:ascii="Times New Roman"/>
          <w:b w:val="false"/>
          <w:i w:val="false"/>
          <w:color w:val="ff0000"/>
          <w:sz w:val="28"/>
        </w:rPr>
        <w:t xml:space="preserve">N 1446 </w:t>
      </w:r>
      <w:r>
        <w:rPr>
          <w:rFonts w:ascii="Times New Roman"/>
          <w:b w:val="false"/>
          <w:i w:val="false"/>
          <w:color w:val="ff0000"/>
          <w:sz w:val="28"/>
        </w:rPr>
        <w:t xml:space="preserve">, өзгерту енгізілді - 2006.01.06.   </w:t>
      </w:r>
      <w:r>
        <w:rPr>
          <w:rFonts w:ascii="Times New Roman"/>
          <w:b w:val="false"/>
          <w:i w:val="false"/>
          <w:color w:val="ff0000"/>
          <w:sz w:val="28"/>
        </w:rPr>
        <w:t xml:space="preserve">N 22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Қоғамның әлеуметтік аман-саулығының деңгейін анықтайтын көрсеткіш болып табылатын халық денсаулығының күйі белгілі бір дәрежеде экономикалық, экологиялық және үлкен дәрежеде әлеуметтік факторларды айқындайды. Көп жылдар бойы қалыптасқан халықтың денсаулық күйінің көп өзгере қоймаған көрсеткіштері теріс үрдістерден арыла қойған жоқ. Халықтың өсуі мен бала туу қарқыны төмендеп келеді. Әйелдер мен балалар денсаулығын сипаттайтын көрсеткіштер төмен күйінде қалуда. Бұрынғысынша жалпы өлім-жітімнің көрсеткіші жоғары. Туберкулез, вирустық гепатит бойынша жағдай шиеленісуде, жыныс жолымен берілетін аурулар және СПИД бойынша жағдай бұрынғысынша алаңдатарлықтай.  </w:t>
      </w:r>
      <w:r>
        <w:br/>
      </w:r>
      <w:r>
        <w:rPr>
          <w:rFonts w:ascii="Times New Roman"/>
          <w:b w:val="false"/>
          <w:i w:val="false"/>
          <w:color w:val="000000"/>
          <w:sz w:val="28"/>
        </w:rPr>
        <w:t xml:space="preserve">
      1970-ші жылдардан бастап Қазақстан халқының өлім-жітім көрсеткіші біртіндеп өсе бастаған. 1980-ші жылдары жағдай бірыңғай тұрақтанған. Алдағы өмір сүрудің орташа ұзақтығының 1980 жылы 66,9 болған көрсеткіші 1990 жылы өзінің шыңына (68,7) жетті. Бірақ бұл сан әйелдерге қарағанда (73,4) ер кісілерде анағұрлым төмен (63,9) болды.  </w:t>
      </w:r>
      <w:r>
        <w:br/>
      </w:r>
      <w:r>
        <w:rPr>
          <w:rFonts w:ascii="Times New Roman"/>
          <w:b w:val="false"/>
          <w:i w:val="false"/>
          <w:color w:val="000000"/>
          <w:sz w:val="28"/>
        </w:rPr>
        <w:t xml:space="preserve">
      Алайда, бұл көрсеткіштер ДДҰ Европалық аймағындағы 50 елдің ішіндегі ең төмен көрсеткіштердің бірі болатын. Соңғы (1990-1996) жылдары республика халқының алдағы орташа өмір сүру ұзақтығы көрсеткіші: ерлерде 59,7 жасты құрап 4,1 жылға және әйелдерде 70,4 жасты құрап 2,7 жылға күрт төмендеді. Жоғарыда айтылған мәліметтер Қазақстан халқының денсаулығы күйінің қолайлы жағдайда еместігінің куәсі.  </w:t>
      </w:r>
      <w:r>
        <w:br/>
      </w:r>
      <w:r>
        <w:rPr>
          <w:rFonts w:ascii="Times New Roman"/>
          <w:b w:val="false"/>
          <w:i w:val="false"/>
          <w:color w:val="000000"/>
          <w:sz w:val="28"/>
        </w:rPr>
        <w:t xml:space="preserve">
      ҚР облыстарындағы алдағы орташа өмір сүру көрсеткіші бір-бірінен өзгеше: алдағы орташа өмір сүру ұзақтығының ең төменгі көрсеткіші Қарағанды облысында (61,3) болса, ал ең жоғары көрсеткіші (66,6) Алматы облысында.  </w:t>
      </w:r>
      <w:r>
        <w:br/>
      </w:r>
      <w:r>
        <w:rPr>
          <w:rFonts w:ascii="Times New Roman"/>
          <w:b w:val="false"/>
          <w:i w:val="false"/>
          <w:color w:val="000000"/>
          <w:sz w:val="28"/>
        </w:rPr>
        <w:t xml:space="preserve">
      Бұл көрсеткіштің ер кісілерде 60 жастан асатыны екі облыста ғана (Алматы - 61,4, Оңтүстік Қазақстан - 61,2).  </w:t>
      </w:r>
      <w:r>
        <w:br/>
      </w:r>
      <w:r>
        <w:rPr>
          <w:rFonts w:ascii="Times New Roman"/>
          <w:b w:val="false"/>
          <w:i w:val="false"/>
          <w:color w:val="000000"/>
          <w:sz w:val="28"/>
        </w:rPr>
        <w:t xml:space="preserve">
      Қазақстан Республикасы алдағы орташа өмір сүру ұзақтығы бойынша Орталық Азиядағы 5 елдің ішінде Түркменстанның алдындағы соңғы орынды иеленеді. Бұл көрсеткіш Батыс Европа елдерінде Қазақстандағыдан 10-15 жылға артық.  </w:t>
      </w:r>
      <w:r>
        <w:br/>
      </w:r>
      <w:r>
        <w:rPr>
          <w:rFonts w:ascii="Times New Roman"/>
          <w:b w:val="false"/>
          <w:i w:val="false"/>
          <w:color w:val="000000"/>
          <w:sz w:val="28"/>
        </w:rPr>
        <w:t xml:space="preserve">
      Өлім-жітім мен алдағы орташа өмір сүру ұзақтығының көрсеткіштері жігіт жасындағы ер-азаматтардың бойындағы келеңсіздіктерді көрсетіп отыр. Мұндай жағдай экономикалық, әлеуметтік және адами тұрғыдан үлкен зиян шеккізеді. Сондықтан да салауатты өмір салтын дамытудың саяси стратегиясы қажет.  </w:t>
      </w:r>
      <w:r>
        <w:br/>
      </w:r>
      <w:r>
        <w:rPr>
          <w:rFonts w:ascii="Times New Roman"/>
          <w:b w:val="false"/>
          <w:i w:val="false"/>
          <w:color w:val="000000"/>
          <w:sz w:val="28"/>
        </w:rPr>
        <w:t xml:space="preserve">
      Стратегияны жасарда осы теріс құбылыстардың ғылыми түсіндірілуіне аяқ тіреу керек.  </w:t>
      </w:r>
      <w:r>
        <w:br/>
      </w:r>
      <w:r>
        <w:rPr>
          <w:rFonts w:ascii="Times New Roman"/>
          <w:b w:val="false"/>
          <w:i w:val="false"/>
          <w:color w:val="000000"/>
          <w:sz w:val="28"/>
        </w:rPr>
        <w:t xml:space="preserve">
      Созылмалы жұқпалы емес аурулар (бұдан әрi - СЖЕА) бүкiл әлемде өлiм-жiтiм мен мүгедектiктiң басты себебi болып табылады. Бүгiнгi таңда СЖЕА-дан өлiм-жiтiм деңгейi бойынша - Еуропа елдерiнде 100 мың халыққа шаққанда - орта есеппен 300 адам болса, Қазақстан 100 мың халыққа шаққанда 809 адамнан келiп, Орталық Азия, ТМД елдерiнiң, Орталық және Шығыс Еуропа елдерiнiң арасында бiрiншi орын алып отыр. </w:t>
      </w:r>
      <w:r>
        <w:br/>
      </w:r>
      <w:r>
        <w:rPr>
          <w:rFonts w:ascii="Times New Roman"/>
          <w:b w:val="false"/>
          <w:i w:val="false"/>
          <w:color w:val="000000"/>
          <w:sz w:val="28"/>
        </w:rPr>
        <w:t xml:space="preserve">
      Барлық СЖЕА арасында аурулардың жалпы құрылымына қосатын үлесi бойынша анағұрлым елеулiлерi жүрек-қан тамырлары, онкологиялық аурулар, диабет және жалпы өлiм-жiтiм құрылымының 50 процентiн құрайтын тыныс алу мүшелерiнiң тән емес созылмалы аурулары болып табылады. </w:t>
      </w:r>
      <w:r>
        <w:br/>
      </w:r>
      <w:r>
        <w:rPr>
          <w:rFonts w:ascii="Times New Roman"/>
          <w:b w:val="false"/>
          <w:i w:val="false"/>
          <w:color w:val="000000"/>
          <w:sz w:val="28"/>
        </w:rPr>
        <w:t xml:space="preserve">
      Қан айналымы жүйесi ауруларынан болатын өлiм-жiтiм өлiм-жiтiмнiң барлық себептерi арасында алда тұр. </w:t>
      </w:r>
      <w:r>
        <w:br/>
      </w:r>
      <w:r>
        <w:rPr>
          <w:rFonts w:ascii="Times New Roman"/>
          <w:b w:val="false"/>
          <w:i w:val="false"/>
          <w:color w:val="000000"/>
          <w:sz w:val="28"/>
        </w:rPr>
        <w:t xml:space="preserve">
      Қатерлi iсiк диагнозы алғаш қойылған науқастар санының 20 процентi аурудың төртiншi сатысында-ақ есепке алынады. Сырттан орын алған қатерлi iсiктердi, мысалы, сүт безi рагын кеш диагностикалаудың жоғары процентi ерекше алаңдаушылық туғызып отыр (56,1 процентi). Осының салдарынан, диагнозды белгiлегеннен кейiнгi бiр жылдың iшiнде науқастардың 14,7 процентi қайтыс болады, өмiрдiң 5 жылға ұзаруы 50 проценттi құрайды. Мемлекет зор әлеуметтiк және экономикалық залалға ұшырайды. Қымбат тұратын емдеуге және мүгедектiк бойынша мемлекеттiк жәрдемақыларды төлеуге арналған қаражат бiр науқасқа 1,5 млн-нан астам теңгенi құрайды. 65 жасқа дейiнгi ер адамдар арасында рак салдарынан өлiм-жiтiм Орталық Азия өңiрiнiң басқа елдерiмен салыстырғанда Қазақстанда өте жоғары. </w:t>
      </w:r>
      <w:r>
        <w:br/>
      </w:r>
      <w:r>
        <w:rPr>
          <w:rFonts w:ascii="Times New Roman"/>
          <w:b w:val="false"/>
          <w:i w:val="false"/>
          <w:color w:val="000000"/>
          <w:sz w:val="28"/>
        </w:rPr>
        <w:t xml:space="preserve">
      Өлiм-жiтiм бойынша үшiншi орында жарақаттар мен уланулар тұр, алайда, еңбекке қабiлеттi жастағы (16 - 62,5 жас) ер адамдардың өлiм-жiтiмiнiң себептерi арасында жарақаттар 2-орын алады. Соңғы жылдар iшiнде жарақаттарға, улануларға және жазатайым оқиғаларға байланысты өлiм-жiтiмнiң өскенi байқалады. </w:t>
      </w:r>
      <w:r>
        <w:br/>
      </w:r>
      <w:r>
        <w:rPr>
          <w:rFonts w:ascii="Times New Roman"/>
          <w:b w:val="false"/>
          <w:i w:val="false"/>
          <w:color w:val="000000"/>
          <w:sz w:val="28"/>
        </w:rPr>
        <w:t xml:space="preserve">
      Жыл сайын 615 мыңнан астам жарақаттану мен улану оқиғалары тiркеледi. </w:t>
      </w:r>
      <w:r>
        <w:br/>
      </w:r>
      <w:r>
        <w:rPr>
          <w:rFonts w:ascii="Times New Roman"/>
          <w:b w:val="false"/>
          <w:i w:val="false"/>
          <w:color w:val="000000"/>
          <w:sz w:val="28"/>
        </w:rPr>
        <w:t xml:space="preserve">
      Ең жоғары көрсеткiштер 15-17 жастағы топ жасөспiрiмдерiнiң арасында байқалып отыр. </w:t>
      </w:r>
      <w:r>
        <w:br/>
      </w:r>
      <w:r>
        <w:rPr>
          <w:rFonts w:ascii="Times New Roman"/>
          <w:b w:val="false"/>
          <w:i w:val="false"/>
          <w:color w:val="000000"/>
          <w:sz w:val="28"/>
        </w:rPr>
        <w:t xml:space="preserve">
      Бронхиалдық демiкпемен, қант диабетiмен аурушаңдықтың жыл сайын үздiксiз өсуi Қазақстан үшiн өзектi проблема болып қалып отыр. </w:t>
      </w:r>
      <w:r>
        <w:br/>
      </w:r>
      <w:r>
        <w:rPr>
          <w:rFonts w:ascii="Times New Roman"/>
          <w:b w:val="false"/>
          <w:i w:val="false"/>
          <w:color w:val="000000"/>
          <w:sz w:val="28"/>
        </w:rPr>
        <w:t xml:space="preserve">
      Соңғы жылдардағы әлеуметтік-экономикалық қиындықтары халықтың өмір сүру деңгейінің айтарлықтай төмендеп кетуіне, қоғамдық теңсіздіктерге және елдегі болып жатқан өзгерістерге психологиялық бейімделудің қиындықтарына әкеліп соқты. Мұның барлығы да халықтың денсаулығына өте кері әсерлерін тигізді. </w:t>
      </w:r>
      <w:r>
        <w:br/>
      </w:r>
      <w:r>
        <w:rPr>
          <w:rFonts w:ascii="Times New Roman"/>
          <w:b w:val="false"/>
          <w:i w:val="false"/>
          <w:color w:val="000000"/>
          <w:sz w:val="28"/>
        </w:rPr>
        <w:t xml:space="preserve">
      Өлім-жітімнің негізгі себепшілерін анағұрлым төмен жастағы топтарда кең ауқымда аластатуға болады. Бұл себепшілердің қатер туғызу факторлары да жақсы таныс және де әлемдік зерттеулерде дәлелденген. Олар темекі тарту, маскүнемдікке салыну, дұрыс тамақтанбау (майды көп пайдалану, көкөністер мен жемістерді аз тұтыну), қимылдың аздығы және психикалық-әлеуметтік проблемалар болып табылады. Бұл факторларға экономикалық, әлеуметтік және табиғи айналаны, қолайсыз экологиялық жағдайлар мен кедейлікті қосыңыз.  </w:t>
      </w:r>
      <w:r>
        <w:br/>
      </w:r>
      <w:r>
        <w:rPr>
          <w:rFonts w:ascii="Times New Roman"/>
          <w:b w:val="false"/>
          <w:i w:val="false"/>
          <w:color w:val="000000"/>
          <w:sz w:val="28"/>
        </w:rPr>
        <w:t>
</w:t>
      </w:r>
      <w:r>
        <w:rPr>
          <w:rFonts w:ascii="Times New Roman"/>
          <w:b/>
          <w:i w:val="false"/>
          <w:color w:val="000000"/>
          <w:sz w:val="28"/>
        </w:rPr>
        <w:t xml:space="preserve">       Дене шынықтыру </w:t>
      </w:r>
      <w:r>
        <w:br/>
      </w:r>
      <w:r>
        <w:rPr>
          <w:rFonts w:ascii="Times New Roman"/>
          <w:b w:val="false"/>
          <w:i w:val="false"/>
          <w:color w:val="000000"/>
          <w:sz w:val="28"/>
        </w:rPr>
        <w:t xml:space="preserve">
      Республикада 100 ересек адамның 8 ғана дене шынықтырумен және спортпен жүйелі түрде айналысады, балалар мен жасөспірімдердің 5%-інде ғана мектептен тыс мекемелердегі спорт секцияларында шұғылдануға мүмкіндігі бар.  </w:t>
      </w:r>
      <w:r>
        <w:br/>
      </w:r>
      <w:r>
        <w:rPr>
          <w:rFonts w:ascii="Times New Roman"/>
          <w:b w:val="false"/>
          <w:i w:val="false"/>
          <w:color w:val="000000"/>
          <w:sz w:val="28"/>
        </w:rPr>
        <w:t xml:space="preserve">
      Жалпы алғанда қабылданған есептік үлгідегі нормативтердің спорт ғимараттарымен қамтамасыз етілу проценті аймақтағы халық санының: спорт залдары бойынша - 24,4%, жүзу бассейндері бойынша - 35,5%, жазықтық спорт ғимараттары бойынша - 19,9% шаңғы базалары бойынша - 37,9% құрайды.  </w:t>
      </w:r>
      <w:r>
        <w:br/>
      </w:r>
      <w:r>
        <w:rPr>
          <w:rFonts w:ascii="Times New Roman"/>
          <w:b w:val="false"/>
          <w:i w:val="false"/>
          <w:color w:val="000000"/>
          <w:sz w:val="28"/>
        </w:rPr>
        <w:t xml:space="preserve">
      Жалпы және кәсіби білім алушы оқушыларға арналған оқу сабақтарының көлемі ғылыми-негізделген нормативтерден 3-4 есе төмен. Арнайы медициналық топқа жатқызылған оқушылар мен студенттердің тек 47,3%-не ғана мамандандырылған топтарда сабақ алуына жағдай жасалған.  </w:t>
      </w:r>
      <w:r>
        <w:br/>
      </w:r>
      <w:r>
        <w:rPr>
          <w:rFonts w:ascii="Times New Roman"/>
          <w:b w:val="false"/>
          <w:i w:val="false"/>
          <w:color w:val="000000"/>
          <w:sz w:val="28"/>
        </w:rPr>
        <w:t xml:space="preserve">
      Балалардың жасөспірімдік спорт мектептерінің саны айтарлықтай төмендеп кеткен. Жаттықтырушы кадрлар 35%-ке, шұғылданатындардың саны 50%-тен артық қысқарған.  </w:t>
      </w:r>
      <w:r>
        <w:br/>
      </w:r>
      <w:r>
        <w:rPr>
          <w:rFonts w:ascii="Times New Roman"/>
          <w:b w:val="false"/>
          <w:i w:val="false"/>
          <w:color w:val="000000"/>
          <w:sz w:val="28"/>
        </w:rPr>
        <w:t xml:space="preserve">
      Ұйымдар мен мекемелерде, сондай-ақ халықтың тұратын және демалатын орындарында дене шынықтыру-сауықтыру және алдын алу жұмыстары жүйесі жоқ.  </w:t>
      </w:r>
      <w:r>
        <w:br/>
      </w:r>
      <w:r>
        <w:rPr>
          <w:rFonts w:ascii="Times New Roman"/>
          <w:b w:val="false"/>
          <w:i w:val="false"/>
          <w:color w:val="000000"/>
          <w:sz w:val="28"/>
        </w:rPr>
        <w:t xml:space="preserve">
      Диспансерлік және консультациялық қызметтер жүйесі, емдеу-алдын алу кабинеттері жоқ болды.  </w:t>
      </w:r>
      <w:r>
        <w:br/>
      </w:r>
      <w:r>
        <w:rPr>
          <w:rFonts w:ascii="Times New Roman"/>
          <w:b w:val="false"/>
          <w:i w:val="false"/>
          <w:color w:val="000000"/>
          <w:sz w:val="28"/>
        </w:rPr>
        <w:t xml:space="preserve">
      Дене тәрбиесі, көпшілік спорты мен дене шынықтыру мен спортты дамытуға арналған қосымша қаражаттарды тарту үшін материалдық ынталандыру және салық жеңілдіктері жүйесін қаржыландыру жеткілікті емес.  </w:t>
      </w:r>
      <w:r>
        <w:br/>
      </w:r>
      <w:r>
        <w:rPr>
          <w:rFonts w:ascii="Times New Roman"/>
          <w:b w:val="false"/>
          <w:i w:val="false"/>
          <w:color w:val="000000"/>
          <w:sz w:val="28"/>
        </w:rPr>
        <w:t>
</w:t>
      </w:r>
      <w:r>
        <w:rPr>
          <w:rFonts w:ascii="Times New Roman"/>
          <w:b/>
          <w:i w:val="false"/>
          <w:color w:val="000000"/>
          <w:sz w:val="28"/>
        </w:rPr>
        <w:t xml:space="preserve">       Тамақтану </w:t>
      </w:r>
      <w:r>
        <w:br/>
      </w:r>
      <w:r>
        <w:rPr>
          <w:rFonts w:ascii="Times New Roman"/>
          <w:b w:val="false"/>
          <w:i w:val="false"/>
          <w:color w:val="000000"/>
          <w:sz w:val="28"/>
        </w:rPr>
        <w:t xml:space="preserve">
        Антропометрия мәліметтеріне сүйене отырып, 15 жастан жоғары халықтың 47% (30% ерлер және 53,0% әйелдер) тойып тамақтанбайды.  </w:t>
      </w:r>
      <w:r>
        <w:br/>
      </w:r>
      <w:r>
        <w:rPr>
          <w:rFonts w:ascii="Times New Roman"/>
          <w:b w:val="false"/>
          <w:i w:val="false"/>
          <w:color w:val="000000"/>
          <w:sz w:val="28"/>
        </w:rPr>
        <w:t xml:space="preserve">
      Жалпы республика бойынша бала табатын әйелдер 46% темір жетіспейтін анемиямен ауырады, темірдің жетіспеушілігінің ауыр емес түрі 70% жағдайда, ал анемияның ауыр түрі 2,8% жағдайда кездеседі. Ерте жастағы балалардың ішінде 69,2%-нің анемиясы бар, олардың ішінде үштен бірінде айқындалған анемия, 5%-інде оның ауыр түрі кездеседі.  </w:t>
      </w:r>
      <w:r>
        <w:br/>
      </w:r>
      <w:r>
        <w:rPr>
          <w:rFonts w:ascii="Times New Roman"/>
          <w:b w:val="false"/>
          <w:i w:val="false"/>
          <w:color w:val="000000"/>
          <w:sz w:val="28"/>
        </w:rPr>
        <w:t xml:space="preserve">
      Топырақтағы, судағы және тамақ өнімдеріндегі йодтың жетіспеушілігі жөнінен республиканың 14 облысының 11-і эндемиялық болып табылады, оңтүстік және шығыс аймақтардағы жағдай анағұрлым өте күрделі. Қазақстанның оңтүстігін мекендеген халықтың ішінде гипотиреоз (қалқанша без қызметінің нашарлауы) 6-8%-інде кездессе, ал гипотиреозбен сырқаттанған әйелдерден туған балалардың ішінде ол 14 процент. Неонтальді гипотиреоздің жиілігі 7,3%-ті құрайды. Емізулі әйелдердің ішінде гипогалактия (емшек сүтінің азаюы) республика бойынша орташа есеппен 32% құрайды. Нәрестелердің 40%-тен астамы 4 айлығынан бастап жасанды немесе аралас тамақтанады.  </w:t>
      </w:r>
      <w:r>
        <w:br/>
      </w:r>
      <w:r>
        <w:rPr>
          <w:rFonts w:ascii="Times New Roman"/>
          <w:b w:val="false"/>
          <w:i w:val="false"/>
          <w:color w:val="000000"/>
          <w:sz w:val="28"/>
        </w:rPr>
        <w:t xml:space="preserve">
      Республикада мамандандырылған емдік-алдын алу тамақ өнімдерінің өнеркәсіптік өндірісі жоқ.  </w:t>
      </w:r>
      <w:r>
        <w:br/>
      </w:r>
      <w:r>
        <w:rPr>
          <w:rFonts w:ascii="Times New Roman"/>
          <w:b w:val="false"/>
          <w:i w:val="false"/>
          <w:color w:val="000000"/>
          <w:sz w:val="28"/>
        </w:rPr>
        <w:t xml:space="preserve">
      Таңдап тексерулер халықтың тиімді тамақтану, тамақтанудың ерекшеліктері мен дәстүрлерін сақтау саласындағы білімділігі өте төмен екендігін көрсетіп отыр.  </w:t>
      </w:r>
      <w:r>
        <w:br/>
      </w:r>
      <w:r>
        <w:rPr>
          <w:rFonts w:ascii="Times New Roman"/>
          <w:b w:val="false"/>
          <w:i w:val="false"/>
          <w:color w:val="000000"/>
          <w:sz w:val="28"/>
        </w:rPr>
        <w:t>
</w:t>
      </w:r>
      <w:r>
        <w:rPr>
          <w:rFonts w:ascii="Times New Roman"/>
          <w:b/>
          <w:i w:val="false"/>
          <w:color w:val="000000"/>
          <w:sz w:val="28"/>
        </w:rPr>
        <w:t xml:space="preserve">       Темекі тарту </w:t>
      </w:r>
      <w:r>
        <w:br/>
      </w:r>
      <w:r>
        <w:rPr>
          <w:rFonts w:ascii="Times New Roman"/>
          <w:b w:val="false"/>
          <w:i w:val="false"/>
          <w:color w:val="000000"/>
          <w:sz w:val="28"/>
        </w:rPr>
        <w:t xml:space="preserve">
        Темекі шегетіндердің саны және олардың Қазақстан халқы қоғамындағы әртүрлі топтардың ішіндегі таралуы туралы тексерілген тура мәліметтер жоқ, тек жекелеген зерттеулер ғана бар. "Қазақстан-Синди" бағдарламасының мәліметтері бойынша Алматы облысының Іле ауданында ерлердің 61,5% және әйелдердің 9,2% темекі тартады. Барлық жастағы топтардың ішінде ең көп темекі тартатындары 20-49 жас аралығында ерлер.  </w:t>
      </w:r>
      <w:r>
        <w:br/>
      </w:r>
      <w:r>
        <w:rPr>
          <w:rFonts w:ascii="Times New Roman"/>
          <w:b w:val="false"/>
          <w:i w:val="false"/>
          <w:color w:val="000000"/>
          <w:sz w:val="28"/>
        </w:rPr>
        <w:t xml:space="preserve">
      Темекіге байланысты өлімнің болжанған санының Европа аймағының шығыс бөлігінде тіркелген жоғарғы көрсеткіштері ерлерде ДДҰ мәліметтері бойынша бірінші орында Қазақстан тұр.  </w:t>
      </w:r>
      <w:r>
        <w:br/>
      </w:r>
      <w:r>
        <w:rPr>
          <w:rFonts w:ascii="Times New Roman"/>
          <w:b w:val="false"/>
          <w:i w:val="false"/>
          <w:color w:val="000000"/>
          <w:sz w:val="28"/>
        </w:rPr>
        <w:t xml:space="preserve">
      Транснациональды темекі компаниялары экономикалық тұрақсыздық пен қоғамдық денсаулық сақтау саласындағы саясаттың әлсіздігін пайдалана отырып жаңа клиенттерді өзіне тартуда.  </w:t>
      </w:r>
      <w:r>
        <w:br/>
      </w:r>
      <w:r>
        <w:rPr>
          <w:rFonts w:ascii="Times New Roman"/>
          <w:b w:val="false"/>
          <w:i w:val="false"/>
          <w:color w:val="000000"/>
          <w:sz w:val="28"/>
        </w:rPr>
        <w:t xml:space="preserve">
      Жастар мен әйелдер темекі өнеркәсібі үшін мақсат тұтқан топтар болып табылады.  </w:t>
      </w:r>
      <w:r>
        <w:br/>
      </w:r>
      <w:r>
        <w:rPr>
          <w:rFonts w:ascii="Times New Roman"/>
          <w:b w:val="false"/>
          <w:i w:val="false"/>
          <w:color w:val="000000"/>
          <w:sz w:val="28"/>
        </w:rPr>
        <w:t xml:space="preserve">
      Әлсіз темекі тарту (ауадағы темекінің исін жұту) кең етек алған, ол өкпе рагін, жүректің біржердегі қанның азаюы ауруын, тыныс ауруларын, сондай-ақ кенеттен болатын жастай өлімді туғызу қатерін күрт асырды, адамдардың салауатты және ластанбаған қоршаған ортаға деген құқықтарын бұзады.  </w:t>
      </w:r>
      <w:r>
        <w:br/>
      </w:r>
      <w:r>
        <w:rPr>
          <w:rFonts w:ascii="Times New Roman"/>
          <w:b w:val="false"/>
          <w:i w:val="false"/>
          <w:color w:val="000000"/>
          <w:sz w:val="28"/>
        </w:rPr>
        <w:t xml:space="preserve">
      Темекі жекелеген адамдарға, отбасыларына және қоғамға экономикалық зардабын тигізуін жалғастырып келеді.  </w:t>
      </w:r>
      <w:r>
        <w:br/>
      </w:r>
      <w:r>
        <w:rPr>
          <w:rFonts w:ascii="Times New Roman"/>
          <w:b w:val="false"/>
          <w:i w:val="false"/>
          <w:color w:val="000000"/>
          <w:sz w:val="28"/>
        </w:rPr>
        <w:t>
</w:t>
      </w:r>
      <w:r>
        <w:rPr>
          <w:rFonts w:ascii="Times New Roman"/>
          <w:b/>
          <w:i w:val="false"/>
          <w:color w:val="000000"/>
          <w:sz w:val="28"/>
        </w:rPr>
        <w:t xml:space="preserve">       Алкоголь  </w:t>
      </w:r>
      <w:r>
        <w:br/>
      </w:r>
      <w:r>
        <w:rPr>
          <w:rFonts w:ascii="Times New Roman"/>
          <w:b w:val="false"/>
          <w:i w:val="false"/>
          <w:color w:val="000000"/>
          <w:sz w:val="28"/>
        </w:rPr>
        <w:t xml:space="preserve">
      Алкогольді тұтынудың таралуы туралы тексерілген ұлттық мәліметтер жоқ. Соңғы уақыттарда республикада маскүнемдікке салынған адамдар санының өсіп келе жатқаны көрініп отыр. Маскүнемдік психоздардың саны үш есеп өскен, олардың ішінде ауыр түріндегілері басым. 1987 жылы ішімдік ішу нәтижесінде өмірінде бірінші рет мінез-құлқы мен психикасы бұзылған 37689 адам есепке алынған. Диспансерлік және алдын алу есептерінде 203672 ауру адам тұр. Соңғы жылда 4565 төсекте 5292 адам жатып емделіп, 1997 жылғы стационарлық емдеуден 31 мың адам өткен.  </w:t>
      </w:r>
      <w:r>
        <w:br/>
      </w:r>
      <w:r>
        <w:rPr>
          <w:rFonts w:ascii="Times New Roman"/>
          <w:b w:val="false"/>
          <w:i w:val="false"/>
          <w:color w:val="000000"/>
          <w:sz w:val="28"/>
        </w:rPr>
        <w:t>
</w:t>
      </w:r>
      <w:r>
        <w:rPr>
          <w:rFonts w:ascii="Times New Roman"/>
          <w:b/>
          <w:i w:val="false"/>
          <w:color w:val="000000"/>
          <w:sz w:val="28"/>
        </w:rPr>
        <w:t xml:space="preserve">       Есірткілер </w:t>
      </w:r>
      <w:r>
        <w:br/>
      </w:r>
      <w:r>
        <w:rPr>
          <w:rFonts w:ascii="Times New Roman"/>
          <w:b w:val="false"/>
          <w:i w:val="false"/>
          <w:color w:val="000000"/>
          <w:sz w:val="28"/>
        </w:rPr>
        <w:t xml:space="preserve">
        Нашақорлықтың тексерілген ұлттық мәліметтері жоқ. Соңғы жылдары республикада есірткіні пайдаланған адамдардың саны өсіп келе жатқаны белгілі боп отыр, ал есірткіге тәуелділердің орташа жасы төмендеуде. Проблема криминогендік жағдайға, СПИД пен гепатитті қоса алғандағы әртүрлі жұқпалы ауруларды жұқтыру қатеріне байланысты одан әрі шиеленісе түсуде. ҚР Денсаулық сақтау, білім және спорт министрлігі Денсаулық сақтау комитетінің мәліметтері бойынша 1996 жылы 20683 нашақорлықпен ауырғандар тіркелсе, 1997 жылы ол 26584 адамға жеткен. Өмірінде бірінші рет нашақорлық, токсикомания диагнозы қойылған аурулар саны жағынан республикамыз бірқатар ТМД елдерін (Ресей, Қырғызстан, Түрікменстан және т.б.) басып озуда. Нашақорлық патологиясымен тіркелген аурулардың саны Ақмола, Батыс Қазақстан, Қарағанды, Павлодар облыстарында және Алматы қаласында жоғары. Кәмелетке толмағандар мен жастар арасындағы есірткіні пайдаланудың таралуы ерекше алаңдатады, олардың үлесі 2/3. Соңғы 5 жыл ішінде айқындалған нашақорлықпен байланысты қылмыстардың саны 2,5 еседен көп артып, 1997 жылғы 14817 жағдайға жеткен.  </w:t>
      </w:r>
      <w:r>
        <w:br/>
      </w:r>
      <w:r>
        <w:rPr>
          <w:rFonts w:ascii="Times New Roman"/>
          <w:b w:val="false"/>
          <w:i w:val="false"/>
          <w:color w:val="000000"/>
          <w:sz w:val="28"/>
        </w:rPr>
        <w:t xml:space="preserve">
      Нашақорлық тәуелділік түрлерінің ішкі құрылымы бүгінгі таңға әлі зерттелмеген.  </w:t>
      </w:r>
    </w:p>
    <w:p>
      <w:pPr>
        <w:spacing w:after="0"/>
        <w:ind w:left="0"/>
        <w:jc w:val="both"/>
      </w:pPr>
      <w:r>
        <w:rPr>
          <w:rFonts w:ascii="Times New Roman"/>
          <w:b/>
          <w:i w:val="false"/>
          <w:color w:val="000000"/>
          <w:sz w:val="28"/>
        </w:rPr>
        <w:t xml:space="preserve">       Жыныстық жолмен берілетін аурулар  </w:t>
      </w:r>
    </w:p>
    <w:p>
      <w:pPr>
        <w:spacing w:after="0"/>
        <w:ind w:left="0"/>
        <w:jc w:val="both"/>
      </w:pPr>
      <w:r>
        <w:rPr>
          <w:rFonts w:ascii="Times New Roman"/>
          <w:b w:val="false"/>
          <w:i w:val="false"/>
          <w:color w:val="000000"/>
          <w:sz w:val="28"/>
        </w:rPr>
        <w:t xml:space="preserve">      1997 жылы Қазақстан Республикасында жыныстық жолмен берілетін аурулармен ауырудың саны арта түскен. Мерезбен ауыру қарқыны жалпы алғанда елімізде әрбір 100000 адамға шаққанда 268,9 жеткен: оның азы Ақтөбе облысында - 134,6 және ең көбі Алматы қаласында - 465,5 адам. Ауыруға ұшыраудың келеңсіз жағдайлары байқалуда. Мерез ауруымен тіркелгендердің тек 1/4 ғана өз бетінше медициналық көмек сұраған. Қалған аурулардың барлығы белсенді түрде, негізінен халықтық серомониторингі арқылы анықталған. Жылдан жылға мерезбен ауырудың бастапқы кезеңдерін айқындау төмендеп келеді. Серологиялық тексеруден өткен стационарлық терапевтік және неврологиялық аурулардың ішінен 9320 адамда (2,3% жағдайда!) мерез анықталған, бұл ауруды жасырудың жоғары деңгейде екендігін көрсетеді.  </w:t>
      </w:r>
      <w:r>
        <w:br/>
      </w:r>
      <w:r>
        <w:rPr>
          <w:rFonts w:ascii="Times New Roman"/>
          <w:b w:val="false"/>
          <w:i w:val="false"/>
          <w:color w:val="000000"/>
          <w:sz w:val="28"/>
        </w:rPr>
        <w:t xml:space="preserve">
      1996 жылдан бастап туа біткен мерездің жиілігі 2 есе көбейген, ол 1997 жылы жаңа туылған әрбір 10000 адамның 0,41-де тіркелген.  </w:t>
      </w:r>
      <w:r>
        <w:br/>
      </w:r>
      <w:r>
        <w:rPr>
          <w:rFonts w:ascii="Times New Roman"/>
          <w:b w:val="false"/>
          <w:i w:val="false"/>
          <w:color w:val="000000"/>
          <w:sz w:val="28"/>
        </w:rPr>
        <w:t xml:space="preserve">
      Қазақстанда 1997 жылы тіркелген соз аурулары, хламидиоз, трихомониаз, аногенитальды герпес аурулары әрбір 100000 адамға шаққанда тиісінше 91,1; 20,0; 148,6; 0,9. Бұл мерез бен несептік жыныс мүшелері жұқпалы ауруларының табиғи арақатынасынан айтарлықтай төмен көрсеткіштердің жоғарылығына қарамастан жыныстық жолмен берілетін аурулардың әлі де болса толық тіркелмегендігін көрсетеді.  </w:t>
      </w:r>
      <w:r>
        <w:br/>
      </w:r>
      <w:r>
        <w:rPr>
          <w:rFonts w:ascii="Times New Roman"/>
          <w:b w:val="false"/>
          <w:i w:val="false"/>
          <w:color w:val="000000"/>
          <w:sz w:val="28"/>
        </w:rPr>
        <w:t xml:space="preserve">
      Жыныстық жолмен берілетін аурулармен ауру жағдайы эпидемия ретінде қарастырылуы тиіс. Бұл эпидемияның қауіптілігі халықтың гендік қорына, өрбу, психикалық және тән денсаулығына қатер төндіруімен ғана емес, ВИЧ жұқтырудың күшеюі қаупімен де анықталады. Әлемде тіркелген ВИЧ жұқтырғандардың 51% жыныстық жолмен жұқтырған, мұндай 10 адамның 9 соның алдында жыныстық жолмен берілетін аурулармен ауырған.  </w:t>
      </w:r>
      <w:r>
        <w:br/>
      </w:r>
      <w:r>
        <w:rPr>
          <w:rFonts w:ascii="Times New Roman"/>
          <w:b w:val="false"/>
          <w:i w:val="false"/>
          <w:color w:val="000000"/>
          <w:sz w:val="28"/>
        </w:rPr>
        <w:t xml:space="preserve">
      СПИД-тің алдын алу және күресу жөніндегі Республикалық Орталықтың мәліметі бойынша 1998 жылдың 1 мамырында 667 ВИЧ жұқтырғандар айқындалған, олардың ішінде СПИД-пен ауырғандары - 18, 15 жасқа дейінгі балалар - 10. ВИЧ-тің негізгі берілетін жолы есірткіні қан тамырға жіберу - 83,3%, бұл әсіресе жұмыссыздарда басым.  </w:t>
      </w:r>
      <w:r>
        <w:br/>
      </w:r>
      <w:r>
        <w:rPr>
          <w:rFonts w:ascii="Times New Roman"/>
          <w:b w:val="false"/>
          <w:i w:val="false"/>
          <w:color w:val="000000"/>
          <w:sz w:val="28"/>
        </w:rPr>
        <w:t xml:space="preserve">
      Осы көрсеткіштердің өсу тенденциясы алаңдаушылық туғызуда.  </w:t>
      </w:r>
    </w:p>
    <w:p>
      <w:pPr>
        <w:spacing w:after="0"/>
        <w:ind w:left="0"/>
        <w:jc w:val="both"/>
      </w:pPr>
      <w:r>
        <w:rPr>
          <w:rFonts w:ascii="Times New Roman"/>
          <w:b w:val="false"/>
          <w:i w:val="false"/>
          <w:color w:val="000000"/>
          <w:sz w:val="28"/>
        </w:rPr>
        <w:t xml:space="preserve">      Вирустік гепатиттер, жедел ішек аурулары және туберкулез  </w:t>
      </w:r>
      <w:r>
        <w:br/>
      </w:r>
      <w:r>
        <w:rPr>
          <w:rFonts w:ascii="Times New Roman"/>
          <w:b w:val="false"/>
          <w:i w:val="false"/>
          <w:color w:val="000000"/>
          <w:sz w:val="28"/>
        </w:rPr>
        <w:t xml:space="preserve">
      Республикада өсіп бара жатқан вирустік гепатит және жедел ішек аурулары жөніндегі жағдай едәуір қиындап отыр. Жыл сайын 44 мыңнан 55 мыңға дейін вирустік гепатит және жедел ішек аурулары жағдайлары тіркеледі, олардың 80%-і - балалар. Олармен күрес денсаулық сақтаудың негізгі проблемаларының бірі ретінде қарастырылады. 1996 жылмен салыстырғанда вирустік гепатитпен ауыру 1997 жылы 30,1%-ке, жедел ішек ауруы - 18,7%-ке өскен. Ауырудың өсуі республиканың барлық облыстарында да орын алып отыр.  </w:t>
      </w:r>
      <w:r>
        <w:br/>
      </w:r>
      <w:r>
        <w:rPr>
          <w:rFonts w:ascii="Times New Roman"/>
          <w:b w:val="false"/>
          <w:i w:val="false"/>
          <w:color w:val="000000"/>
          <w:sz w:val="28"/>
        </w:rPr>
        <w:t xml:space="preserve">
      Қалыптасқан жағдайдың негізгі себептері:  </w:t>
      </w:r>
      <w:r>
        <w:br/>
      </w:r>
      <w:r>
        <w:rPr>
          <w:rFonts w:ascii="Times New Roman"/>
          <w:b w:val="false"/>
          <w:i w:val="false"/>
          <w:color w:val="000000"/>
          <w:sz w:val="28"/>
        </w:rPr>
        <w:t xml:space="preserve">
      - халықтың ауыз сумен, соның ішінде су құбырлары желісімен және құрылымдарымен қанағаттанарлықтай қамтамасыз етілмеуі; елді мекендердің санитарлық жағдайының нашарлауы, санитарлық тазарту мен жақсарту жұмыстарының жеткіліксіздігі;  </w:t>
      </w:r>
      <w:r>
        <w:br/>
      </w:r>
      <w:r>
        <w:rPr>
          <w:rFonts w:ascii="Times New Roman"/>
          <w:b w:val="false"/>
          <w:i w:val="false"/>
          <w:color w:val="000000"/>
          <w:sz w:val="28"/>
        </w:rPr>
        <w:t xml:space="preserve">
      - мектептердің санитарлық-техникалық жағдайының нашарлауы және оқушылар санының артық болуы, ұйымдастырылған тамақтандырудың және ауыз су мен температуралық режимді сақтауға арналған жағдайдың жоқтығы болып табылады.  </w:t>
      </w:r>
      <w:r>
        <w:br/>
      </w:r>
      <w:r>
        <w:rPr>
          <w:rFonts w:ascii="Times New Roman"/>
          <w:b w:val="false"/>
          <w:i w:val="false"/>
          <w:color w:val="000000"/>
          <w:sz w:val="28"/>
        </w:rPr>
        <w:t xml:space="preserve">
      Қазақстан Республикасы туберкулез бойынша қолайсыз эпидемиологиялық жағдайға ие мемлекеттердің біріне жатады. Туберкулез әлеуметтік проблема болып табылады. Республикада жыл сайын 13-14,5 мың туберкулезбен ауыратындар анықталды, 52,2 мың аурулар есепте тұр, олардың 14 мыңы бактерия бөлетіндер. 12,1 мың ауру еңбекпен түзету мекемелерінде жүр. Жыл сайын туберкулезден 6 мың ауру қаза табады.  </w:t>
      </w:r>
    </w:p>
    <w:p>
      <w:pPr>
        <w:spacing w:after="0"/>
        <w:ind w:left="0"/>
        <w:jc w:val="both"/>
      </w:pPr>
      <w:r>
        <w:rPr>
          <w:rFonts w:ascii="Times New Roman"/>
          <w:b/>
          <w:i w:val="false"/>
          <w:color w:val="000000"/>
          <w:sz w:val="28"/>
        </w:rPr>
        <w:t xml:space="preserve">       Қоршаған орта </w:t>
      </w:r>
      <w:r>
        <w:br/>
      </w:r>
      <w:r>
        <w:rPr>
          <w:rFonts w:ascii="Times New Roman"/>
          <w:b w:val="false"/>
          <w:i w:val="false"/>
          <w:color w:val="000000"/>
          <w:sz w:val="28"/>
        </w:rPr>
        <w:t xml:space="preserve">
        Бұрынғы жоспарлау идеологиясындағы өрескел қателіктер, экологиялық жобалардың алысты болжай алмауы, өнеркәсіптің тау-кен өндіруді өңдеу секторы басым шаруашылық етудің ерекшеліктері, әскери техникалар мен қаруларды сынауға арналған полигондардың бар болуы, тың және тыңайған жерлерді игерудегі қателіктер ауыр экологиялық зардаптарға: ормандардың біртіндеп азаюына, топырақтың эрозиялануына, Арал теңізінің құрғауына, өзендердің және топырақтардың химиялық ластануына, қышқыл жаңбырларға және т.б. әкеп соқты.  </w:t>
      </w:r>
      <w:r>
        <w:br/>
      </w:r>
      <w:r>
        <w:rPr>
          <w:rFonts w:ascii="Times New Roman"/>
          <w:b w:val="false"/>
          <w:i w:val="false"/>
          <w:color w:val="000000"/>
          <w:sz w:val="28"/>
        </w:rPr>
        <w:t xml:space="preserve">
      Қазақстан Республикасының 630 мың шаршы метр алаңы экологиясы нашар жерлерге жатады. Әдеттегідей, экологиялық нашар аймақтар еліміздің адамдар тұратын жерлерінде орналасқан.  </w:t>
      </w:r>
      <w:r>
        <w:br/>
      </w:r>
      <w:r>
        <w:rPr>
          <w:rFonts w:ascii="Times New Roman"/>
          <w:b w:val="false"/>
          <w:i w:val="false"/>
          <w:color w:val="000000"/>
          <w:sz w:val="28"/>
        </w:rPr>
        <w:t xml:space="preserve">
      Республикада қоршаған ортаның қатер туғызу факторларының мониторингі мен бағалаудың бірыңғай жүйесі жоқ, сондықтан да экологиялық апатты дұрыс түсіну үшін мәліметтер банкін жасау - әрі қарай дамуымыздың қажетті шарты.  </w:t>
      </w:r>
    </w:p>
    <w:p>
      <w:pPr>
        <w:spacing w:after="0"/>
        <w:ind w:left="0"/>
        <w:jc w:val="both"/>
      </w:pPr>
      <w:r>
        <w:rPr>
          <w:rFonts w:ascii="Times New Roman"/>
          <w:b/>
          <w:i w:val="false"/>
          <w:color w:val="000000"/>
          <w:sz w:val="28"/>
        </w:rPr>
        <w:t xml:space="preserve">       Кедейлік </w:t>
      </w:r>
      <w:r>
        <w:br/>
      </w:r>
      <w:r>
        <w:rPr>
          <w:rFonts w:ascii="Times New Roman"/>
          <w:b w:val="false"/>
          <w:i w:val="false"/>
          <w:color w:val="000000"/>
          <w:sz w:val="28"/>
        </w:rPr>
        <w:t xml:space="preserve">
        Джакарта декларациясы бойынша кедейлік денсаулықтың басты жауы болып табылады. 1996 жылдың маусымында Қазақстан халқының 35%-тен астамы кедейлікте тұрмыс (өмір сүру минимумы көрсеткішінің негізінде).  </w:t>
      </w:r>
      <w:r>
        <w:br/>
      </w:r>
      <w:r>
        <w:rPr>
          <w:rFonts w:ascii="Times New Roman"/>
          <w:b w:val="false"/>
          <w:i w:val="false"/>
          <w:color w:val="000000"/>
          <w:sz w:val="28"/>
        </w:rPr>
        <w:t xml:space="preserve">
      Қазақстанда қала мен ауылдың арасындағы айырмашылық еліміздің әртүрлі аймақтар арасындағы сияқты айтарлықтай үлкен емес. Еліміздің оңтүстік облыстарында (Қызылорда, Оңтүстік Қазақстан және Жамбыл) халықтың 2/3 кедейлікте өмір сүруде.  </w:t>
      </w:r>
      <w:r>
        <w:br/>
      </w:r>
      <w:r>
        <w:rPr>
          <w:rFonts w:ascii="Times New Roman"/>
          <w:b w:val="false"/>
          <w:i w:val="false"/>
          <w:color w:val="000000"/>
          <w:sz w:val="28"/>
        </w:rPr>
        <w:t xml:space="preserve">
      Отбасының өлшемі мен кедейлік деңгейі өзара тығыз байланысты. Өтпелі кезең көп баланы және асырап отырған адамды бағып-қағып отырған отбасыларына өте қиын соқты. Кедейлік едәуір жағдайда жұмыссыздықпен байланысып жатады. Өтпелі кезеңде өзіміздің азық-түлік өндірісіміз маңызды тамақтану көзі болды, 1996 жылдың маусымында оның үлесіне барлық тұтынған тамақ өнімдерінің 1/3 сәйкес келді. Өз азық-түлік өнімдерімізді шығарудың мүмкіншілігі аман қалу стратегиясының маңызды элементтері болып табылады. Қазақстанда отбасылар арасында едәуір көлемде жеке материалдық көмек көрсету дәстүрі бар, ол әлеуметтік қорғаудың биресми желісі қызметін атқарады. </w:t>
      </w:r>
    </w:p>
    <w:p>
      <w:pPr>
        <w:spacing w:after="0"/>
        <w:ind w:left="0"/>
        <w:jc w:val="both"/>
      </w:pPr>
      <w:r>
        <w:rPr>
          <w:rFonts w:ascii="Times New Roman"/>
          <w:b w:val="false"/>
          <w:i w:val="false"/>
          <w:color w:val="ff0000"/>
          <w:sz w:val="28"/>
        </w:rPr>
        <w:t xml:space="preserve">       Ескерту. 3.1, 3.2, 3.3., 3.4, 3.5, 3.6, 3.7, 3.8-тараулар алынып тасталды - ҚР Үкіметінің 2002.12.29. N  </w:t>
      </w:r>
      <w:r>
        <w:rPr>
          <w:rFonts w:ascii="Times New Roman"/>
          <w:b w:val="false"/>
          <w:i w:val="false"/>
          <w:color w:val="ff0000"/>
          <w:sz w:val="28"/>
        </w:rPr>
        <w:t xml:space="preserve">1446 </w:t>
      </w:r>
      <w:r>
        <w:rPr>
          <w:rFonts w:ascii="Times New Roman"/>
          <w:b w:val="false"/>
          <w:i w:val="false"/>
          <w:color w:val="ff0000"/>
          <w:sz w:val="28"/>
        </w:rPr>
        <w:t xml:space="preserve">  қаулысымен. </w:t>
      </w:r>
    </w:p>
    <w:bookmarkStart w:name="z8" w:id="10"/>
    <w:p>
      <w:pPr>
        <w:spacing w:after="0"/>
        <w:ind w:left="0"/>
        <w:jc w:val="both"/>
      </w:pPr>
      <w:r>
        <w:rPr>
          <w:rFonts w:ascii="Times New Roman"/>
          <w:b w:val="false"/>
          <w:i w:val="false"/>
          <w:color w:val="000000"/>
          <w:sz w:val="28"/>
        </w:rPr>
        <w:t>
</w:t>
      </w:r>
      <w:r>
        <w:rPr>
          <w:rFonts w:ascii="Times New Roman"/>
          <w:b/>
          <w:i w:val="false"/>
          <w:color w:val="000000"/>
          <w:sz w:val="28"/>
        </w:rPr>
        <w:t xml:space="preserve">        4. Бағдарламаның мақсаттары мен мiндеттерi: </w:t>
      </w:r>
    </w:p>
    <w:bookmarkEnd w:id="10"/>
    <w:p>
      <w:pPr>
        <w:spacing w:after="0"/>
        <w:ind w:left="0"/>
        <w:jc w:val="both"/>
      </w:pPr>
      <w:r>
        <w:rPr>
          <w:rFonts w:ascii="Times New Roman"/>
          <w:b w:val="false"/>
          <w:i w:val="false"/>
          <w:color w:val="ff0000"/>
          <w:sz w:val="28"/>
        </w:rPr>
        <w:t xml:space="preserve">      Ескерту. 4-тарау жаңа редакцияда - ҚР Үкіметінің 2002.12.29.  </w:t>
      </w:r>
      <w:r>
        <w:rPr>
          <w:rFonts w:ascii="Times New Roman"/>
          <w:b w:val="false"/>
          <w:i w:val="false"/>
          <w:color w:val="ff0000"/>
          <w:sz w:val="28"/>
        </w:rPr>
        <w:t xml:space="preserve">N 1446 </w:t>
      </w:r>
      <w:r>
        <w:rPr>
          <w:rFonts w:ascii="Times New Roman"/>
          <w:b w:val="false"/>
          <w:i w:val="false"/>
          <w:color w:val="ff0000"/>
          <w:sz w:val="28"/>
        </w:rPr>
        <w:t xml:space="preserve">, өзгерту енгізілді - 2006.01.06.  </w:t>
      </w:r>
      <w:r>
        <w:rPr>
          <w:rFonts w:ascii="Times New Roman"/>
          <w:b w:val="false"/>
          <w:i w:val="false"/>
          <w:color w:val="ff0000"/>
          <w:sz w:val="28"/>
        </w:rPr>
        <w:t xml:space="preserve">N 22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 xml:space="preserve">       Осы Бағдарламаның басты мақсаты халық денсаулығын жақсарту болып табылады. </w:t>
      </w:r>
      <w:r>
        <w:br/>
      </w:r>
      <w:r>
        <w:rPr>
          <w:rFonts w:ascii="Times New Roman"/>
          <w:b w:val="false"/>
          <w:i w:val="false"/>
          <w:color w:val="000000"/>
          <w:sz w:val="28"/>
        </w:rPr>
        <w:t xml:space="preserve">
      Осы Бағдарламаны толық көлемде iске асыру үшiн мынадай мақсаттарға жету қажет: </w:t>
      </w:r>
      <w:r>
        <w:br/>
      </w:r>
      <w:r>
        <w:rPr>
          <w:rFonts w:ascii="Times New Roman"/>
          <w:b w:val="false"/>
          <w:i w:val="false"/>
          <w:color w:val="000000"/>
          <w:sz w:val="28"/>
        </w:rPr>
        <w:t xml:space="preserve">
      1) халық арасында ұтымды тамақтану жөнiндегi бiлiм мен дағдының стандарттарын енгiзу және оларды сапалы тамақтандыру бойынша көмек көрсету; </w:t>
      </w:r>
      <w:r>
        <w:br/>
      </w:r>
      <w:r>
        <w:rPr>
          <w:rFonts w:ascii="Times New Roman"/>
          <w:b w:val="false"/>
          <w:i w:val="false"/>
          <w:color w:val="000000"/>
          <w:sz w:val="28"/>
        </w:rPr>
        <w:t xml:space="preserve">
      2) халықтың кең тараған топтарының арасында қозғалыс белсенділiгiн кеңейту үшiн жағдай жасауға көмектесу; </w:t>
      </w:r>
      <w:r>
        <w:br/>
      </w:r>
      <w:r>
        <w:rPr>
          <w:rFonts w:ascii="Times New Roman"/>
          <w:b w:val="false"/>
          <w:i w:val="false"/>
          <w:color w:val="000000"/>
          <w:sz w:val="28"/>
        </w:rPr>
        <w:t xml:space="preserve">
      3) iшiмдіктi қолдануды шектеу жөнiндегi ұлттық саясатты әзiрлеу, қабылдау және iске асыру; </w:t>
      </w:r>
      <w:r>
        <w:br/>
      </w:r>
      <w:r>
        <w:rPr>
          <w:rFonts w:ascii="Times New Roman"/>
          <w:b w:val="false"/>
          <w:i w:val="false"/>
          <w:color w:val="000000"/>
          <w:sz w:val="28"/>
        </w:rPr>
        <w:t xml:space="preserve">
      4) халық арасында темекi шегудi қысқарту, балалардың, жасөспiрiмдердiң, жастардың арасында олардың, таралуының алдын алу; </w:t>
      </w:r>
      <w:r>
        <w:br/>
      </w:r>
      <w:r>
        <w:rPr>
          <w:rFonts w:ascii="Times New Roman"/>
          <w:b w:val="false"/>
          <w:i w:val="false"/>
          <w:color w:val="000000"/>
          <w:sz w:val="28"/>
        </w:rPr>
        <w:t xml:space="preserve">
      5) халықтың әртүрлі топтарының арасында нашақорлықтың бастапқы алдын алуды күшейту; </w:t>
      </w:r>
      <w:r>
        <w:br/>
      </w:r>
      <w:r>
        <w:rPr>
          <w:rFonts w:ascii="Times New Roman"/>
          <w:b w:val="false"/>
          <w:i w:val="false"/>
          <w:color w:val="000000"/>
          <w:sz w:val="28"/>
        </w:rPr>
        <w:t xml:space="preserve">
      6) жастар арасында жыныстық қатынас мәдениетiн насихаттау, қатерлi мiнез-құлықты халық топтарының арасында алдын алу жұмыстарын күшейту; </w:t>
      </w:r>
      <w:r>
        <w:br/>
      </w:r>
      <w:r>
        <w:rPr>
          <w:rFonts w:ascii="Times New Roman"/>
          <w:b w:val="false"/>
          <w:i w:val="false"/>
          <w:color w:val="000000"/>
          <w:sz w:val="28"/>
        </w:rPr>
        <w:t xml:space="preserve">
      7) жұқпалы аурулардың, созылмалы жұқпалы емес аурулардың, жарақаттардың, жазатайым оқиғалардың және басқалардың бастапқы алдын алуды күшейту; </w:t>
      </w:r>
      <w:r>
        <w:br/>
      </w:r>
      <w:r>
        <w:rPr>
          <w:rFonts w:ascii="Times New Roman"/>
          <w:b w:val="false"/>
          <w:i w:val="false"/>
          <w:color w:val="000000"/>
          <w:sz w:val="28"/>
        </w:rPr>
        <w:t xml:space="preserve">
      8) экологиялық сауаттылығын күшейту, қоршаған ортаны жақсарту жөнiндегi ведомствоаралық көзқарасты қамтамасыз ету; </w:t>
      </w:r>
      <w:r>
        <w:br/>
      </w:r>
      <w:r>
        <w:rPr>
          <w:rFonts w:ascii="Times New Roman"/>
          <w:b w:val="false"/>
          <w:i w:val="false"/>
          <w:color w:val="000000"/>
          <w:sz w:val="28"/>
        </w:rPr>
        <w:t xml:space="preserve">
      9) салауатты өмiр салтын қалыптастыру жөнiндегi саясаттың көзқарасы тұрғысынан заңнамалық базаны жетiлдiру; </w:t>
      </w:r>
      <w:r>
        <w:br/>
      </w:r>
      <w:r>
        <w:rPr>
          <w:rFonts w:ascii="Times New Roman"/>
          <w:b w:val="false"/>
          <w:i w:val="false"/>
          <w:color w:val="000000"/>
          <w:sz w:val="28"/>
        </w:rPr>
        <w:t xml:space="preserve">
      10) осы заманғы ақпараттық техниканы пайдалана отырып, Қазақстан халқын денсаулық және салауатты өмiр салты туралы қажеттi ақпаратпен қамтамасыз ету; </w:t>
      </w:r>
      <w:r>
        <w:br/>
      </w:r>
      <w:r>
        <w:rPr>
          <w:rFonts w:ascii="Times New Roman"/>
          <w:b w:val="false"/>
          <w:i w:val="false"/>
          <w:color w:val="000000"/>
          <w:sz w:val="28"/>
        </w:rPr>
        <w:t xml:space="preserve">
      11) мектептерде, орта арнайы және жоғары оқу орындарында салауатты өмiр салтының дағдыларына үйрету; </w:t>
      </w:r>
      <w:r>
        <w:br/>
      </w:r>
      <w:r>
        <w:rPr>
          <w:rFonts w:ascii="Times New Roman"/>
          <w:b w:val="false"/>
          <w:i w:val="false"/>
          <w:color w:val="000000"/>
          <w:sz w:val="28"/>
        </w:rPr>
        <w:t xml:space="preserve">
      12) салауатты өмiр салты жөнiндегi ғылыми-зерттеу жұмыстарының алдын алу бағыттарын күшейту; </w:t>
      </w:r>
      <w:r>
        <w:br/>
      </w:r>
      <w:r>
        <w:rPr>
          <w:rFonts w:ascii="Times New Roman"/>
          <w:b w:val="false"/>
          <w:i w:val="false"/>
          <w:color w:val="000000"/>
          <w:sz w:val="28"/>
        </w:rPr>
        <w:t xml:space="preserve">
      13) алғашқы медициналық-санитарлық көмек жүйесіне Дүниежүзiлiк денсаулық сақтау ұйымының салауатты өмiр салты жөнiндегі бағдарламасын енгiзу және оларды салауатты өмiр салтын қалыптастыру мәселелерi жөнiндегi осы заманғы материалдармен қамтамасыз ету. </w:t>
      </w:r>
      <w:r>
        <w:br/>
      </w:r>
      <w:r>
        <w:rPr>
          <w:rFonts w:ascii="Times New Roman"/>
          <w:b w:val="false"/>
          <w:i w:val="false"/>
          <w:color w:val="000000"/>
          <w:sz w:val="28"/>
        </w:rPr>
        <w:t xml:space="preserve">
      Бағдарлама мынадай мiндеттердi шешудi көздейдi: </w:t>
      </w:r>
      <w:r>
        <w:br/>
      </w:r>
      <w:r>
        <w:rPr>
          <w:rFonts w:ascii="Times New Roman"/>
          <w:b w:val="false"/>
          <w:i w:val="false"/>
          <w:color w:val="000000"/>
          <w:sz w:val="28"/>
        </w:rPr>
        <w:t xml:space="preserve">
      1) Қазақстан Республикасы халқының салауатты өмiр салтын қалыптастыру; </w:t>
      </w:r>
      <w:r>
        <w:br/>
      </w:r>
      <w:r>
        <w:rPr>
          <w:rFonts w:ascii="Times New Roman"/>
          <w:b w:val="false"/>
          <w:i w:val="false"/>
          <w:color w:val="000000"/>
          <w:sz w:val="28"/>
        </w:rPr>
        <w:t xml:space="preserve">
      2) салауатты өмiр салтының артықшылығы туралы халықтың хабардар болуын арттыру; </w:t>
      </w:r>
      <w:r>
        <w:br/>
      </w:r>
      <w:r>
        <w:rPr>
          <w:rFonts w:ascii="Times New Roman"/>
          <w:b w:val="false"/>
          <w:i w:val="false"/>
          <w:color w:val="000000"/>
          <w:sz w:val="28"/>
        </w:rPr>
        <w:t xml:space="preserve">
      3) алғашқы медициналық-санитарлық көмек деңгейінде денсаулықты нығайту; </w:t>
      </w:r>
      <w:r>
        <w:br/>
      </w:r>
      <w:r>
        <w:rPr>
          <w:rFonts w:ascii="Times New Roman"/>
          <w:b w:val="false"/>
          <w:i w:val="false"/>
          <w:color w:val="000000"/>
          <w:sz w:val="28"/>
        </w:rPr>
        <w:t xml:space="preserve">
      4) аурудың алдын алу жүйесiн нығайту. </w:t>
      </w:r>
      <w:r>
        <w:br/>
      </w:r>
      <w:r>
        <w:rPr>
          <w:rFonts w:ascii="Times New Roman"/>
          <w:b w:val="false"/>
          <w:i w:val="false"/>
          <w:color w:val="000000"/>
          <w:sz w:val="28"/>
        </w:rPr>
        <w:t xml:space="preserve">
      5) созылмалы жұқпалы емес аурулардың, жарақаттардың, жазатайым оқиғалардың алдын алу және ерте диагностикалау жөнiндегi шараларды әзiрлеу және жетiлдiру. </w:t>
      </w:r>
    </w:p>
    <w:p>
      <w:pPr>
        <w:spacing w:after="0"/>
        <w:ind w:left="0"/>
        <w:jc w:val="both"/>
      </w:pPr>
      <w:r>
        <w:rPr>
          <w:rFonts w:ascii="Times New Roman"/>
          <w:b w:val="false"/>
          <w:i w:val="false"/>
          <w:color w:val="ff0000"/>
          <w:sz w:val="28"/>
        </w:rPr>
        <w:t xml:space="preserve">       Ескерту. 4.1, 4.2, 4.3, 4.4, 4.5-тараулар алынып тасталды - ҚР Үкіметінің 2002.12.29. N  </w:t>
      </w:r>
      <w:r>
        <w:rPr>
          <w:rFonts w:ascii="Times New Roman"/>
          <w:b w:val="false"/>
          <w:i w:val="false"/>
          <w:color w:val="ff0000"/>
          <w:sz w:val="28"/>
        </w:rPr>
        <w:t xml:space="preserve">1446 </w:t>
      </w:r>
      <w:r>
        <w:rPr>
          <w:rFonts w:ascii="Times New Roman"/>
          <w:b w:val="false"/>
          <w:i w:val="false"/>
          <w:color w:val="ff0000"/>
          <w:sz w:val="28"/>
        </w:rPr>
        <w:t xml:space="preserve">  қаулысымен. </w:t>
      </w:r>
    </w:p>
    <w:bookmarkStart w:name="z9" w:id="11"/>
    <w:p>
      <w:pPr>
        <w:spacing w:after="0"/>
        <w:ind w:left="0"/>
        <w:jc w:val="both"/>
      </w:pPr>
      <w:r>
        <w:rPr>
          <w:rFonts w:ascii="Times New Roman"/>
          <w:b w:val="false"/>
          <w:i w:val="false"/>
          <w:color w:val="000000"/>
          <w:sz w:val="28"/>
        </w:rPr>
        <w:t>
</w:t>
      </w:r>
      <w:r>
        <w:rPr>
          <w:rFonts w:ascii="Times New Roman"/>
          <w:b/>
          <w:i w:val="false"/>
          <w:color w:val="000000"/>
          <w:sz w:val="28"/>
        </w:rPr>
        <w:t xml:space="preserve">             5. Бағдарламаны iске асырудың негiзгi бағыттары </w:t>
      </w:r>
      <w:r>
        <w:br/>
      </w:r>
      <w:r>
        <w:rPr>
          <w:rFonts w:ascii="Times New Roman"/>
          <w:b w:val="false"/>
          <w:i w:val="false"/>
          <w:color w:val="000000"/>
          <w:sz w:val="28"/>
        </w:rPr>
        <w:t>
</w:t>
      </w:r>
      <w:r>
        <w:rPr>
          <w:rFonts w:ascii="Times New Roman"/>
          <w:b/>
          <w:i w:val="false"/>
          <w:color w:val="000000"/>
          <w:sz w:val="28"/>
        </w:rPr>
        <w:t xml:space="preserve">                            мен тетiгi  </w:t>
      </w:r>
    </w:p>
    <w:bookmarkEnd w:id="11"/>
    <w:p>
      <w:pPr>
        <w:spacing w:after="0"/>
        <w:ind w:left="0"/>
        <w:jc w:val="both"/>
      </w:pPr>
      <w:r>
        <w:rPr>
          <w:rFonts w:ascii="Times New Roman"/>
          <w:b w:val="false"/>
          <w:i w:val="false"/>
          <w:color w:val="ff0000"/>
          <w:sz w:val="28"/>
        </w:rPr>
        <w:t xml:space="preserve">       Ескерту. 5-тарау жаңа редакцияда - ҚР Үкіметінің 2002.12.29.  </w:t>
      </w:r>
      <w:r>
        <w:rPr>
          <w:rFonts w:ascii="Times New Roman"/>
          <w:b w:val="false"/>
          <w:i w:val="false"/>
          <w:color w:val="ff0000"/>
          <w:sz w:val="28"/>
        </w:rPr>
        <w:t xml:space="preserve">N 1446 </w:t>
      </w:r>
      <w:r>
        <w:rPr>
          <w:rFonts w:ascii="Times New Roman"/>
          <w:b w:val="false"/>
          <w:i w:val="false"/>
          <w:color w:val="ff0000"/>
          <w:sz w:val="28"/>
        </w:rPr>
        <w:t xml:space="preserve">, өзгерту енгізілді - 2006.01.06.  </w:t>
      </w:r>
      <w:r>
        <w:rPr>
          <w:rFonts w:ascii="Times New Roman"/>
          <w:b w:val="false"/>
          <w:i w:val="false"/>
          <w:color w:val="ff0000"/>
          <w:sz w:val="28"/>
        </w:rPr>
        <w:t xml:space="preserve">N 22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 xml:space="preserve">         Бағдарламаны iске асырудың негiзгi бағыттары: </w:t>
      </w:r>
      <w:r>
        <w:br/>
      </w:r>
      <w:r>
        <w:rPr>
          <w:rFonts w:ascii="Times New Roman"/>
          <w:b w:val="false"/>
          <w:i w:val="false"/>
          <w:color w:val="000000"/>
          <w:sz w:val="28"/>
        </w:rPr>
        <w:t xml:space="preserve">
      1) тиiстi құқықтық ортаны қамтамасыз етудiң негiзiнде алдын алуға үйлестiрiлген салааралық көзқарас және денсаулықты нығайту; </w:t>
      </w:r>
      <w:r>
        <w:br/>
      </w:r>
      <w:r>
        <w:rPr>
          <w:rFonts w:ascii="Times New Roman"/>
          <w:b w:val="false"/>
          <w:i w:val="false"/>
          <w:color w:val="000000"/>
          <w:sz w:val="28"/>
        </w:rPr>
        <w:t xml:space="preserve">
      2) хабардар болуын арттыруға кешендi көзқарас; </w:t>
      </w:r>
      <w:r>
        <w:br/>
      </w:r>
      <w:r>
        <w:rPr>
          <w:rFonts w:ascii="Times New Roman"/>
          <w:b w:val="false"/>
          <w:i w:val="false"/>
          <w:color w:val="000000"/>
          <w:sz w:val="28"/>
        </w:rPr>
        <w:t xml:space="preserve">
      3) жеке, отбасылық, жалпы адамзат және қоғамдық деңгейлерде денсаулықты сақтау және нығайту жөнiндегi халықтың қатынасын кеңейту және бiлiмiн жетілдiру; </w:t>
      </w:r>
      <w:r>
        <w:br/>
      </w:r>
      <w:r>
        <w:rPr>
          <w:rFonts w:ascii="Times New Roman"/>
          <w:b w:val="false"/>
          <w:i w:val="false"/>
          <w:color w:val="000000"/>
          <w:sz w:val="28"/>
        </w:rPr>
        <w:t xml:space="preserve">
      4) халықтың салауатты ұлттық өмiр салтын қалыптастырудың стратегиясын әзірлеуде бағдарламаны ғылыми сүйемелдеу, тұжырымдама әзiрлеу, проблемаларды анықтау және басымдылықтарды таңдау; </w:t>
      </w:r>
      <w:r>
        <w:br/>
      </w:r>
      <w:r>
        <w:rPr>
          <w:rFonts w:ascii="Times New Roman"/>
          <w:b w:val="false"/>
          <w:i w:val="false"/>
          <w:color w:val="000000"/>
          <w:sz w:val="28"/>
        </w:rPr>
        <w:t xml:space="preserve">
      5) аурудың алдын алудың ынталандыру жүйесiн жасау, алғашқы медициналық-санитарлық көмектiң шеңберiнде денсаулықты және салауатты өмiр салтын нығайту; </w:t>
      </w:r>
      <w:r>
        <w:br/>
      </w:r>
      <w:r>
        <w:rPr>
          <w:rFonts w:ascii="Times New Roman"/>
          <w:b w:val="false"/>
          <w:i w:val="false"/>
          <w:color w:val="000000"/>
          <w:sz w:val="28"/>
        </w:rPr>
        <w:t xml:space="preserve">
      6) созылмалы жұқпалы емес аурулардың, жарақаттардың, жазатайым оқиғалардың алдын алу және ерте диагностикалау болып табылады. </w:t>
      </w:r>
      <w:r>
        <w:br/>
      </w:r>
      <w:r>
        <w:rPr>
          <w:rFonts w:ascii="Times New Roman"/>
          <w:b w:val="false"/>
          <w:i w:val="false"/>
          <w:color w:val="000000"/>
          <w:sz w:val="28"/>
        </w:rPr>
        <w:t xml:space="preserve">
      Бағдарламаны iске асырудың негiзгі тетiгi белгіленген iс-шараларды кезең-кезеңмен орындауды көздейтiн оны iске асыру жөнiнде әзiрленген Iс-шаралар жоспары болып табылады. Іс-шаралардың кешенділігі барлық деңгейлердегi салауатты өмiр салтын қалыптастыру жөнiндегi қызметтi барынша үйлестiруге мүмкiндiк бередi. </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xml:space="preserve">              6. Қажеттi ресурстар мен қаржыландыру көздерi  </w:t>
      </w:r>
    </w:p>
    <w:bookmarkEnd w:id="12"/>
    <w:p>
      <w:pPr>
        <w:spacing w:after="0"/>
        <w:ind w:left="0"/>
        <w:jc w:val="both"/>
      </w:pPr>
      <w:r>
        <w:rPr>
          <w:rFonts w:ascii="Times New Roman"/>
          <w:b w:val="false"/>
          <w:i w:val="false"/>
          <w:color w:val="ff0000"/>
          <w:sz w:val="28"/>
        </w:rPr>
        <w:t xml:space="preserve">      Ескерту. 6-тараумен толықтырылды - ҚР Үкіметінің 2002.12.29.  </w:t>
      </w:r>
      <w:r>
        <w:rPr>
          <w:rFonts w:ascii="Times New Roman"/>
          <w:b w:val="false"/>
          <w:i w:val="false"/>
          <w:color w:val="ff0000"/>
          <w:sz w:val="28"/>
        </w:rPr>
        <w:t xml:space="preserve">N 1446 </w:t>
      </w:r>
      <w:r>
        <w:rPr>
          <w:rFonts w:ascii="Times New Roman"/>
          <w:b w:val="false"/>
          <w:i w:val="false"/>
          <w:color w:val="ff0000"/>
          <w:sz w:val="28"/>
        </w:rPr>
        <w:t xml:space="preserve">, өзгерту енгізілді - 2003.12.30. N  </w:t>
      </w:r>
      <w:r>
        <w:rPr>
          <w:rFonts w:ascii="Times New Roman"/>
          <w:b w:val="false"/>
          <w:i w:val="false"/>
          <w:color w:val="ff0000"/>
          <w:sz w:val="28"/>
        </w:rPr>
        <w:t xml:space="preserve">1357 </w:t>
      </w:r>
      <w:r>
        <w:rPr>
          <w:rFonts w:ascii="Times New Roman"/>
          <w:b w:val="false"/>
          <w:i w:val="false"/>
          <w:color w:val="ff0000"/>
          <w:sz w:val="28"/>
        </w:rPr>
        <w:t xml:space="preserve">, 2006.01.06.  </w:t>
      </w:r>
      <w:r>
        <w:rPr>
          <w:rFonts w:ascii="Times New Roman"/>
          <w:b w:val="false"/>
          <w:i w:val="false"/>
          <w:color w:val="ff0000"/>
          <w:sz w:val="28"/>
        </w:rPr>
        <w:t xml:space="preserve">N 22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 xml:space="preserve">      Мемлекеттік бюджеттен бағдарламаны iске асыру республикалық бюджетте бекiтiлген қаражат шегiнде жүзеге асырылады.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613"/>
        <w:gridCol w:w="1573"/>
        <w:gridCol w:w="1553"/>
        <w:gridCol w:w="1693"/>
        <w:gridCol w:w="1693"/>
        <w:gridCol w:w="179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Қаражат(мың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31505,5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88590,0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93130,0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95907,0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 </w:t>
            </w:r>
            <w:r>
              <w:br/>
            </w:r>
            <w:r>
              <w:rPr>
                <w:rFonts w:ascii="Times New Roman"/>
                <w:b w:val="false"/>
                <w:i w:val="false"/>
                <w:color w:val="000000"/>
                <w:sz w:val="20"/>
              </w:rPr>
              <w:t xml:space="preserve">
лiктi </w:t>
            </w:r>
            <w:r>
              <w:br/>
            </w:r>
            <w:r>
              <w:rPr>
                <w:rFonts w:ascii="Times New Roman"/>
                <w:b w:val="false"/>
                <w:i w:val="false"/>
                <w:color w:val="000000"/>
                <w:sz w:val="20"/>
              </w:rPr>
              <w:t xml:space="preserve">
бюджет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168254,7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187682,0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200646,1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256844,7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280812,0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296553,3 </w:t>
            </w:r>
          </w:p>
        </w:tc>
      </w:tr>
    </w:tbl>
    <w:p>
      <w:pPr>
        <w:spacing w:after="0"/>
        <w:ind w:left="0"/>
        <w:jc w:val="both"/>
      </w:pPr>
      <w:r>
        <w:rPr>
          <w:rFonts w:ascii="Times New Roman"/>
          <w:b w:val="false"/>
          <w:i w:val="false"/>
          <w:color w:val="000000"/>
          <w:sz w:val="28"/>
        </w:rPr>
        <w:t xml:space="preserve">      Іс-шараларды iске асыру үшiн қажеттi бюджет қаражатының көлемi тиiстi қаржы жылына арналған тиiстi бюджеттердiң жобаларын әзiрлеу және құру кезiнде нақтыланады. </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xml:space="preserve">       7. Бағдарламаны iске асырудан күтiлетiн нәтижелер:  </w:t>
      </w:r>
    </w:p>
    <w:bookmarkEnd w:id="13"/>
    <w:p>
      <w:pPr>
        <w:spacing w:after="0"/>
        <w:ind w:left="0"/>
        <w:jc w:val="both"/>
      </w:pPr>
      <w:r>
        <w:rPr>
          <w:rFonts w:ascii="Times New Roman"/>
          <w:b w:val="false"/>
          <w:i w:val="false"/>
          <w:color w:val="ff0000"/>
          <w:sz w:val="28"/>
        </w:rPr>
        <w:t xml:space="preserve">      Ескерту. 7-тараумен толықтырылды - ҚР Үкіметінің 2002.12.29.  </w:t>
      </w:r>
      <w:r>
        <w:rPr>
          <w:rFonts w:ascii="Times New Roman"/>
          <w:b w:val="false"/>
          <w:i w:val="false"/>
          <w:color w:val="ff0000"/>
          <w:sz w:val="28"/>
        </w:rPr>
        <w:t xml:space="preserve">N 1446 </w:t>
      </w:r>
      <w:r>
        <w:rPr>
          <w:rFonts w:ascii="Times New Roman"/>
          <w:b w:val="false"/>
          <w:i w:val="false"/>
          <w:color w:val="ff0000"/>
          <w:sz w:val="28"/>
        </w:rPr>
        <w:t xml:space="preserve">, өзгерту енгізілді - 2006.01.06.  </w:t>
      </w:r>
      <w:r>
        <w:rPr>
          <w:rFonts w:ascii="Times New Roman"/>
          <w:b w:val="false"/>
          <w:i w:val="false"/>
          <w:color w:val="ff0000"/>
          <w:sz w:val="28"/>
        </w:rPr>
        <w:t xml:space="preserve">N 22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 xml:space="preserve">        Бағдарламаны сәттi iске асыру тұтастай алғанда: </w:t>
      </w:r>
      <w:r>
        <w:br/>
      </w:r>
      <w:r>
        <w:rPr>
          <w:rFonts w:ascii="Times New Roman"/>
          <w:b w:val="false"/>
          <w:i w:val="false"/>
          <w:color w:val="000000"/>
          <w:sz w:val="28"/>
        </w:rPr>
        <w:t xml:space="preserve">
      аймақтық және ұлттық ерекшелiктерiн ескере отырып, салауатты тамақтану мәдениетiн арттыруға, темiр тапшылығы анемиясы деңгейiн төмендетуге бұқаралық ақпарат құралдары арқылы халыққа ұтымды тамақтану принциптерiн кеңiнен насихаттауды қамтуға, балалардың, жасөспiрiмдер мен ересектердiң салауатты тамақтануы жөнiндегi оқыту бағдарламасын дамытуға; </w:t>
      </w:r>
      <w:r>
        <w:br/>
      </w:r>
      <w:r>
        <w:rPr>
          <w:rFonts w:ascii="Times New Roman"/>
          <w:b w:val="false"/>
          <w:i w:val="false"/>
          <w:color w:val="000000"/>
          <w:sz w:val="28"/>
        </w:rPr>
        <w:t xml:space="preserve">
      салауатты жеке белсендiлiгiн түсiндiрiп таратуға, әртүрлi санаттағы халықтың қажеттi қозғалыс белсенділігін орындауға, салауатты отбасын насихаттауға; </w:t>
      </w:r>
      <w:r>
        <w:br/>
      </w:r>
      <w:r>
        <w:rPr>
          <w:rFonts w:ascii="Times New Roman"/>
          <w:b w:val="false"/>
          <w:i w:val="false"/>
          <w:color w:val="000000"/>
          <w:sz w:val="28"/>
        </w:rPr>
        <w:t xml:space="preserve">
      iшкiлiкпен және маскүнемдiкпен күресудiң тиiмдi шаралары туралы әртүрлi деңгейдегi халықтың қоғамдық ой-пiкiрiн зерделеуге, алкогольдi мәдениеттi және белгiлi мөлшерде қолдану үшiн жастар ұйымдарымен ынтымақтастықты кеңейтуге; </w:t>
      </w:r>
      <w:r>
        <w:br/>
      </w:r>
      <w:r>
        <w:rPr>
          <w:rFonts w:ascii="Times New Roman"/>
          <w:b w:val="false"/>
          <w:i w:val="false"/>
          <w:color w:val="000000"/>
          <w:sz w:val="28"/>
        </w:rPr>
        <w:t xml:space="preserve">
      темекi шекпей өмiр сүру салтын насихаттауға, балалар мен жастардың бойында есiрткiлер және дұрыс шешiм қабылдай бiлу туралы алынатын ақпараттың сынақтық бағалау дағдысын қалыптастыруға; </w:t>
      </w:r>
      <w:r>
        <w:br/>
      </w:r>
      <w:r>
        <w:rPr>
          <w:rFonts w:ascii="Times New Roman"/>
          <w:b w:val="false"/>
          <w:i w:val="false"/>
          <w:color w:val="000000"/>
          <w:sz w:val="28"/>
        </w:rPr>
        <w:t xml:space="preserve">
      қауiпсiз жыныстық мiнез-құлық принципi жөнiндегi бұқаралық ақпаратты қамтамасыз етуге, неке мен отбасының жоғары мәртебесiн бекітуге, жыныстық жолмен берiлетiн аурулар мен ВИЧ/СПИД туралы қажетті ақпаратты алуы үшiн азаматтарды тәрбиелеуге; </w:t>
      </w:r>
      <w:r>
        <w:br/>
      </w:r>
      <w:r>
        <w:rPr>
          <w:rFonts w:ascii="Times New Roman"/>
          <w:b w:val="false"/>
          <w:i w:val="false"/>
          <w:color w:val="000000"/>
          <w:sz w:val="28"/>
        </w:rPr>
        <w:t xml:space="preserve">
      жұқпалы аурулардың бастапқы және қайталама алдын алу рөлiн күшейтуге, халықтың гигиеналық мәдениетiн көтеру мүддесiне бұқаралық ақпарат құралдарын үдемелi қолдануға; </w:t>
      </w:r>
      <w:r>
        <w:br/>
      </w:r>
      <w:r>
        <w:rPr>
          <w:rFonts w:ascii="Times New Roman"/>
          <w:b w:val="false"/>
          <w:i w:val="false"/>
          <w:color w:val="000000"/>
          <w:sz w:val="28"/>
        </w:rPr>
        <w:t xml:space="preserve">
      қоршаған ортаның гигиенасы жөнiнде дерекқop жасауға, "Салауатты қалалар", "Салауатты жұмыс орындары" және қоршаған ортаның гигиенасы мәселелерi бойынша балалар мен жастарды экологиялық-гигиеналық тәрбиелеудiң басқа да жобаларын енгiзуге; </w:t>
      </w:r>
      <w:r>
        <w:br/>
      </w:r>
      <w:r>
        <w:rPr>
          <w:rFonts w:ascii="Times New Roman"/>
          <w:b w:val="false"/>
          <w:i w:val="false"/>
          <w:color w:val="000000"/>
          <w:sz w:val="28"/>
        </w:rPr>
        <w:t xml:space="preserve">
      ДДСҰ-ның "Денсаулықты нығайтуға ықпал ететiн мектептер", "Денсаулық университетi" және басқа да халықаралық бағдарламаларды кеңейтуге; </w:t>
      </w:r>
      <w:r>
        <w:br/>
      </w:r>
      <w:r>
        <w:rPr>
          <w:rFonts w:ascii="Times New Roman"/>
          <w:b w:val="false"/>
          <w:i w:val="false"/>
          <w:color w:val="000000"/>
          <w:sz w:val="28"/>
        </w:rPr>
        <w:t xml:space="preserve">
      салауатты өмiр салтын дамытуды зерттеудiң ғылыми инфрақұрылымын, мониторингiн және бағалау жүйесiн құруға көмектесуге ықпал етуге тиiс. </w:t>
      </w:r>
      <w:r>
        <w:br/>
      </w:r>
      <w:r>
        <w:rPr>
          <w:rFonts w:ascii="Times New Roman"/>
          <w:b w:val="false"/>
          <w:i w:val="false"/>
          <w:color w:val="000000"/>
          <w:sz w:val="28"/>
        </w:rPr>
        <w:t xml:space="preserve">
      бағдарламаның 2003 жылдан 2005 жылға дейiнгi орта мерзiмдi кезегін iске асыру нәтижесiнде: </w:t>
      </w:r>
      <w:r>
        <w:br/>
      </w:r>
      <w:r>
        <w:rPr>
          <w:rFonts w:ascii="Times New Roman"/>
          <w:b w:val="false"/>
          <w:i w:val="false"/>
          <w:color w:val="000000"/>
          <w:sz w:val="28"/>
        </w:rPr>
        <w:t xml:space="preserve">
      темекi тартудың таралуын тұтастай алғанда 5%-ға, оның iшiнде балалар мен жасөспiрiмдер арасында - 6%-ға, ересектер арасында - 2%-ға төмендету; </w:t>
      </w:r>
      <w:r>
        <w:br/>
      </w:r>
      <w:r>
        <w:rPr>
          <w:rFonts w:ascii="Times New Roman"/>
          <w:b w:val="false"/>
          <w:i w:val="false"/>
          <w:color w:val="000000"/>
          <w:sz w:val="28"/>
        </w:rPr>
        <w:t xml:space="preserve">
      iшiмдiктi пайдаланудың таралуын тұтастай алғанда 3%-ға, оның iшiнде балалар мен жасөспiрiмдер арасында - 4%-ға, ересектер арасында - 2%-ға төмендету; </w:t>
      </w:r>
      <w:r>
        <w:br/>
      </w:r>
      <w:r>
        <w:rPr>
          <w:rFonts w:ascii="Times New Roman"/>
          <w:b w:val="false"/>
          <w:i w:val="false"/>
          <w:color w:val="000000"/>
          <w:sz w:val="28"/>
        </w:rPr>
        <w:t xml:space="preserve">
      туберкулезбен аурушаңдықты 3%-ға төмендету; </w:t>
      </w:r>
      <w:r>
        <w:br/>
      </w:r>
      <w:r>
        <w:rPr>
          <w:rFonts w:ascii="Times New Roman"/>
          <w:b w:val="false"/>
          <w:i w:val="false"/>
          <w:color w:val="000000"/>
          <w:sz w:val="28"/>
        </w:rPr>
        <w:t xml:space="preserve">
      өткiр iшек жұқпалы ауруларының себебi бойынша нәрестелердiң өлiм-жiтiмiн 15%-ға, өткiр вирустық-респираторлық жұқпалы ауруларды 5%-ға төмендету жоспарланып отыр. </w:t>
      </w:r>
      <w:r>
        <w:br/>
      </w:r>
      <w:r>
        <w:rPr>
          <w:rFonts w:ascii="Times New Roman"/>
          <w:b w:val="false"/>
          <w:i w:val="false"/>
          <w:color w:val="000000"/>
          <w:sz w:val="28"/>
        </w:rPr>
        <w:t xml:space="preserve">
      2006-2010 жылдары Бағдарлама кезеңдерiн iске асыру нәтижесiнде: </w:t>
      </w:r>
      <w:r>
        <w:br/>
      </w:r>
      <w:r>
        <w:rPr>
          <w:rFonts w:ascii="Times New Roman"/>
          <w:b w:val="false"/>
          <w:i w:val="false"/>
          <w:color w:val="000000"/>
          <w:sz w:val="28"/>
        </w:rPr>
        <w:t xml:space="preserve">
      салауатты өмiр салтын қалыптастыру, аурулардың алдын алу және халықтың денсаулығын нығайту саласында тиiмдi саясатты қалыптастыру; </w:t>
      </w:r>
      <w:r>
        <w:br/>
      </w:r>
      <w:r>
        <w:rPr>
          <w:rFonts w:ascii="Times New Roman"/>
          <w:b w:val="false"/>
          <w:i w:val="false"/>
          <w:color w:val="000000"/>
          <w:sz w:val="28"/>
        </w:rPr>
        <w:t xml:space="preserve">
      БМСК деңгейiндегi алдын алу iс-шараларына арналған ресурстарды ұлғайту; </w:t>
      </w:r>
      <w:r>
        <w:br/>
      </w:r>
      <w:r>
        <w:rPr>
          <w:rFonts w:ascii="Times New Roman"/>
          <w:b w:val="false"/>
          <w:i w:val="false"/>
          <w:color w:val="000000"/>
          <w:sz w:val="28"/>
        </w:rPr>
        <w:t xml:space="preserve">
      халықтың алдын алу iс-шараларымен қамтылуын 80 процентке дейiн ұлғайту; </w:t>
      </w:r>
      <w:r>
        <w:br/>
      </w:r>
      <w:r>
        <w:rPr>
          <w:rFonts w:ascii="Times New Roman"/>
          <w:b w:val="false"/>
          <w:i w:val="false"/>
          <w:color w:val="000000"/>
          <w:sz w:val="28"/>
        </w:rPr>
        <w:t xml:space="preserve">
      созылмалы жұқпалы емес аурулары бар науқастардағы асқынуларды ерте анықтау және төмендету жағдайларының санын арттыру; </w:t>
      </w:r>
      <w:r>
        <w:br/>
      </w:r>
      <w:r>
        <w:rPr>
          <w:rFonts w:ascii="Times New Roman"/>
          <w:b w:val="false"/>
          <w:i w:val="false"/>
          <w:color w:val="000000"/>
          <w:sz w:val="28"/>
        </w:rPr>
        <w:t xml:space="preserve">
      созылмалы жұқпалы емес аурулармен аурушаңдық көрсеткiштерiн тұрақтандыру; </w:t>
      </w:r>
      <w:r>
        <w:br/>
      </w:r>
      <w:r>
        <w:rPr>
          <w:rFonts w:ascii="Times New Roman"/>
          <w:b w:val="false"/>
          <w:i w:val="false"/>
          <w:color w:val="000000"/>
          <w:sz w:val="28"/>
        </w:rPr>
        <w:t xml:space="preserve">
      жарақаттардан, жазатайым оқиғалардан және уланулардан болатын аурушаңдықты, өлiм-жiтiмдi, мүгедектiктi тұрақтандыру; </w:t>
      </w:r>
      <w:r>
        <w:br/>
      </w:r>
      <w:r>
        <w:rPr>
          <w:rFonts w:ascii="Times New Roman"/>
          <w:b w:val="false"/>
          <w:i w:val="false"/>
          <w:color w:val="000000"/>
          <w:sz w:val="28"/>
        </w:rPr>
        <w:t xml:space="preserve">
      БМСК медицина қызметкерлерiнiң 20 процентiн салауатты өмiр салтын қалыптастыру және аурулардың алдын алу мәселелерiне оқыту; </w:t>
      </w:r>
      <w:r>
        <w:br/>
      </w:r>
      <w:r>
        <w:rPr>
          <w:rFonts w:ascii="Times New Roman"/>
          <w:b w:val="false"/>
          <w:i w:val="false"/>
          <w:color w:val="000000"/>
          <w:sz w:val="28"/>
        </w:rPr>
        <w:t xml:space="preserve">
      халықтың 30 процентке дейiн ұтымды тамақтану мәселелерiндегi дағдыларын қалыптастыру; </w:t>
      </w:r>
      <w:r>
        <w:br/>
      </w:r>
      <w:r>
        <w:rPr>
          <w:rFonts w:ascii="Times New Roman"/>
          <w:b w:val="false"/>
          <w:i w:val="false"/>
          <w:color w:val="000000"/>
          <w:sz w:val="28"/>
        </w:rPr>
        <w:t xml:space="preserve">
      6 айлық балаларды емшек сүтiмен қоректендiрудiң пайдасы туралы халықтың хабардар болу деңгейiн 70 процентке дейiн арттыру; </w:t>
      </w:r>
      <w:r>
        <w:br/>
      </w:r>
      <w:r>
        <w:rPr>
          <w:rFonts w:ascii="Times New Roman"/>
          <w:b w:val="false"/>
          <w:i w:val="false"/>
          <w:color w:val="000000"/>
          <w:sz w:val="28"/>
        </w:rPr>
        <w:t xml:space="preserve">
      халық арасында дене шынықтыру мен спорттың таралуын 3 процентке арттыру; </w:t>
      </w:r>
      <w:r>
        <w:br/>
      </w:r>
      <w:r>
        <w:rPr>
          <w:rFonts w:ascii="Times New Roman"/>
          <w:b w:val="false"/>
          <w:i w:val="false"/>
          <w:color w:val="000000"/>
          <w:sz w:val="28"/>
        </w:rPr>
        <w:t xml:space="preserve">
      жасөспiрiмдер мен жастардың арасында темекi шегудiң таралуы мен алкогольдi тұтынуды тұрақтандыру; </w:t>
      </w:r>
      <w:r>
        <w:br/>
      </w:r>
      <w:r>
        <w:rPr>
          <w:rFonts w:ascii="Times New Roman"/>
          <w:b w:val="false"/>
          <w:i w:val="false"/>
          <w:color w:val="000000"/>
          <w:sz w:val="28"/>
        </w:rPr>
        <w:t xml:space="preserve">
      есiрткiлердi тұтынуға байланысты зияндар мен салдарлар туралы балалардың, жасөспiрiмдердiң, жастардың хабардар болу деңгейiн 90 процентке дейiн арттыру; </w:t>
      </w:r>
      <w:r>
        <w:br/>
      </w:r>
      <w:r>
        <w:rPr>
          <w:rFonts w:ascii="Times New Roman"/>
          <w:b w:val="false"/>
          <w:i w:val="false"/>
          <w:color w:val="000000"/>
          <w:sz w:val="28"/>
        </w:rPr>
        <w:t xml:space="preserve">
      ЖЖБЖ, АҚТҚ/ЖҚТБ-ның алдын алу мәселелерi бойынша халықтың 50 процентiнiң хабардар болуын арттыру жоспарлануда.       </w:t>
      </w:r>
    </w:p>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 xml:space="preserve">      8. 2003-2010 жылдарға арналған "Салауатты өмiр салты" </w:t>
      </w:r>
      <w:r>
        <w:br/>
      </w:r>
      <w:r>
        <w:rPr>
          <w:rFonts w:ascii="Times New Roman"/>
          <w:b w:val="false"/>
          <w:i w:val="false"/>
          <w:color w:val="000000"/>
          <w:sz w:val="28"/>
        </w:rPr>
        <w:t>
</w:t>
      </w:r>
      <w:r>
        <w:rPr>
          <w:rFonts w:ascii="Times New Roman"/>
          <w:b/>
          <w:i w:val="false"/>
          <w:color w:val="000000"/>
          <w:sz w:val="28"/>
        </w:rPr>
        <w:t xml:space="preserve">           кешендi бағдарламасын iске асыру жөнiндегi </w:t>
      </w:r>
      <w:r>
        <w:br/>
      </w:r>
      <w:r>
        <w:rPr>
          <w:rFonts w:ascii="Times New Roman"/>
          <w:b w:val="false"/>
          <w:i w:val="false"/>
          <w:color w:val="000000"/>
          <w:sz w:val="28"/>
        </w:rPr>
        <w:t>
</w:t>
      </w:r>
      <w:r>
        <w:rPr>
          <w:rFonts w:ascii="Times New Roman"/>
          <w:b/>
          <w:i w:val="false"/>
          <w:color w:val="000000"/>
          <w:sz w:val="28"/>
        </w:rPr>
        <w:t xml:space="preserve">                     IС-ШАРАЛАР ЖОСПАРЫ </w:t>
      </w:r>
    </w:p>
    <w:bookmarkEnd w:id="14"/>
    <w:p>
      <w:pPr>
        <w:spacing w:after="0"/>
        <w:ind w:left="0"/>
        <w:jc w:val="both"/>
      </w:pPr>
      <w:r>
        <w:rPr>
          <w:rFonts w:ascii="Times New Roman"/>
          <w:b w:val="false"/>
          <w:i w:val="false"/>
          <w:color w:val="ff0000"/>
          <w:sz w:val="28"/>
        </w:rPr>
        <w:t xml:space="preserve">       Ескерту. 8-бөлім жаңа редакцияда - ҚР Үкіметінің 2006.01.06.   </w:t>
      </w:r>
      <w:r>
        <w:rPr>
          <w:rFonts w:ascii="Times New Roman"/>
          <w:b w:val="false"/>
          <w:i w:val="false"/>
          <w:color w:val="ff0000"/>
          <w:sz w:val="28"/>
        </w:rPr>
        <w:t xml:space="preserve">N 22 </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549"/>
        <w:gridCol w:w="1920"/>
        <w:gridCol w:w="1880"/>
        <w:gridCol w:w="1906"/>
        <w:gridCol w:w="1971"/>
        <w:gridCol w:w="2104"/>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 </w:t>
            </w:r>
            <w:r>
              <w:br/>
            </w:r>
            <w:r>
              <w:rPr>
                <w:rFonts w:ascii="Times New Roman"/>
                <w:b w:val="false"/>
                <w:i w:val="false"/>
                <w:color w:val="000000"/>
                <w:sz w:val="20"/>
              </w:rPr>
              <w:t xml:space="preserve">
луына </w:t>
            </w:r>
            <w:r>
              <w:br/>
            </w:r>
            <w:r>
              <w:rPr>
                <w:rFonts w:ascii="Times New Roman"/>
                <w:b w:val="false"/>
                <w:i w:val="false"/>
                <w:color w:val="000000"/>
                <w:sz w:val="20"/>
              </w:rPr>
              <w:t xml:space="preserve">
(іске асыры- </w:t>
            </w:r>
            <w:r>
              <w:br/>
            </w:r>
            <w:r>
              <w:rPr>
                <w:rFonts w:ascii="Times New Roman"/>
                <w:b w:val="false"/>
                <w:i w:val="false"/>
                <w:color w:val="000000"/>
                <w:sz w:val="20"/>
              </w:rPr>
              <w:t xml:space="preserve">
луына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тылар)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мерзімі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Болжалды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көздері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Сапалы және ұтымды тамақтануға жәрдемдесу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w:t>
            </w:r>
            <w:r>
              <w:br/>
            </w:r>
            <w:r>
              <w:rPr>
                <w:rFonts w:ascii="Times New Roman"/>
                <w:b w:val="false"/>
                <w:i w:val="false"/>
                <w:color w:val="000000"/>
                <w:sz w:val="20"/>
              </w:rPr>
              <w:t xml:space="preserve">
тапшылығы </w:t>
            </w:r>
            <w:r>
              <w:br/>
            </w:r>
            <w:r>
              <w:rPr>
                <w:rFonts w:ascii="Times New Roman"/>
                <w:b w:val="false"/>
                <w:i w:val="false"/>
                <w:color w:val="000000"/>
                <w:sz w:val="20"/>
              </w:rPr>
              <w:t xml:space="preserve">
жайының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ұтымды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емшек сүтiмен </w:t>
            </w:r>
            <w:r>
              <w:br/>
            </w:r>
            <w:r>
              <w:rPr>
                <w:rFonts w:ascii="Times New Roman"/>
                <w:b w:val="false"/>
                <w:i w:val="false"/>
                <w:color w:val="000000"/>
                <w:sz w:val="20"/>
              </w:rPr>
              <w:t xml:space="preserve">
қоректендiру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буклеттердi, </w:t>
            </w:r>
            <w:r>
              <w:br/>
            </w:r>
            <w:r>
              <w:rPr>
                <w:rFonts w:ascii="Times New Roman"/>
                <w:b w:val="false"/>
                <w:i w:val="false"/>
                <w:color w:val="000000"/>
                <w:sz w:val="20"/>
              </w:rPr>
              <w:t xml:space="preserve">
лифлеттердi, </w:t>
            </w:r>
            <w:r>
              <w:br/>
            </w:r>
            <w:r>
              <w:rPr>
                <w:rFonts w:ascii="Times New Roman"/>
                <w:b w:val="false"/>
                <w:i w:val="false"/>
                <w:color w:val="000000"/>
                <w:sz w:val="20"/>
              </w:rPr>
              <w:t xml:space="preserve">
ұтымды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плакатты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- 900,0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- 600,0 </w:t>
            </w:r>
            <w:r>
              <w:br/>
            </w:r>
            <w:r>
              <w:rPr>
                <w:rFonts w:ascii="Times New Roman"/>
                <w:b w:val="false"/>
                <w:i w:val="false"/>
                <w:color w:val="000000"/>
                <w:sz w:val="20"/>
              </w:rPr>
              <w:t xml:space="preserve">
2005 ж. </w:t>
            </w:r>
            <w:r>
              <w:br/>
            </w:r>
            <w:r>
              <w:rPr>
                <w:rFonts w:ascii="Times New Roman"/>
                <w:b w:val="false"/>
                <w:i w:val="false"/>
                <w:color w:val="000000"/>
                <w:sz w:val="20"/>
              </w:rPr>
              <w:t>
</w:t>
            </w:r>
            <w:r>
              <w:rPr>
                <w:rFonts w:ascii="Times New Roman"/>
                <w:b w:val="false"/>
                <w:i/>
                <w:color w:val="000000"/>
                <w:sz w:val="20"/>
              </w:rPr>
              <w:t xml:space="preserve">-  </w:t>
            </w:r>
            <w:r>
              <w:rPr>
                <w:rFonts w:ascii="Times New Roman"/>
                <w:b w:val="false"/>
                <w:i w:val="false"/>
                <w:color w:val="000000"/>
                <w:sz w:val="20"/>
              </w:rPr>
              <w:t xml:space="preserve">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тапшылығы </w:t>
            </w:r>
            <w:r>
              <w:br/>
            </w:r>
            <w:r>
              <w:rPr>
                <w:rFonts w:ascii="Times New Roman"/>
                <w:b w:val="false"/>
                <w:i w:val="false"/>
                <w:color w:val="000000"/>
                <w:sz w:val="20"/>
              </w:rPr>
              <w:t xml:space="preserve">
нәтижесiнде </w:t>
            </w:r>
            <w:r>
              <w:br/>
            </w:r>
            <w:r>
              <w:rPr>
                <w:rFonts w:ascii="Times New Roman"/>
                <w:b w:val="false"/>
                <w:i w:val="false"/>
                <w:color w:val="000000"/>
                <w:sz w:val="20"/>
              </w:rPr>
              <w:t xml:space="preserve">
бұзылулардың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халқының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салдарлары- </w:t>
            </w:r>
            <w:r>
              <w:br/>
            </w:r>
            <w:r>
              <w:rPr>
                <w:rFonts w:ascii="Times New Roman"/>
                <w:b w:val="false"/>
                <w:i w:val="false"/>
                <w:color w:val="000000"/>
                <w:sz w:val="20"/>
              </w:rPr>
              <w:t xml:space="preserve">
ның алдын алу жөнiн- </w:t>
            </w:r>
            <w:r>
              <w:br/>
            </w:r>
            <w:r>
              <w:rPr>
                <w:rFonts w:ascii="Times New Roman"/>
                <w:b w:val="false"/>
                <w:i w:val="false"/>
                <w:color w:val="000000"/>
                <w:sz w:val="20"/>
              </w:rPr>
              <w:t xml:space="preserve">
дегi мате- </w:t>
            </w:r>
            <w:r>
              <w:br/>
            </w:r>
            <w:r>
              <w:rPr>
                <w:rFonts w:ascii="Times New Roman"/>
                <w:b w:val="false"/>
                <w:i w:val="false"/>
                <w:color w:val="000000"/>
                <w:sz w:val="20"/>
              </w:rPr>
              <w:t xml:space="preserve">
риалдарды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құралдары </w:t>
            </w:r>
            <w:r>
              <w:br/>
            </w:r>
            <w:r>
              <w:rPr>
                <w:rFonts w:ascii="Times New Roman"/>
                <w:b w:val="false"/>
                <w:i w:val="false"/>
                <w:color w:val="000000"/>
                <w:sz w:val="20"/>
              </w:rPr>
              <w:t xml:space="preserve">
(БАҚ) үшiн </w:t>
            </w:r>
            <w:r>
              <w:br/>
            </w:r>
            <w:r>
              <w:rPr>
                <w:rFonts w:ascii="Times New Roman"/>
                <w:b w:val="false"/>
                <w:i w:val="false"/>
                <w:color w:val="000000"/>
                <w:sz w:val="20"/>
              </w:rPr>
              <w:t xml:space="preserve">
ұтымды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қағидаттары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ды дайындау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радиодан </w:t>
            </w:r>
            <w:r>
              <w:br/>
            </w:r>
            <w:r>
              <w:rPr>
                <w:rFonts w:ascii="Times New Roman"/>
                <w:b w:val="false"/>
                <w:i w:val="false"/>
                <w:color w:val="000000"/>
                <w:sz w:val="20"/>
              </w:rPr>
              <w:t xml:space="preserve">
хабарлар </w:t>
            </w:r>
            <w:r>
              <w:br/>
            </w:r>
            <w:r>
              <w:rPr>
                <w:rFonts w:ascii="Times New Roman"/>
                <w:b w:val="false"/>
                <w:i w:val="false"/>
                <w:color w:val="000000"/>
                <w:sz w:val="20"/>
              </w:rPr>
              <w:t xml:space="preserve">
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- 100,0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Емшек сүтiмен </w:t>
            </w:r>
            <w:r>
              <w:br/>
            </w:r>
            <w:r>
              <w:rPr>
                <w:rFonts w:ascii="Times New Roman"/>
                <w:b w:val="false"/>
                <w:i w:val="false"/>
                <w:color w:val="000000"/>
                <w:sz w:val="20"/>
              </w:rPr>
              <w:t xml:space="preserve">
қоректендi- </w:t>
            </w:r>
            <w:r>
              <w:br/>
            </w:r>
            <w:r>
              <w:rPr>
                <w:rFonts w:ascii="Times New Roman"/>
                <w:b w:val="false"/>
                <w:i w:val="false"/>
                <w:color w:val="000000"/>
                <w:sz w:val="20"/>
              </w:rPr>
              <w:t xml:space="preserve">
рудi </w:t>
            </w:r>
            <w:r>
              <w:br/>
            </w:r>
            <w:r>
              <w:rPr>
                <w:rFonts w:ascii="Times New Roman"/>
                <w:b w:val="false"/>
                <w:i w:val="false"/>
                <w:color w:val="000000"/>
                <w:sz w:val="20"/>
              </w:rPr>
              <w:t xml:space="preserve">
насихаттау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iс-шараларды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4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- 450,0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- 810,1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- 976,4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- 600,0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- 5214,6 </w:t>
            </w:r>
            <w:r>
              <w:br/>
            </w:r>
            <w:r>
              <w:rPr>
                <w:rFonts w:ascii="Times New Roman"/>
                <w:b w:val="false"/>
                <w:i w:val="false"/>
                <w:color w:val="000000"/>
                <w:sz w:val="20"/>
              </w:rPr>
              <w:t xml:space="preserve">
2007 ж. </w:t>
            </w:r>
            <w:r>
              <w:br/>
            </w:r>
            <w:r>
              <w:rPr>
                <w:rFonts w:ascii="Times New Roman"/>
                <w:b w:val="false"/>
                <w:i w:val="false"/>
                <w:color w:val="000000"/>
                <w:sz w:val="20"/>
              </w:rPr>
              <w:t xml:space="preserve">
- 7129,0 </w:t>
            </w:r>
            <w:r>
              <w:br/>
            </w:r>
            <w:r>
              <w:rPr>
                <w:rFonts w:ascii="Times New Roman"/>
                <w:b w:val="false"/>
                <w:i w:val="false"/>
                <w:color w:val="000000"/>
                <w:sz w:val="20"/>
              </w:rPr>
              <w:t xml:space="preserve">
2008 ж. </w:t>
            </w:r>
            <w:r>
              <w:br/>
            </w:r>
            <w:r>
              <w:rPr>
                <w:rFonts w:ascii="Times New Roman"/>
                <w:b w:val="false"/>
                <w:i w:val="false"/>
                <w:color w:val="000000"/>
                <w:sz w:val="20"/>
              </w:rPr>
              <w:t xml:space="preserve">
- 7544,0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құнарлы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халқы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кеңейтiлген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жүргізу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276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Ұтымды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бастапқы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көмектiң </w:t>
            </w:r>
            <w:r>
              <w:br/>
            </w:r>
            <w:r>
              <w:rPr>
                <w:rFonts w:ascii="Times New Roman"/>
                <w:b w:val="false"/>
                <w:i w:val="false"/>
                <w:color w:val="000000"/>
                <w:sz w:val="20"/>
              </w:rPr>
              <w:t xml:space="preserve">
(БМСК) </w:t>
            </w:r>
            <w:r>
              <w:br/>
            </w:r>
            <w:r>
              <w:rPr>
                <w:rFonts w:ascii="Times New Roman"/>
                <w:b w:val="false"/>
                <w:i w:val="false"/>
                <w:color w:val="000000"/>
                <w:sz w:val="20"/>
              </w:rPr>
              <w:t xml:space="preserve">
мейiрбике- </w:t>
            </w:r>
            <w:r>
              <w:br/>
            </w:r>
            <w:r>
              <w:rPr>
                <w:rFonts w:ascii="Times New Roman"/>
                <w:b w:val="false"/>
                <w:i w:val="false"/>
                <w:color w:val="000000"/>
                <w:sz w:val="20"/>
              </w:rPr>
              <w:t xml:space="preserve">
лерi мен құнарлы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мектептерге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2003- 2005 ж.ж. </w:t>
            </w:r>
            <w:r>
              <w:br/>
            </w:r>
            <w:r>
              <w:rPr>
                <w:rFonts w:ascii="Times New Roman"/>
                <w:b w:val="false"/>
                <w:i w:val="false"/>
                <w:color w:val="000000"/>
                <w:sz w:val="20"/>
              </w:rPr>
              <w:t xml:space="preserve">
1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- 250,0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- 400,0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- 300,0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27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- 2537,3 </w:t>
            </w:r>
            <w:r>
              <w:br/>
            </w:r>
            <w:r>
              <w:rPr>
                <w:rFonts w:ascii="Times New Roman"/>
                <w:b w:val="false"/>
                <w:i w:val="false"/>
                <w:color w:val="000000"/>
                <w:sz w:val="20"/>
              </w:rPr>
              <w:t xml:space="preserve">
2007 ж. </w:t>
            </w:r>
            <w:r>
              <w:br/>
            </w:r>
            <w:r>
              <w:rPr>
                <w:rFonts w:ascii="Times New Roman"/>
                <w:b w:val="false"/>
                <w:i w:val="false"/>
                <w:color w:val="000000"/>
                <w:sz w:val="20"/>
              </w:rPr>
              <w:t xml:space="preserve">
- 4223,1 </w:t>
            </w:r>
            <w:r>
              <w:br/>
            </w:r>
            <w:r>
              <w:rPr>
                <w:rFonts w:ascii="Times New Roman"/>
                <w:b w:val="false"/>
                <w:i w:val="false"/>
                <w:color w:val="000000"/>
                <w:sz w:val="20"/>
              </w:rPr>
              <w:t xml:space="preserve">
2008 ж. </w:t>
            </w:r>
            <w:r>
              <w:br/>
            </w:r>
            <w:r>
              <w:rPr>
                <w:rFonts w:ascii="Times New Roman"/>
                <w:b w:val="false"/>
                <w:i w:val="false"/>
                <w:color w:val="000000"/>
                <w:sz w:val="20"/>
              </w:rPr>
              <w:t xml:space="preserve">
- 4264,7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Дене шынықтыру мен спортты дамыту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w:t>
            </w:r>
            <w:r>
              <w:br/>
            </w:r>
            <w:r>
              <w:rPr>
                <w:rFonts w:ascii="Times New Roman"/>
                <w:b w:val="false"/>
                <w:i w:val="false"/>
                <w:color w:val="000000"/>
                <w:sz w:val="20"/>
              </w:rPr>
              <w:t xml:space="preserve">
белсендiлiгi - денсаулық кепiлi", </w:t>
            </w:r>
            <w:r>
              <w:br/>
            </w:r>
            <w:r>
              <w:rPr>
                <w:rFonts w:ascii="Times New Roman"/>
                <w:b w:val="false"/>
                <w:i w:val="false"/>
                <w:color w:val="000000"/>
                <w:sz w:val="20"/>
              </w:rPr>
              <w:t xml:space="preserve">
"Шынығу және спорт", "Қозғалыс </w:t>
            </w:r>
            <w:r>
              <w:br/>
            </w:r>
            <w:r>
              <w:rPr>
                <w:rFonts w:ascii="Times New Roman"/>
                <w:b w:val="false"/>
                <w:i w:val="false"/>
                <w:color w:val="000000"/>
                <w:sz w:val="20"/>
              </w:rPr>
              <w:t xml:space="preserve">
белсендiлiгi" атты плакат, </w:t>
            </w:r>
            <w:r>
              <w:br/>
            </w:r>
            <w:r>
              <w:rPr>
                <w:rFonts w:ascii="Times New Roman"/>
                <w:b w:val="false"/>
                <w:i w:val="false"/>
                <w:color w:val="000000"/>
                <w:sz w:val="20"/>
              </w:rPr>
              <w:t xml:space="preserve">
буклет, </w:t>
            </w:r>
            <w:r>
              <w:br/>
            </w:r>
            <w:r>
              <w:rPr>
                <w:rFonts w:ascii="Times New Roman"/>
                <w:b w:val="false"/>
                <w:i w:val="false"/>
                <w:color w:val="000000"/>
                <w:sz w:val="20"/>
              </w:rPr>
              <w:t xml:space="preserve">
брошюралар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ұсынымдар әзiрлеу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2003- 2005ж.ж., </w:t>
            </w:r>
            <w:r>
              <w:br/>
            </w:r>
            <w:r>
              <w:rPr>
                <w:rFonts w:ascii="Times New Roman"/>
                <w:b w:val="false"/>
                <w:i w:val="false"/>
                <w:color w:val="000000"/>
                <w:sz w:val="20"/>
              </w:rPr>
              <w:t xml:space="preserve">
2 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- 400,0 2004 ж. - 330,0 2005 ж. </w:t>
            </w:r>
            <w:r>
              <w:br/>
            </w:r>
            <w:r>
              <w:rPr>
                <w:rFonts w:ascii="Times New Roman"/>
                <w:b w:val="false"/>
                <w:i w:val="false"/>
                <w:color w:val="000000"/>
                <w:sz w:val="20"/>
              </w:rPr>
              <w:t xml:space="preserve">
- 400,0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- 810,1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- 776,4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- 794,6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- 2168,4 </w:t>
            </w:r>
            <w:r>
              <w:br/>
            </w:r>
            <w:r>
              <w:rPr>
                <w:rFonts w:ascii="Times New Roman"/>
                <w:b w:val="false"/>
                <w:i w:val="false"/>
                <w:color w:val="000000"/>
                <w:sz w:val="20"/>
              </w:rPr>
              <w:t xml:space="preserve">
2007 ж. </w:t>
            </w:r>
            <w:r>
              <w:br/>
            </w:r>
            <w:r>
              <w:rPr>
                <w:rFonts w:ascii="Times New Roman"/>
                <w:b w:val="false"/>
                <w:i w:val="false"/>
                <w:color w:val="000000"/>
                <w:sz w:val="20"/>
              </w:rPr>
              <w:t xml:space="preserve">
- 2590,1 </w:t>
            </w:r>
            <w:r>
              <w:br/>
            </w:r>
            <w:r>
              <w:rPr>
                <w:rFonts w:ascii="Times New Roman"/>
                <w:b w:val="false"/>
                <w:i w:val="false"/>
                <w:color w:val="000000"/>
                <w:sz w:val="20"/>
              </w:rPr>
              <w:t xml:space="preserve">
2008 ж. </w:t>
            </w:r>
            <w:r>
              <w:br/>
            </w:r>
            <w:r>
              <w:rPr>
                <w:rFonts w:ascii="Times New Roman"/>
                <w:b w:val="false"/>
                <w:i w:val="false"/>
                <w:color w:val="000000"/>
                <w:sz w:val="20"/>
              </w:rPr>
              <w:t xml:space="preserve">
- 2977,8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қызметкерлер арасында </w:t>
            </w:r>
            <w:r>
              <w:br/>
            </w:r>
            <w:r>
              <w:rPr>
                <w:rFonts w:ascii="Times New Roman"/>
                <w:b w:val="false"/>
                <w:i w:val="false"/>
                <w:color w:val="000000"/>
                <w:sz w:val="20"/>
              </w:rPr>
              <w:t xml:space="preserve">
"Анам, әкем және мен - салауатты </w:t>
            </w:r>
            <w:r>
              <w:br/>
            </w:r>
            <w:r>
              <w:rPr>
                <w:rFonts w:ascii="Times New Roman"/>
                <w:b w:val="false"/>
                <w:i w:val="false"/>
                <w:color w:val="000000"/>
                <w:sz w:val="20"/>
              </w:rPr>
              <w:t xml:space="preserve">
отбасы" атты респуб- </w:t>
            </w:r>
            <w:r>
              <w:br/>
            </w:r>
            <w:r>
              <w:rPr>
                <w:rFonts w:ascii="Times New Roman"/>
                <w:b w:val="false"/>
                <w:i w:val="false"/>
                <w:color w:val="000000"/>
                <w:sz w:val="20"/>
              </w:rPr>
              <w:t xml:space="preserve">
ликалық спартакиа- </w:t>
            </w:r>
            <w:r>
              <w:br/>
            </w:r>
            <w:r>
              <w:rPr>
                <w:rFonts w:ascii="Times New Roman"/>
                <w:b w:val="false"/>
                <w:i w:val="false"/>
                <w:color w:val="000000"/>
                <w:sz w:val="20"/>
              </w:rPr>
              <w:t xml:space="preserve">
даны және велосипед </w:t>
            </w:r>
            <w:r>
              <w:br/>
            </w:r>
            <w:r>
              <w:rPr>
                <w:rFonts w:ascii="Times New Roman"/>
                <w:b w:val="false"/>
                <w:i w:val="false"/>
                <w:color w:val="000000"/>
                <w:sz w:val="20"/>
              </w:rPr>
              <w:t xml:space="preserve">
жарысын </w:t>
            </w:r>
            <w:r>
              <w:br/>
            </w:r>
            <w:r>
              <w:rPr>
                <w:rFonts w:ascii="Times New Roman"/>
                <w:b w:val="false"/>
                <w:i w:val="false"/>
                <w:color w:val="000000"/>
                <w:sz w:val="20"/>
              </w:rPr>
              <w:t xml:space="preserve">
ұйымдастыру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- 400,0 2004 ж. </w:t>
            </w:r>
            <w:r>
              <w:br/>
            </w:r>
            <w:r>
              <w:rPr>
                <w:rFonts w:ascii="Times New Roman"/>
                <w:b w:val="false"/>
                <w:i w:val="false"/>
                <w:color w:val="000000"/>
                <w:sz w:val="20"/>
              </w:rPr>
              <w:t xml:space="preserve">
- 350,0 2005 ж. </w:t>
            </w:r>
            <w:r>
              <w:br/>
            </w:r>
            <w:r>
              <w:rPr>
                <w:rFonts w:ascii="Times New Roman"/>
                <w:b w:val="false"/>
                <w:i w:val="false"/>
                <w:color w:val="000000"/>
                <w:sz w:val="20"/>
              </w:rPr>
              <w:t xml:space="preserve">
- 450,0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- 550,0 </w:t>
            </w:r>
            <w:r>
              <w:br/>
            </w:r>
            <w:r>
              <w:rPr>
                <w:rFonts w:ascii="Times New Roman"/>
                <w:b w:val="false"/>
                <w:i w:val="false"/>
                <w:color w:val="000000"/>
                <w:sz w:val="20"/>
              </w:rPr>
              <w:t xml:space="preserve">
2007 ж. - 526,4 2008 ж. </w:t>
            </w:r>
            <w:r>
              <w:br/>
            </w:r>
            <w:r>
              <w:rPr>
                <w:rFonts w:ascii="Times New Roman"/>
                <w:b w:val="false"/>
                <w:i w:val="false"/>
                <w:color w:val="000000"/>
                <w:sz w:val="20"/>
              </w:rPr>
              <w:t xml:space="preserve">
- 717,8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2951,4 2007 ж.- </w:t>
            </w:r>
            <w:r>
              <w:br/>
            </w:r>
            <w:r>
              <w:rPr>
                <w:rFonts w:ascii="Times New Roman"/>
                <w:b w:val="false"/>
                <w:i w:val="false"/>
                <w:color w:val="000000"/>
                <w:sz w:val="20"/>
              </w:rPr>
              <w:t xml:space="preserve">
3307,1 2008 ж.- </w:t>
            </w:r>
            <w:r>
              <w:br/>
            </w:r>
            <w:r>
              <w:rPr>
                <w:rFonts w:ascii="Times New Roman"/>
                <w:b w:val="false"/>
                <w:i w:val="false"/>
                <w:color w:val="000000"/>
                <w:sz w:val="20"/>
              </w:rPr>
              <w:t xml:space="preserve">
3606,6 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арасында көпшiлiкке арналған </w:t>
            </w:r>
            <w:r>
              <w:br/>
            </w:r>
            <w:r>
              <w:rPr>
                <w:rFonts w:ascii="Times New Roman"/>
                <w:b w:val="false"/>
                <w:i w:val="false"/>
                <w:color w:val="000000"/>
                <w:sz w:val="20"/>
              </w:rPr>
              <w:t xml:space="preserve">
спорт сайыстарын ұйымдастыру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16600,0 2007 ж.- </w:t>
            </w:r>
            <w:r>
              <w:br/>
            </w:r>
            <w:r>
              <w:rPr>
                <w:rFonts w:ascii="Times New Roman"/>
                <w:b w:val="false"/>
                <w:i w:val="false"/>
                <w:color w:val="000000"/>
                <w:sz w:val="20"/>
              </w:rPr>
              <w:t xml:space="preserve">
17596,0 2008 ж.- </w:t>
            </w:r>
            <w:r>
              <w:br/>
            </w:r>
            <w:r>
              <w:rPr>
                <w:rFonts w:ascii="Times New Roman"/>
                <w:b w:val="false"/>
                <w:i w:val="false"/>
                <w:color w:val="000000"/>
                <w:sz w:val="20"/>
              </w:rPr>
              <w:t xml:space="preserve">
18652,0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1693,7 2007 ж.- </w:t>
            </w:r>
            <w:r>
              <w:br/>
            </w:r>
            <w:r>
              <w:rPr>
                <w:rFonts w:ascii="Times New Roman"/>
                <w:b w:val="false"/>
                <w:i w:val="false"/>
                <w:color w:val="000000"/>
                <w:sz w:val="20"/>
              </w:rPr>
              <w:t xml:space="preserve">
2160,6 2008 ж.- </w:t>
            </w:r>
            <w:r>
              <w:br/>
            </w:r>
            <w:r>
              <w:rPr>
                <w:rFonts w:ascii="Times New Roman"/>
                <w:b w:val="false"/>
                <w:i w:val="false"/>
                <w:color w:val="000000"/>
                <w:sz w:val="20"/>
              </w:rPr>
              <w:t xml:space="preserve">
2483,0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 веб-сайттар үшiн дене тәрбиесi </w:t>
            </w:r>
            <w:r>
              <w:br/>
            </w:r>
            <w:r>
              <w:rPr>
                <w:rFonts w:ascii="Times New Roman"/>
                <w:b w:val="false"/>
                <w:i w:val="false"/>
                <w:color w:val="000000"/>
                <w:sz w:val="20"/>
              </w:rPr>
              <w:t xml:space="preserve">
белсендiлiгi жөнiндегi материалдар- </w:t>
            </w:r>
            <w:r>
              <w:br/>
            </w:r>
            <w:r>
              <w:rPr>
                <w:rFonts w:ascii="Times New Roman"/>
                <w:b w:val="false"/>
                <w:i w:val="false"/>
                <w:color w:val="000000"/>
                <w:sz w:val="20"/>
              </w:rPr>
              <w:t xml:space="preserve">
ды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 </w:t>
            </w:r>
            <w:r>
              <w:br/>
            </w:r>
            <w:r>
              <w:rPr>
                <w:rFonts w:ascii="Times New Roman"/>
                <w:b w:val="false"/>
                <w:i w:val="false"/>
                <w:color w:val="000000"/>
                <w:sz w:val="20"/>
              </w:rPr>
              <w:t xml:space="preserve">
жариялау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2633,9 2007 ж.- </w:t>
            </w:r>
            <w:r>
              <w:br/>
            </w:r>
            <w:r>
              <w:rPr>
                <w:rFonts w:ascii="Times New Roman"/>
                <w:b w:val="false"/>
                <w:i w:val="false"/>
                <w:color w:val="000000"/>
                <w:sz w:val="20"/>
              </w:rPr>
              <w:t xml:space="preserve">
2927,9 2008 ж.- </w:t>
            </w:r>
            <w:r>
              <w:br/>
            </w:r>
            <w:r>
              <w:rPr>
                <w:rFonts w:ascii="Times New Roman"/>
                <w:b w:val="false"/>
                <w:i w:val="false"/>
                <w:color w:val="000000"/>
                <w:sz w:val="20"/>
              </w:rPr>
              <w:t xml:space="preserve">
3120,6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Ішкілікке және маскүнемдікке қарсы күрес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Маскүнем- </w:t>
            </w:r>
            <w:r>
              <w:br/>
            </w:r>
            <w:r>
              <w:rPr>
                <w:rFonts w:ascii="Times New Roman"/>
                <w:b w:val="false"/>
                <w:i w:val="false"/>
                <w:color w:val="000000"/>
                <w:sz w:val="20"/>
              </w:rPr>
              <w:t xml:space="preserve">
дiктiң алдын </w:t>
            </w:r>
            <w:r>
              <w:br/>
            </w:r>
            <w:r>
              <w:rPr>
                <w:rFonts w:ascii="Times New Roman"/>
                <w:b w:val="false"/>
                <w:i w:val="false"/>
                <w:color w:val="000000"/>
                <w:sz w:val="20"/>
              </w:rPr>
              <w:t xml:space="preserve">
алу жөнiн- </w:t>
            </w:r>
            <w:r>
              <w:br/>
            </w:r>
            <w:r>
              <w:rPr>
                <w:rFonts w:ascii="Times New Roman"/>
                <w:b w:val="false"/>
                <w:i w:val="false"/>
                <w:color w:val="000000"/>
                <w:sz w:val="20"/>
              </w:rPr>
              <w:t xml:space="preserve">
дегi жастар </w:t>
            </w:r>
            <w:r>
              <w:br/>
            </w:r>
            <w:r>
              <w:rPr>
                <w:rFonts w:ascii="Times New Roman"/>
                <w:b w:val="false"/>
                <w:i w:val="false"/>
                <w:color w:val="000000"/>
                <w:sz w:val="20"/>
              </w:rPr>
              <w:t xml:space="preserve">
қозғалысы </w:t>
            </w:r>
            <w:r>
              <w:br/>
            </w:r>
            <w:r>
              <w:rPr>
                <w:rFonts w:ascii="Times New Roman"/>
                <w:b w:val="false"/>
                <w:i w:val="false"/>
                <w:color w:val="000000"/>
                <w:sz w:val="20"/>
              </w:rPr>
              <w:t xml:space="preserve">
көшбасшылары </w:t>
            </w:r>
            <w:r>
              <w:br/>
            </w:r>
            <w:r>
              <w:rPr>
                <w:rFonts w:ascii="Times New Roman"/>
                <w:b w:val="false"/>
                <w:i w:val="false"/>
                <w:color w:val="000000"/>
                <w:sz w:val="20"/>
              </w:rPr>
              <w:t xml:space="preserve">
үшiн үйрету </w:t>
            </w:r>
            <w:r>
              <w:br/>
            </w:r>
            <w:r>
              <w:rPr>
                <w:rFonts w:ascii="Times New Roman"/>
                <w:b w:val="false"/>
                <w:i w:val="false"/>
                <w:color w:val="000000"/>
                <w:sz w:val="20"/>
              </w:rPr>
              <w:t xml:space="preserve">
тренингiн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2008ж.ж., </w:t>
            </w:r>
            <w:r>
              <w:br/>
            </w:r>
            <w:r>
              <w:rPr>
                <w:rFonts w:ascii="Times New Roman"/>
                <w:b w:val="false"/>
                <w:i w:val="false"/>
                <w:color w:val="000000"/>
                <w:sz w:val="20"/>
              </w:rPr>
              <w:t xml:space="preserve">
1 тоқ </w:t>
            </w:r>
            <w:r>
              <w:br/>
            </w:r>
            <w:r>
              <w:rPr>
                <w:rFonts w:ascii="Times New Roman"/>
                <w:b w:val="false"/>
                <w:i w:val="false"/>
                <w:color w:val="000000"/>
                <w:sz w:val="20"/>
              </w:rPr>
              <w:t xml:space="preserve">
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- 650,0 2006 ж. </w:t>
            </w:r>
            <w:r>
              <w:br/>
            </w:r>
            <w:r>
              <w:rPr>
                <w:rFonts w:ascii="Times New Roman"/>
                <w:b w:val="false"/>
                <w:i w:val="false"/>
                <w:color w:val="000000"/>
                <w:sz w:val="20"/>
              </w:rPr>
              <w:t xml:space="preserve">
- 610,1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- 576,4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- 1793,3 </w:t>
            </w:r>
            <w:r>
              <w:br/>
            </w:r>
            <w:r>
              <w:rPr>
                <w:rFonts w:ascii="Times New Roman"/>
                <w:b w:val="false"/>
                <w:i w:val="false"/>
                <w:color w:val="000000"/>
                <w:sz w:val="20"/>
              </w:rPr>
              <w:t xml:space="preserve">
2007 ж. </w:t>
            </w:r>
            <w:r>
              <w:br/>
            </w:r>
            <w:r>
              <w:rPr>
                <w:rFonts w:ascii="Times New Roman"/>
                <w:b w:val="false"/>
                <w:i w:val="false"/>
                <w:color w:val="000000"/>
                <w:sz w:val="20"/>
              </w:rPr>
              <w:t xml:space="preserve">
- 2166,3 </w:t>
            </w:r>
            <w:r>
              <w:br/>
            </w:r>
            <w:r>
              <w:rPr>
                <w:rFonts w:ascii="Times New Roman"/>
                <w:b w:val="false"/>
                <w:i w:val="false"/>
                <w:color w:val="000000"/>
                <w:sz w:val="20"/>
              </w:rPr>
              <w:t xml:space="preserve">
2008 ж. - 2252,8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Алкогольдi тұтыну проблема- </w:t>
            </w:r>
            <w:r>
              <w:br/>
            </w:r>
            <w:r>
              <w:rPr>
                <w:rFonts w:ascii="Times New Roman"/>
                <w:b w:val="false"/>
                <w:i w:val="false"/>
                <w:color w:val="000000"/>
                <w:sz w:val="20"/>
              </w:rPr>
              <w:t xml:space="preserve">
ларын БАҚ-та </w:t>
            </w:r>
            <w:r>
              <w:br/>
            </w:r>
            <w:r>
              <w:rPr>
                <w:rFonts w:ascii="Times New Roman"/>
                <w:b w:val="false"/>
                <w:i w:val="false"/>
                <w:color w:val="000000"/>
                <w:sz w:val="20"/>
              </w:rPr>
              <w:t xml:space="preserve">
жариялау мәселелерi бойынша </w:t>
            </w:r>
            <w:r>
              <w:br/>
            </w:r>
            <w:r>
              <w:rPr>
                <w:rFonts w:ascii="Times New Roman"/>
                <w:b w:val="false"/>
                <w:i w:val="false"/>
                <w:color w:val="000000"/>
                <w:sz w:val="20"/>
              </w:rPr>
              <w:t xml:space="preserve">
журналистер үшiн, мас- </w:t>
            </w:r>
            <w:r>
              <w:br/>
            </w:r>
            <w:r>
              <w:rPr>
                <w:rFonts w:ascii="Times New Roman"/>
                <w:b w:val="false"/>
                <w:i w:val="false"/>
                <w:color w:val="000000"/>
                <w:sz w:val="20"/>
              </w:rPr>
              <w:t xml:space="preserve">
күнемдiктiң </w:t>
            </w:r>
            <w:r>
              <w:br/>
            </w:r>
            <w:r>
              <w:rPr>
                <w:rFonts w:ascii="Times New Roman"/>
                <w:b w:val="false"/>
                <w:i w:val="false"/>
                <w:color w:val="000000"/>
                <w:sz w:val="20"/>
              </w:rPr>
              <w:t xml:space="preserve">
алдын алу бойынша мектеп- </w:t>
            </w:r>
            <w:r>
              <w:br/>
            </w:r>
            <w:r>
              <w:rPr>
                <w:rFonts w:ascii="Times New Roman"/>
                <w:b w:val="false"/>
                <w:i w:val="false"/>
                <w:color w:val="000000"/>
                <w:sz w:val="20"/>
              </w:rPr>
              <w:t xml:space="preserve">
интернат-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үйлерiнiң </w:t>
            </w:r>
            <w:r>
              <w:br/>
            </w:r>
            <w:r>
              <w:rPr>
                <w:rFonts w:ascii="Times New Roman"/>
                <w:b w:val="false"/>
                <w:i w:val="false"/>
                <w:color w:val="000000"/>
                <w:sz w:val="20"/>
              </w:rPr>
              <w:t xml:space="preserve">
тәрбиешi- </w:t>
            </w:r>
            <w:r>
              <w:br/>
            </w:r>
            <w:r>
              <w:rPr>
                <w:rFonts w:ascii="Times New Roman"/>
                <w:b w:val="false"/>
                <w:i w:val="false"/>
                <w:color w:val="000000"/>
                <w:sz w:val="20"/>
              </w:rPr>
              <w:t xml:space="preserve">
лерi, ата-аналар </w:t>
            </w:r>
            <w:r>
              <w:br/>
            </w:r>
            <w:r>
              <w:rPr>
                <w:rFonts w:ascii="Times New Roman"/>
                <w:b w:val="false"/>
                <w:i w:val="false"/>
                <w:color w:val="000000"/>
                <w:sz w:val="20"/>
              </w:rPr>
              <w:t xml:space="preserve">
үшiн үйрету </w:t>
            </w:r>
            <w:r>
              <w:br/>
            </w:r>
            <w:r>
              <w:rPr>
                <w:rFonts w:ascii="Times New Roman"/>
                <w:b w:val="false"/>
                <w:i w:val="false"/>
                <w:color w:val="000000"/>
                <w:sz w:val="20"/>
              </w:rPr>
              <w:t xml:space="preserve">
семинарын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- 550,0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- 800,0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Маскүнем- </w:t>
            </w:r>
            <w:r>
              <w:br/>
            </w:r>
            <w:r>
              <w:rPr>
                <w:rFonts w:ascii="Times New Roman"/>
                <w:b w:val="false"/>
                <w:i w:val="false"/>
                <w:color w:val="000000"/>
                <w:sz w:val="20"/>
              </w:rPr>
              <w:t xml:space="preserve">
дiктiң және </w:t>
            </w:r>
            <w:r>
              <w:br/>
            </w:r>
            <w:r>
              <w:rPr>
                <w:rFonts w:ascii="Times New Roman"/>
                <w:b w:val="false"/>
                <w:i w:val="false"/>
                <w:color w:val="000000"/>
                <w:sz w:val="20"/>
              </w:rPr>
              <w:t xml:space="preserve">
iшкiлiктiң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3-тоқсан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300,0 2005 ж. - 300,0 2006 ж. </w:t>
            </w:r>
            <w:r>
              <w:br/>
            </w:r>
            <w:r>
              <w:rPr>
                <w:rFonts w:ascii="Times New Roman"/>
                <w:b w:val="false"/>
                <w:i w:val="false"/>
                <w:color w:val="000000"/>
                <w:sz w:val="20"/>
              </w:rPr>
              <w:t xml:space="preserve">
- 710,1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- 726,4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- 887,3 </w:t>
            </w:r>
            <w:r>
              <w:br/>
            </w:r>
            <w:r>
              <w:rPr>
                <w:rFonts w:ascii="Times New Roman"/>
                <w:b w:val="false"/>
                <w:i w:val="false"/>
                <w:color w:val="000000"/>
                <w:sz w:val="20"/>
              </w:rPr>
              <w:t xml:space="preserve">
2007 ж. </w:t>
            </w:r>
            <w:r>
              <w:br/>
            </w:r>
            <w:r>
              <w:rPr>
                <w:rFonts w:ascii="Times New Roman"/>
                <w:b w:val="false"/>
                <w:i w:val="false"/>
                <w:color w:val="000000"/>
                <w:sz w:val="20"/>
              </w:rPr>
              <w:t xml:space="preserve">
- 1046,8 </w:t>
            </w:r>
            <w:r>
              <w:br/>
            </w:r>
            <w:r>
              <w:rPr>
                <w:rFonts w:ascii="Times New Roman"/>
                <w:b w:val="false"/>
                <w:i w:val="false"/>
                <w:color w:val="000000"/>
                <w:sz w:val="20"/>
              </w:rPr>
              <w:t xml:space="preserve">
2008 ж. </w:t>
            </w:r>
            <w:r>
              <w:br/>
            </w:r>
            <w:r>
              <w:rPr>
                <w:rFonts w:ascii="Times New Roman"/>
                <w:b w:val="false"/>
                <w:i w:val="false"/>
                <w:color w:val="000000"/>
                <w:sz w:val="20"/>
              </w:rPr>
              <w:t xml:space="preserve">
- 1163,6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алкогольдi </w:t>
            </w:r>
            <w:r>
              <w:br/>
            </w:r>
            <w:r>
              <w:rPr>
                <w:rFonts w:ascii="Times New Roman"/>
                <w:b w:val="false"/>
                <w:i w:val="false"/>
                <w:color w:val="000000"/>
                <w:sz w:val="20"/>
              </w:rPr>
              <w:t xml:space="preserve">
тұтынуды </w:t>
            </w:r>
            <w:r>
              <w:br/>
            </w:r>
            <w:r>
              <w:rPr>
                <w:rFonts w:ascii="Times New Roman"/>
                <w:b w:val="false"/>
                <w:i w:val="false"/>
                <w:color w:val="000000"/>
                <w:sz w:val="20"/>
              </w:rPr>
              <w:t xml:space="preserve">
шектеу </w:t>
            </w:r>
            <w:r>
              <w:br/>
            </w:r>
            <w:r>
              <w:rPr>
                <w:rFonts w:ascii="Times New Roman"/>
                <w:b w:val="false"/>
                <w:i w:val="false"/>
                <w:color w:val="000000"/>
                <w:sz w:val="20"/>
              </w:rPr>
              <w:t xml:space="preserve">
мәселесi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жастар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 </w:t>
            </w:r>
            <w:r>
              <w:br/>
            </w:r>
            <w:r>
              <w:rPr>
                <w:rFonts w:ascii="Times New Roman"/>
                <w:b w:val="false"/>
                <w:i w:val="false"/>
                <w:color w:val="000000"/>
                <w:sz w:val="20"/>
              </w:rPr>
              <w:t xml:space="preserve">
(СӨС) </w:t>
            </w:r>
            <w:r>
              <w:br/>
            </w:r>
            <w:r>
              <w:rPr>
                <w:rFonts w:ascii="Times New Roman"/>
                <w:b w:val="false"/>
                <w:i w:val="false"/>
                <w:color w:val="000000"/>
                <w:sz w:val="20"/>
              </w:rPr>
              <w:t xml:space="preserve">
проблемасы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кеңейтiлген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жүргiзу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сын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Үкiметiне ақпарат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- 200,0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11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материалын: </w:t>
            </w:r>
            <w:r>
              <w:br/>
            </w:r>
            <w:r>
              <w:rPr>
                <w:rFonts w:ascii="Times New Roman"/>
                <w:b w:val="false"/>
                <w:i w:val="false"/>
                <w:color w:val="000000"/>
                <w:sz w:val="20"/>
              </w:rPr>
              <w:t xml:space="preserve">
маскүнемдiк- </w:t>
            </w:r>
            <w:r>
              <w:br/>
            </w:r>
            <w:r>
              <w:rPr>
                <w:rFonts w:ascii="Times New Roman"/>
                <w:b w:val="false"/>
                <w:i w:val="false"/>
                <w:color w:val="000000"/>
                <w:sz w:val="20"/>
              </w:rPr>
              <w:t xml:space="preserve">
тiң алдын </w:t>
            </w:r>
            <w:r>
              <w:br/>
            </w:r>
            <w:r>
              <w:rPr>
                <w:rFonts w:ascii="Times New Roman"/>
                <w:b w:val="false"/>
                <w:i w:val="false"/>
                <w:color w:val="000000"/>
                <w:sz w:val="20"/>
              </w:rPr>
              <w:t xml:space="preserve">
алу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жастарға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буклет, </w:t>
            </w:r>
            <w:r>
              <w:br/>
            </w:r>
            <w:r>
              <w:rPr>
                <w:rFonts w:ascii="Times New Roman"/>
                <w:b w:val="false"/>
                <w:i w:val="false"/>
                <w:color w:val="000000"/>
                <w:sz w:val="20"/>
              </w:rPr>
              <w:t xml:space="preserve">
алкогольдiң </w:t>
            </w:r>
            <w:r>
              <w:br/>
            </w:r>
            <w:r>
              <w:rPr>
                <w:rFonts w:ascii="Times New Roman"/>
                <w:b w:val="false"/>
                <w:i w:val="false"/>
                <w:color w:val="000000"/>
                <w:sz w:val="20"/>
              </w:rPr>
              <w:t xml:space="preserve">
зияны туралы </w:t>
            </w:r>
            <w:r>
              <w:br/>
            </w:r>
            <w:r>
              <w:rPr>
                <w:rFonts w:ascii="Times New Roman"/>
                <w:b w:val="false"/>
                <w:i w:val="false"/>
                <w:color w:val="000000"/>
                <w:sz w:val="20"/>
              </w:rPr>
              <w:t xml:space="preserve">
плакат, </w:t>
            </w:r>
            <w:r>
              <w:br/>
            </w:r>
            <w:r>
              <w:rPr>
                <w:rFonts w:ascii="Times New Roman"/>
                <w:b w:val="false"/>
                <w:i w:val="false"/>
                <w:color w:val="000000"/>
                <w:sz w:val="20"/>
              </w:rPr>
              <w:t xml:space="preserve">
алкогольдiң </w:t>
            </w:r>
            <w:r>
              <w:br/>
            </w:r>
            <w:r>
              <w:rPr>
                <w:rFonts w:ascii="Times New Roman"/>
                <w:b w:val="false"/>
                <w:i w:val="false"/>
                <w:color w:val="000000"/>
                <w:sz w:val="20"/>
              </w:rPr>
              <w:t xml:space="preserve">
зияны жөнiнде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әйелдерге, </w:t>
            </w:r>
            <w:r>
              <w:br/>
            </w:r>
            <w:r>
              <w:rPr>
                <w:rFonts w:ascii="Times New Roman"/>
                <w:b w:val="false"/>
                <w:i w:val="false"/>
                <w:color w:val="000000"/>
                <w:sz w:val="20"/>
              </w:rPr>
              <w:t xml:space="preserve">
ата-аналарға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лифлет </w:t>
            </w:r>
            <w:r>
              <w:br/>
            </w:r>
            <w:r>
              <w:rPr>
                <w:rFonts w:ascii="Times New Roman"/>
                <w:b w:val="false"/>
                <w:i w:val="false"/>
                <w:color w:val="000000"/>
                <w:sz w:val="20"/>
              </w:rPr>
              <w:t xml:space="preserve">
әзiрлеу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2003 - 2005 ж.ж.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- 500,0 2004 ж. </w:t>
            </w:r>
            <w:r>
              <w:br/>
            </w:r>
            <w:r>
              <w:rPr>
                <w:rFonts w:ascii="Times New Roman"/>
                <w:b w:val="false"/>
                <w:i w:val="false"/>
                <w:color w:val="000000"/>
                <w:sz w:val="20"/>
              </w:rPr>
              <w:t xml:space="preserve">
- 700,0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- 400,0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- 810,1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- 776,4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- 794,6 </w:t>
            </w: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- 1576,5 </w:t>
            </w:r>
            <w:r>
              <w:br/>
            </w:r>
            <w:r>
              <w:rPr>
                <w:rFonts w:ascii="Times New Roman"/>
                <w:b w:val="false"/>
                <w:i w:val="false"/>
                <w:color w:val="000000"/>
                <w:sz w:val="20"/>
              </w:rPr>
              <w:t xml:space="preserve">
2007 ж. </w:t>
            </w:r>
            <w:r>
              <w:br/>
            </w:r>
            <w:r>
              <w:rPr>
                <w:rFonts w:ascii="Times New Roman"/>
                <w:b w:val="false"/>
                <w:i w:val="false"/>
                <w:color w:val="000000"/>
                <w:sz w:val="20"/>
              </w:rPr>
              <w:t xml:space="preserve">
- 1749,5 </w:t>
            </w:r>
            <w:r>
              <w:br/>
            </w:r>
            <w:r>
              <w:rPr>
                <w:rFonts w:ascii="Times New Roman"/>
                <w:b w:val="false"/>
                <w:i w:val="false"/>
                <w:color w:val="000000"/>
                <w:sz w:val="20"/>
              </w:rPr>
              <w:t xml:space="preserve">
2008 ж. </w:t>
            </w:r>
            <w:r>
              <w:br/>
            </w:r>
            <w:r>
              <w:rPr>
                <w:rFonts w:ascii="Times New Roman"/>
                <w:b w:val="false"/>
                <w:i w:val="false"/>
                <w:color w:val="000000"/>
                <w:sz w:val="20"/>
              </w:rPr>
              <w:t xml:space="preserve">
- 1974,0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(4 аймақ, </w:t>
            </w:r>
            <w:r>
              <w:br/>
            </w:r>
            <w:r>
              <w:rPr>
                <w:rFonts w:ascii="Times New Roman"/>
                <w:b w:val="false"/>
                <w:i w:val="false"/>
                <w:color w:val="000000"/>
                <w:sz w:val="20"/>
              </w:rPr>
              <w:t xml:space="preserve">
Алматы, Астана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маскүнемдiк- </w:t>
            </w:r>
            <w:r>
              <w:br/>
            </w:r>
            <w:r>
              <w:rPr>
                <w:rFonts w:ascii="Times New Roman"/>
                <w:b w:val="false"/>
                <w:i w:val="false"/>
                <w:color w:val="000000"/>
                <w:sz w:val="20"/>
              </w:rPr>
              <w:t xml:space="preserve">
тiң алдын </w:t>
            </w:r>
            <w:r>
              <w:br/>
            </w:r>
            <w:r>
              <w:rPr>
                <w:rFonts w:ascii="Times New Roman"/>
                <w:b w:val="false"/>
                <w:i w:val="false"/>
                <w:color w:val="000000"/>
                <w:sz w:val="20"/>
              </w:rPr>
              <w:t xml:space="preserve">
алу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бiлiм және </w:t>
            </w:r>
            <w:r>
              <w:br/>
            </w:r>
            <w:r>
              <w:rPr>
                <w:rFonts w:ascii="Times New Roman"/>
                <w:b w:val="false"/>
                <w:i w:val="false"/>
                <w:color w:val="000000"/>
                <w:sz w:val="20"/>
              </w:rPr>
              <w:t xml:space="preserve">
дағды деңгейiн </w:t>
            </w:r>
            <w:r>
              <w:br/>
            </w:r>
            <w:r>
              <w:rPr>
                <w:rFonts w:ascii="Times New Roman"/>
                <w:b w:val="false"/>
                <w:i w:val="false"/>
                <w:color w:val="000000"/>
                <w:sz w:val="20"/>
              </w:rPr>
              <w:t xml:space="preserve">
анықтау үшiн </w:t>
            </w:r>
            <w:r>
              <w:br/>
            </w:r>
            <w:r>
              <w:rPr>
                <w:rFonts w:ascii="Times New Roman"/>
                <w:b w:val="false"/>
                <w:i w:val="false"/>
                <w:color w:val="000000"/>
                <w:sz w:val="20"/>
              </w:rPr>
              <w:t xml:space="preserve">
кеңейтiлген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жүргiзу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700,0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25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 1 рет </w:t>
            </w:r>
            <w:r>
              <w:br/>
            </w:r>
            <w:r>
              <w:rPr>
                <w:rFonts w:ascii="Times New Roman"/>
                <w:b w:val="false"/>
                <w:i w:val="false"/>
                <w:color w:val="000000"/>
                <w:sz w:val="20"/>
              </w:rPr>
              <w:t xml:space="preserve">
БАҚ үшiн </w:t>
            </w:r>
            <w:r>
              <w:br/>
            </w:r>
            <w:r>
              <w:rPr>
                <w:rFonts w:ascii="Times New Roman"/>
                <w:b w:val="false"/>
                <w:i w:val="false"/>
                <w:color w:val="000000"/>
                <w:sz w:val="20"/>
              </w:rPr>
              <w:t xml:space="preserve">
мақалаларды </w:t>
            </w:r>
            <w:r>
              <w:br/>
            </w:r>
            <w:r>
              <w:rPr>
                <w:rFonts w:ascii="Times New Roman"/>
                <w:b w:val="false"/>
                <w:i w:val="false"/>
                <w:color w:val="000000"/>
                <w:sz w:val="20"/>
              </w:rPr>
              <w:t xml:space="preserve">
басуға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радиодан </w:t>
            </w:r>
            <w:r>
              <w:br/>
            </w:r>
            <w:r>
              <w:rPr>
                <w:rFonts w:ascii="Times New Roman"/>
                <w:b w:val="false"/>
                <w:i w:val="false"/>
                <w:color w:val="000000"/>
                <w:sz w:val="20"/>
              </w:rPr>
              <w:t xml:space="preserve">
хабарлар </w:t>
            </w:r>
            <w:r>
              <w:br/>
            </w:r>
            <w:r>
              <w:rPr>
                <w:rFonts w:ascii="Times New Roman"/>
                <w:b w:val="false"/>
                <w:i w:val="false"/>
                <w:color w:val="000000"/>
                <w:sz w:val="20"/>
              </w:rPr>
              <w:t xml:space="preserve">
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- 250,0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- 547,0 </w:t>
            </w:r>
            <w:r>
              <w:br/>
            </w:r>
            <w:r>
              <w:rPr>
                <w:rFonts w:ascii="Times New Roman"/>
                <w:b w:val="false"/>
                <w:i w:val="false"/>
                <w:color w:val="000000"/>
                <w:sz w:val="20"/>
              </w:rPr>
              <w:t xml:space="preserve">
2005 ж. </w:t>
            </w:r>
            <w:r>
              <w:br/>
            </w:r>
            <w:r>
              <w:rPr>
                <w:rFonts w:ascii="Times New Roman"/>
                <w:b w:val="false"/>
                <w:i w:val="false"/>
                <w:color w:val="000000"/>
                <w:sz w:val="20"/>
              </w:rPr>
              <w:t xml:space="preserve">
- 200,0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- 610,1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- 546,4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- 544,6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- 816,4 </w:t>
            </w:r>
            <w:r>
              <w:br/>
            </w:r>
            <w:r>
              <w:rPr>
                <w:rFonts w:ascii="Times New Roman"/>
                <w:b w:val="false"/>
                <w:i w:val="false"/>
                <w:color w:val="000000"/>
                <w:sz w:val="20"/>
              </w:rPr>
              <w:t xml:space="preserve">
2007 ж. </w:t>
            </w:r>
            <w:r>
              <w:br/>
            </w:r>
            <w:r>
              <w:rPr>
                <w:rFonts w:ascii="Times New Roman"/>
                <w:b w:val="false"/>
                <w:i w:val="false"/>
                <w:color w:val="000000"/>
                <w:sz w:val="20"/>
              </w:rPr>
              <w:t xml:space="preserve">
- 929,7 </w:t>
            </w:r>
            <w:r>
              <w:br/>
            </w:r>
            <w:r>
              <w:rPr>
                <w:rFonts w:ascii="Times New Roman"/>
                <w:b w:val="false"/>
                <w:i w:val="false"/>
                <w:color w:val="000000"/>
                <w:sz w:val="20"/>
              </w:rPr>
              <w:t xml:space="preserve">
2008 ж. </w:t>
            </w:r>
            <w:r>
              <w:br/>
            </w:r>
            <w:r>
              <w:rPr>
                <w:rFonts w:ascii="Times New Roman"/>
                <w:b w:val="false"/>
                <w:i w:val="false"/>
                <w:color w:val="000000"/>
                <w:sz w:val="20"/>
              </w:rPr>
              <w:t xml:space="preserve">
- 1097,3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w:t>
            </w:r>
            <w:r>
              <w:br/>
            </w:r>
            <w:r>
              <w:rPr>
                <w:rFonts w:ascii="Times New Roman"/>
                <w:b w:val="false"/>
                <w:i w:val="false"/>
                <w:color w:val="000000"/>
                <w:sz w:val="20"/>
              </w:rPr>
              <w:t xml:space="preserve">
толмаған-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алкоголь </w:t>
            </w:r>
            <w:r>
              <w:br/>
            </w:r>
            <w:r>
              <w:rPr>
                <w:rFonts w:ascii="Times New Roman"/>
                <w:b w:val="false"/>
                <w:i w:val="false"/>
                <w:color w:val="000000"/>
                <w:sz w:val="20"/>
              </w:rPr>
              <w:t xml:space="preserve">
iшiмдiктерiн </w:t>
            </w:r>
            <w:r>
              <w:br/>
            </w:r>
            <w:r>
              <w:rPr>
                <w:rFonts w:ascii="Times New Roman"/>
                <w:b w:val="false"/>
                <w:i w:val="false"/>
                <w:color w:val="000000"/>
                <w:sz w:val="20"/>
              </w:rPr>
              <w:t xml:space="preserve">
сату жөнiндегi </w:t>
            </w:r>
            <w:r>
              <w:br/>
            </w:r>
            <w:r>
              <w:rPr>
                <w:rFonts w:ascii="Times New Roman"/>
                <w:b w:val="false"/>
                <w:i w:val="false"/>
                <w:color w:val="000000"/>
                <w:sz w:val="20"/>
              </w:rPr>
              <w:t xml:space="preserve">
алкогольге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заңнаманы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рейдтер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ІІМ,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- 550,0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- 600,0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- 750,0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- 578,6 </w:t>
            </w:r>
            <w:r>
              <w:br/>
            </w:r>
            <w:r>
              <w:rPr>
                <w:rFonts w:ascii="Times New Roman"/>
                <w:b w:val="false"/>
                <w:i w:val="false"/>
                <w:color w:val="000000"/>
                <w:sz w:val="20"/>
              </w:rPr>
              <w:t xml:space="preserve">
2007 ж. </w:t>
            </w:r>
            <w:r>
              <w:br/>
            </w:r>
            <w:r>
              <w:rPr>
                <w:rFonts w:ascii="Times New Roman"/>
                <w:b w:val="false"/>
                <w:i w:val="false"/>
                <w:color w:val="000000"/>
                <w:sz w:val="20"/>
              </w:rPr>
              <w:t xml:space="preserve">
- 635,7 </w:t>
            </w:r>
            <w:r>
              <w:br/>
            </w:r>
            <w:r>
              <w:rPr>
                <w:rFonts w:ascii="Times New Roman"/>
                <w:b w:val="false"/>
                <w:i w:val="false"/>
                <w:color w:val="000000"/>
                <w:sz w:val="20"/>
              </w:rPr>
              <w:t xml:space="preserve">
2008 ж. </w:t>
            </w:r>
            <w:r>
              <w:br/>
            </w:r>
            <w:r>
              <w:rPr>
                <w:rFonts w:ascii="Times New Roman"/>
                <w:b w:val="false"/>
                <w:i w:val="false"/>
                <w:color w:val="000000"/>
                <w:sz w:val="20"/>
              </w:rPr>
              <w:t xml:space="preserve">
- 686,0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Маскүнемдiк- </w:t>
            </w:r>
            <w:r>
              <w:br/>
            </w:r>
            <w:r>
              <w:rPr>
                <w:rFonts w:ascii="Times New Roman"/>
                <w:b w:val="false"/>
                <w:i w:val="false"/>
                <w:color w:val="000000"/>
                <w:sz w:val="20"/>
              </w:rPr>
              <w:t xml:space="preserve">
тiң алдын </w:t>
            </w:r>
            <w:r>
              <w:br/>
            </w:r>
            <w:r>
              <w:rPr>
                <w:rFonts w:ascii="Times New Roman"/>
                <w:b w:val="false"/>
                <w:i w:val="false"/>
                <w:color w:val="000000"/>
                <w:sz w:val="20"/>
              </w:rPr>
              <w:t xml:space="preserve">
алу жөнiн- </w:t>
            </w:r>
            <w:r>
              <w:br/>
            </w:r>
            <w:r>
              <w:rPr>
                <w:rFonts w:ascii="Times New Roman"/>
                <w:b w:val="false"/>
                <w:i w:val="false"/>
                <w:color w:val="000000"/>
                <w:sz w:val="20"/>
              </w:rPr>
              <w:t xml:space="preserve">
дегi жобаны </w:t>
            </w:r>
            <w:r>
              <w:br/>
            </w:r>
            <w:r>
              <w:rPr>
                <w:rFonts w:ascii="Times New Roman"/>
                <w:b w:val="false"/>
                <w:i w:val="false"/>
                <w:color w:val="000000"/>
                <w:sz w:val="20"/>
              </w:rPr>
              <w:t xml:space="preserve">
үйлестiру- </w:t>
            </w:r>
            <w:r>
              <w:br/>
            </w:r>
            <w:r>
              <w:rPr>
                <w:rFonts w:ascii="Times New Roman"/>
                <w:b w:val="false"/>
                <w:i w:val="false"/>
                <w:color w:val="000000"/>
                <w:sz w:val="20"/>
              </w:rPr>
              <w:t xml:space="preserve">
шiлер, </w:t>
            </w:r>
            <w:r>
              <w:br/>
            </w:r>
            <w:r>
              <w:rPr>
                <w:rFonts w:ascii="Times New Roman"/>
                <w:b w:val="false"/>
                <w:i w:val="false"/>
                <w:color w:val="000000"/>
                <w:sz w:val="20"/>
              </w:rPr>
              <w:t xml:space="preserve">
педагогтар </w:t>
            </w:r>
            <w:r>
              <w:br/>
            </w:r>
            <w:r>
              <w:rPr>
                <w:rFonts w:ascii="Times New Roman"/>
                <w:b w:val="false"/>
                <w:i w:val="false"/>
                <w:color w:val="000000"/>
                <w:sz w:val="20"/>
              </w:rPr>
              <w:t xml:space="preserve">
мен психо- </w:t>
            </w:r>
            <w:r>
              <w:br/>
            </w:r>
            <w:r>
              <w:rPr>
                <w:rFonts w:ascii="Times New Roman"/>
                <w:b w:val="false"/>
                <w:i w:val="false"/>
                <w:color w:val="000000"/>
                <w:sz w:val="20"/>
              </w:rPr>
              <w:t xml:space="preserve">
логтар үшiн үйрету тренингiн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- 650,0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- 700,0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- 700,0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Темекі және темекі бұйымдарын тұтынуды қысқарту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Ерiктi ниет </w:t>
            </w:r>
            <w:r>
              <w:br/>
            </w:r>
            <w:r>
              <w:rPr>
                <w:rFonts w:ascii="Times New Roman"/>
                <w:b w:val="false"/>
                <w:i w:val="false"/>
                <w:color w:val="000000"/>
                <w:sz w:val="20"/>
              </w:rPr>
              <w:t xml:space="preserve">
бiлдiрушi- </w:t>
            </w:r>
            <w:r>
              <w:br/>
            </w:r>
            <w:r>
              <w:rPr>
                <w:rFonts w:ascii="Times New Roman"/>
                <w:b w:val="false"/>
                <w:i w:val="false"/>
                <w:color w:val="000000"/>
                <w:sz w:val="20"/>
              </w:rPr>
              <w:t xml:space="preserve">
лерге арнал- </w:t>
            </w:r>
            <w:r>
              <w:br/>
            </w:r>
            <w:r>
              <w:rPr>
                <w:rFonts w:ascii="Times New Roman"/>
                <w:b w:val="false"/>
                <w:i w:val="false"/>
                <w:color w:val="000000"/>
                <w:sz w:val="20"/>
              </w:rPr>
              <w:t xml:space="preserve">
ған үйрету </w:t>
            </w:r>
            <w:r>
              <w:br/>
            </w:r>
            <w:r>
              <w:rPr>
                <w:rFonts w:ascii="Times New Roman"/>
                <w:b w:val="false"/>
                <w:i w:val="false"/>
                <w:color w:val="000000"/>
                <w:sz w:val="20"/>
              </w:rPr>
              <w:t xml:space="preserve">
тренингiн өткiзу. Жастар </w:t>
            </w:r>
            <w:r>
              <w:br/>
            </w:r>
            <w:r>
              <w:rPr>
                <w:rFonts w:ascii="Times New Roman"/>
                <w:b w:val="false"/>
                <w:i w:val="false"/>
                <w:color w:val="000000"/>
                <w:sz w:val="20"/>
              </w:rPr>
              <w:t xml:space="preserve">
арасында темекi шегудiң алдын алу </w:t>
            </w:r>
            <w:r>
              <w:br/>
            </w:r>
            <w:r>
              <w:rPr>
                <w:rFonts w:ascii="Times New Roman"/>
                <w:b w:val="false"/>
                <w:i w:val="false"/>
                <w:color w:val="000000"/>
                <w:sz w:val="20"/>
              </w:rPr>
              <w:t xml:space="preserve">
мәселелерi туралы кеңейтiлген </w:t>
            </w:r>
            <w:r>
              <w:br/>
            </w:r>
            <w:r>
              <w:rPr>
                <w:rFonts w:ascii="Times New Roman"/>
                <w:b w:val="false"/>
                <w:i w:val="false"/>
                <w:color w:val="000000"/>
                <w:sz w:val="20"/>
              </w:rPr>
              <w:t xml:space="preserve">
зерттеулер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- 308,0 </w:t>
            </w:r>
            <w:r>
              <w:br/>
            </w:r>
            <w:r>
              <w:rPr>
                <w:rFonts w:ascii="Times New Roman"/>
                <w:b w:val="false"/>
                <w:i w:val="false"/>
                <w:color w:val="000000"/>
                <w:sz w:val="20"/>
              </w:rPr>
              <w:t xml:space="preserve">
2004 ж. </w:t>
            </w:r>
            <w:r>
              <w:br/>
            </w:r>
            <w:r>
              <w:rPr>
                <w:rFonts w:ascii="Times New Roman"/>
                <w:b w:val="false"/>
                <w:i w:val="false"/>
                <w:color w:val="000000"/>
                <w:sz w:val="20"/>
              </w:rPr>
              <w:t xml:space="preserve">
- 500,0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Темекi шегу </w:t>
            </w:r>
            <w:r>
              <w:br/>
            </w:r>
            <w:r>
              <w:rPr>
                <w:rFonts w:ascii="Times New Roman"/>
                <w:b w:val="false"/>
                <w:i w:val="false"/>
                <w:color w:val="000000"/>
                <w:sz w:val="20"/>
              </w:rPr>
              <w:t xml:space="preserve">
проблема- </w:t>
            </w:r>
            <w:r>
              <w:br/>
            </w:r>
            <w:r>
              <w:rPr>
                <w:rFonts w:ascii="Times New Roman"/>
                <w:b w:val="false"/>
                <w:i w:val="false"/>
                <w:color w:val="000000"/>
                <w:sz w:val="20"/>
              </w:rPr>
              <w:t xml:space="preserve">
ларын БАҚ-та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журналистер </w:t>
            </w:r>
            <w:r>
              <w:br/>
            </w:r>
            <w:r>
              <w:rPr>
                <w:rFonts w:ascii="Times New Roman"/>
                <w:b w:val="false"/>
                <w:i w:val="false"/>
                <w:color w:val="000000"/>
                <w:sz w:val="20"/>
              </w:rPr>
              <w:t xml:space="preserve">
үшiн, мектеп- </w:t>
            </w:r>
            <w:r>
              <w:br/>
            </w:r>
            <w:r>
              <w:rPr>
                <w:rFonts w:ascii="Times New Roman"/>
                <w:b w:val="false"/>
                <w:i w:val="false"/>
                <w:color w:val="000000"/>
                <w:sz w:val="20"/>
              </w:rPr>
              <w:t xml:space="preserve">
интернаттар- </w:t>
            </w:r>
            <w:r>
              <w:br/>
            </w:r>
            <w:r>
              <w:rPr>
                <w:rFonts w:ascii="Times New Roman"/>
                <w:b w:val="false"/>
                <w:i w:val="false"/>
                <w:color w:val="000000"/>
                <w:sz w:val="20"/>
              </w:rPr>
              <w:t xml:space="preserve">
дың, балалар </w:t>
            </w:r>
            <w:r>
              <w:br/>
            </w:r>
            <w:r>
              <w:rPr>
                <w:rFonts w:ascii="Times New Roman"/>
                <w:b w:val="false"/>
                <w:i w:val="false"/>
                <w:color w:val="000000"/>
                <w:sz w:val="20"/>
              </w:rPr>
              <w:t xml:space="preserve">
үйлерiнiң </w:t>
            </w:r>
            <w:r>
              <w:br/>
            </w:r>
            <w:r>
              <w:rPr>
                <w:rFonts w:ascii="Times New Roman"/>
                <w:b w:val="false"/>
                <w:i w:val="false"/>
                <w:color w:val="000000"/>
                <w:sz w:val="20"/>
              </w:rPr>
              <w:t xml:space="preserve">
тәрбиешi- </w:t>
            </w:r>
            <w:r>
              <w:br/>
            </w:r>
            <w:r>
              <w:rPr>
                <w:rFonts w:ascii="Times New Roman"/>
                <w:b w:val="false"/>
                <w:i w:val="false"/>
                <w:color w:val="000000"/>
                <w:sz w:val="20"/>
              </w:rPr>
              <w:t xml:space="preserve">
лерi, </w:t>
            </w:r>
            <w:r>
              <w:br/>
            </w:r>
            <w:r>
              <w:rPr>
                <w:rFonts w:ascii="Times New Roman"/>
                <w:b w:val="false"/>
                <w:i w:val="false"/>
                <w:color w:val="000000"/>
                <w:sz w:val="20"/>
              </w:rPr>
              <w:t xml:space="preserve">
ата-аналар </w:t>
            </w:r>
            <w:r>
              <w:br/>
            </w:r>
            <w:r>
              <w:rPr>
                <w:rFonts w:ascii="Times New Roman"/>
                <w:b w:val="false"/>
                <w:i w:val="false"/>
                <w:color w:val="000000"/>
                <w:sz w:val="20"/>
              </w:rPr>
              <w:t xml:space="preserve">
үшiн үйрету </w:t>
            </w:r>
            <w:r>
              <w:br/>
            </w:r>
            <w:r>
              <w:rPr>
                <w:rFonts w:ascii="Times New Roman"/>
                <w:b w:val="false"/>
                <w:i w:val="false"/>
                <w:color w:val="000000"/>
                <w:sz w:val="20"/>
              </w:rPr>
              <w:t xml:space="preserve">
семинарын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- 350,0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- 700,0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- 850,0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Темекi шегудi </w:t>
            </w:r>
            <w:r>
              <w:br/>
            </w:r>
            <w:r>
              <w:rPr>
                <w:rFonts w:ascii="Times New Roman"/>
                <w:b w:val="false"/>
                <w:i w:val="false"/>
                <w:color w:val="000000"/>
                <w:sz w:val="20"/>
              </w:rPr>
              <w:t xml:space="preserve">
шектеу және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туралы Заң, </w:t>
            </w:r>
            <w:r>
              <w:br/>
            </w:r>
            <w:r>
              <w:rPr>
                <w:rFonts w:ascii="Times New Roman"/>
                <w:b w:val="false"/>
                <w:i w:val="false"/>
                <w:color w:val="000000"/>
                <w:sz w:val="20"/>
              </w:rPr>
              <w:t xml:space="preserve">
"Темекiнi </w:t>
            </w:r>
            <w:r>
              <w:br/>
            </w:r>
            <w:r>
              <w:rPr>
                <w:rFonts w:ascii="Times New Roman"/>
                <w:b w:val="false"/>
                <w:i w:val="false"/>
                <w:color w:val="000000"/>
                <w:sz w:val="20"/>
              </w:rPr>
              <w:t xml:space="preserve">
таста да </w:t>
            </w:r>
            <w:r>
              <w:br/>
            </w:r>
            <w:r>
              <w:rPr>
                <w:rFonts w:ascii="Times New Roman"/>
                <w:b w:val="false"/>
                <w:i w:val="false"/>
                <w:color w:val="000000"/>
                <w:sz w:val="20"/>
              </w:rPr>
              <w:t xml:space="preserve">
жеңiп ал"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науқаны </w:t>
            </w:r>
            <w:r>
              <w:br/>
            </w:r>
            <w:r>
              <w:rPr>
                <w:rFonts w:ascii="Times New Roman"/>
                <w:b w:val="false"/>
                <w:i w:val="false"/>
                <w:color w:val="000000"/>
                <w:sz w:val="20"/>
              </w:rPr>
              <w:t xml:space="preserve">
туралы, темекi </w:t>
            </w:r>
            <w:r>
              <w:br/>
            </w:r>
            <w:r>
              <w:rPr>
                <w:rFonts w:ascii="Times New Roman"/>
                <w:b w:val="false"/>
                <w:i w:val="false"/>
                <w:color w:val="000000"/>
                <w:sz w:val="20"/>
              </w:rPr>
              <w:t xml:space="preserve">
шегудiң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туралы жастар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өткiзiлген </w:t>
            </w:r>
            <w:r>
              <w:br/>
            </w:r>
            <w:r>
              <w:rPr>
                <w:rFonts w:ascii="Times New Roman"/>
                <w:b w:val="false"/>
                <w:i w:val="false"/>
                <w:color w:val="000000"/>
                <w:sz w:val="20"/>
              </w:rPr>
              <w:t xml:space="preserve">
кеңейтiлген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сын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- 610,1 </w:t>
            </w:r>
            <w:r>
              <w:br/>
            </w:r>
            <w:r>
              <w:rPr>
                <w:rFonts w:ascii="Times New Roman"/>
                <w:b w:val="false"/>
                <w:i w:val="false"/>
                <w:color w:val="000000"/>
                <w:sz w:val="20"/>
              </w:rPr>
              <w:t xml:space="preserve">
2008 ж. </w:t>
            </w:r>
            <w:r>
              <w:br/>
            </w:r>
            <w:r>
              <w:rPr>
                <w:rFonts w:ascii="Times New Roman"/>
                <w:b w:val="false"/>
                <w:i w:val="false"/>
                <w:color w:val="000000"/>
                <w:sz w:val="20"/>
              </w:rPr>
              <w:t xml:space="preserve">
- 544,6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29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- 1355,7 </w:t>
            </w:r>
            <w:r>
              <w:br/>
            </w:r>
            <w:r>
              <w:rPr>
                <w:rFonts w:ascii="Times New Roman"/>
                <w:b w:val="false"/>
                <w:i w:val="false"/>
                <w:color w:val="000000"/>
                <w:sz w:val="20"/>
              </w:rPr>
              <w:t xml:space="preserve">
2007 ж. </w:t>
            </w:r>
            <w:r>
              <w:br/>
            </w:r>
            <w:r>
              <w:rPr>
                <w:rFonts w:ascii="Times New Roman"/>
                <w:b w:val="false"/>
                <w:i w:val="false"/>
                <w:color w:val="000000"/>
                <w:sz w:val="20"/>
              </w:rPr>
              <w:t xml:space="preserve">
- 1500,8 </w:t>
            </w:r>
            <w:r>
              <w:br/>
            </w:r>
            <w:r>
              <w:rPr>
                <w:rFonts w:ascii="Times New Roman"/>
                <w:b w:val="false"/>
                <w:i w:val="false"/>
                <w:color w:val="000000"/>
                <w:sz w:val="20"/>
              </w:rPr>
              <w:t xml:space="preserve">
2008 ж. </w:t>
            </w:r>
            <w:r>
              <w:br/>
            </w:r>
            <w:r>
              <w:rPr>
                <w:rFonts w:ascii="Times New Roman"/>
                <w:b w:val="false"/>
                <w:i w:val="false"/>
                <w:color w:val="000000"/>
                <w:sz w:val="20"/>
              </w:rPr>
              <w:t xml:space="preserve">
- 1786,6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материалда- </w:t>
            </w:r>
            <w:r>
              <w:br/>
            </w:r>
            <w:r>
              <w:rPr>
                <w:rFonts w:ascii="Times New Roman"/>
                <w:b w:val="false"/>
                <w:i w:val="false"/>
                <w:color w:val="000000"/>
                <w:sz w:val="20"/>
              </w:rPr>
              <w:t xml:space="preserve">
рын: жастарға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темекi шегудiң зияны </w:t>
            </w:r>
            <w:r>
              <w:br/>
            </w:r>
            <w:r>
              <w:rPr>
                <w:rFonts w:ascii="Times New Roman"/>
                <w:b w:val="false"/>
                <w:i w:val="false"/>
                <w:color w:val="000000"/>
                <w:sz w:val="20"/>
              </w:rPr>
              <w:t xml:space="preserve">
және темекi </w:t>
            </w:r>
            <w:r>
              <w:br/>
            </w:r>
            <w:r>
              <w:rPr>
                <w:rFonts w:ascii="Times New Roman"/>
                <w:b w:val="false"/>
                <w:i w:val="false"/>
                <w:color w:val="000000"/>
                <w:sz w:val="20"/>
              </w:rPr>
              <w:t xml:space="preserve">
шегуден бас </w:t>
            </w:r>
            <w:r>
              <w:br/>
            </w:r>
            <w:r>
              <w:rPr>
                <w:rFonts w:ascii="Times New Roman"/>
                <w:b w:val="false"/>
                <w:i w:val="false"/>
                <w:color w:val="000000"/>
                <w:sz w:val="20"/>
              </w:rPr>
              <w:t xml:space="preserve">
тартуға көмек туралы буклет, </w:t>
            </w:r>
            <w:r>
              <w:br/>
            </w:r>
            <w:r>
              <w:rPr>
                <w:rFonts w:ascii="Times New Roman"/>
                <w:b w:val="false"/>
                <w:i w:val="false"/>
                <w:color w:val="000000"/>
                <w:sz w:val="20"/>
              </w:rPr>
              <w:t xml:space="preserve">
Дүниежүзiлiк </w:t>
            </w:r>
            <w:r>
              <w:br/>
            </w:r>
            <w:r>
              <w:rPr>
                <w:rFonts w:ascii="Times New Roman"/>
                <w:b w:val="false"/>
                <w:i w:val="false"/>
                <w:color w:val="000000"/>
                <w:sz w:val="20"/>
              </w:rPr>
              <w:t xml:space="preserve">
темекi </w:t>
            </w:r>
            <w:r>
              <w:br/>
            </w:r>
            <w:r>
              <w:rPr>
                <w:rFonts w:ascii="Times New Roman"/>
                <w:b w:val="false"/>
                <w:i w:val="false"/>
                <w:color w:val="000000"/>
                <w:sz w:val="20"/>
              </w:rPr>
              <w:t xml:space="preserve">
шегумен </w:t>
            </w:r>
            <w:r>
              <w:br/>
            </w:r>
            <w:r>
              <w:rPr>
                <w:rFonts w:ascii="Times New Roman"/>
                <w:b w:val="false"/>
                <w:i w:val="false"/>
                <w:color w:val="000000"/>
                <w:sz w:val="20"/>
              </w:rPr>
              <w:t xml:space="preserve">
күрес күнiне </w:t>
            </w:r>
            <w:r>
              <w:br/>
            </w:r>
            <w:r>
              <w:rPr>
                <w:rFonts w:ascii="Times New Roman"/>
                <w:b w:val="false"/>
                <w:i w:val="false"/>
                <w:color w:val="000000"/>
                <w:sz w:val="20"/>
              </w:rPr>
              <w:t xml:space="preserve">
плакат, </w:t>
            </w:r>
            <w:r>
              <w:br/>
            </w:r>
            <w:r>
              <w:rPr>
                <w:rFonts w:ascii="Times New Roman"/>
                <w:b w:val="false"/>
                <w:i w:val="false"/>
                <w:color w:val="000000"/>
                <w:sz w:val="20"/>
              </w:rPr>
              <w:t xml:space="preserve">
листовка, </w:t>
            </w:r>
            <w:r>
              <w:br/>
            </w:r>
            <w:r>
              <w:rPr>
                <w:rFonts w:ascii="Times New Roman"/>
                <w:b w:val="false"/>
                <w:i w:val="false"/>
                <w:color w:val="000000"/>
                <w:sz w:val="20"/>
              </w:rPr>
              <w:t xml:space="preserve">
темекi </w:t>
            </w:r>
            <w:r>
              <w:br/>
            </w:r>
            <w:r>
              <w:rPr>
                <w:rFonts w:ascii="Times New Roman"/>
                <w:b w:val="false"/>
                <w:i w:val="false"/>
                <w:color w:val="000000"/>
                <w:sz w:val="20"/>
              </w:rPr>
              <w:t xml:space="preserve">
шегудiң </w:t>
            </w:r>
            <w:r>
              <w:br/>
            </w:r>
            <w:r>
              <w:rPr>
                <w:rFonts w:ascii="Times New Roman"/>
                <w:b w:val="false"/>
                <w:i w:val="false"/>
                <w:color w:val="000000"/>
                <w:sz w:val="20"/>
              </w:rPr>
              <w:t xml:space="preserve">
зияны туралы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әйелдерге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лифлет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шығару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1-3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- 350,0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- 700,0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- 500,0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- 710,1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- 676,4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- 2509,4 </w:t>
            </w:r>
            <w:r>
              <w:br/>
            </w:r>
            <w:r>
              <w:rPr>
                <w:rFonts w:ascii="Times New Roman"/>
                <w:b w:val="false"/>
                <w:i w:val="false"/>
                <w:color w:val="000000"/>
                <w:sz w:val="20"/>
              </w:rPr>
              <w:t xml:space="preserve">
2007 ж. </w:t>
            </w:r>
            <w:r>
              <w:br/>
            </w:r>
            <w:r>
              <w:rPr>
                <w:rFonts w:ascii="Times New Roman"/>
                <w:b w:val="false"/>
                <w:i w:val="false"/>
                <w:color w:val="000000"/>
                <w:sz w:val="20"/>
              </w:rPr>
              <w:t xml:space="preserve">
- 2635,1 2008 ж. </w:t>
            </w:r>
            <w:r>
              <w:br/>
            </w:r>
            <w:r>
              <w:rPr>
                <w:rFonts w:ascii="Times New Roman"/>
                <w:b w:val="false"/>
                <w:i w:val="false"/>
                <w:color w:val="000000"/>
                <w:sz w:val="20"/>
              </w:rPr>
              <w:t xml:space="preserve">
- 2841,5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 1 рет </w:t>
            </w:r>
            <w:r>
              <w:br/>
            </w:r>
            <w:r>
              <w:rPr>
                <w:rFonts w:ascii="Times New Roman"/>
                <w:b w:val="false"/>
                <w:i w:val="false"/>
                <w:color w:val="000000"/>
                <w:sz w:val="20"/>
              </w:rPr>
              <w:t xml:space="preserve">
БАҚ үшiн </w:t>
            </w:r>
            <w:r>
              <w:br/>
            </w:r>
            <w:r>
              <w:rPr>
                <w:rFonts w:ascii="Times New Roman"/>
                <w:b w:val="false"/>
                <w:i w:val="false"/>
                <w:color w:val="000000"/>
                <w:sz w:val="20"/>
              </w:rPr>
              <w:t xml:space="preserve">
мақалаларды </w:t>
            </w:r>
            <w:r>
              <w:br/>
            </w:r>
            <w:r>
              <w:rPr>
                <w:rFonts w:ascii="Times New Roman"/>
                <w:b w:val="false"/>
                <w:i w:val="false"/>
                <w:color w:val="000000"/>
                <w:sz w:val="20"/>
              </w:rPr>
              <w:t xml:space="preserve">
басуға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- 350,0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- 400,0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- 300,0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- 610,1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- 576,4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- 594,6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- 1083,2 </w:t>
            </w:r>
            <w:r>
              <w:br/>
            </w:r>
            <w:r>
              <w:rPr>
                <w:rFonts w:ascii="Times New Roman"/>
                <w:b w:val="false"/>
                <w:i w:val="false"/>
                <w:color w:val="000000"/>
                <w:sz w:val="20"/>
              </w:rPr>
              <w:t xml:space="preserve">
2007 ж. </w:t>
            </w:r>
            <w:r>
              <w:br/>
            </w:r>
            <w:r>
              <w:rPr>
                <w:rFonts w:ascii="Times New Roman"/>
                <w:b w:val="false"/>
                <w:i w:val="false"/>
                <w:color w:val="000000"/>
                <w:sz w:val="20"/>
              </w:rPr>
              <w:t xml:space="preserve">
- 1229,2 </w:t>
            </w:r>
            <w:r>
              <w:br/>
            </w:r>
            <w:r>
              <w:rPr>
                <w:rFonts w:ascii="Times New Roman"/>
                <w:b w:val="false"/>
                <w:i w:val="false"/>
                <w:color w:val="000000"/>
                <w:sz w:val="20"/>
              </w:rPr>
              <w:t xml:space="preserve">
2008 ж. </w:t>
            </w:r>
            <w:r>
              <w:br/>
            </w:r>
            <w:r>
              <w:rPr>
                <w:rFonts w:ascii="Times New Roman"/>
                <w:b w:val="false"/>
                <w:i w:val="false"/>
                <w:color w:val="000000"/>
                <w:sz w:val="20"/>
              </w:rPr>
              <w:t xml:space="preserve">
- 1322,9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"Темекiнi </w:t>
            </w:r>
            <w:r>
              <w:br/>
            </w:r>
            <w:r>
              <w:rPr>
                <w:rFonts w:ascii="Times New Roman"/>
                <w:b w:val="false"/>
                <w:i w:val="false"/>
                <w:color w:val="000000"/>
                <w:sz w:val="20"/>
              </w:rPr>
              <w:t xml:space="preserve">
таста да </w:t>
            </w:r>
            <w:r>
              <w:br/>
            </w:r>
            <w:r>
              <w:rPr>
                <w:rFonts w:ascii="Times New Roman"/>
                <w:b w:val="false"/>
                <w:i w:val="false"/>
                <w:color w:val="000000"/>
                <w:sz w:val="20"/>
              </w:rPr>
              <w:t xml:space="preserve">
жеңiп ал-2004", </w:t>
            </w:r>
            <w:r>
              <w:br/>
            </w:r>
            <w:r>
              <w:rPr>
                <w:rFonts w:ascii="Times New Roman"/>
                <w:b w:val="false"/>
                <w:i w:val="false"/>
                <w:color w:val="000000"/>
                <w:sz w:val="20"/>
              </w:rPr>
              <w:t xml:space="preserve">
"Темекiнi таста да жеңiп ал - 2006 және </w:t>
            </w:r>
            <w:r>
              <w:br/>
            </w:r>
            <w:r>
              <w:rPr>
                <w:rFonts w:ascii="Times New Roman"/>
                <w:b w:val="false"/>
                <w:i w:val="false"/>
                <w:color w:val="000000"/>
                <w:sz w:val="20"/>
              </w:rPr>
              <w:t xml:space="preserve">
2008" халықаралық науқанын </w:t>
            </w:r>
            <w:r>
              <w:br/>
            </w:r>
            <w:r>
              <w:rPr>
                <w:rFonts w:ascii="Times New Roman"/>
                <w:b w:val="false"/>
                <w:i w:val="false"/>
                <w:color w:val="000000"/>
                <w:sz w:val="20"/>
              </w:rPr>
              <w:t xml:space="preserve">
ұйымдастыру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- 300,0 2006 ж. </w:t>
            </w:r>
            <w:r>
              <w:br/>
            </w:r>
            <w:r>
              <w:rPr>
                <w:rFonts w:ascii="Times New Roman"/>
                <w:b w:val="false"/>
                <w:i w:val="false"/>
                <w:color w:val="000000"/>
                <w:sz w:val="20"/>
              </w:rPr>
              <w:t xml:space="preserve">
- 710,1 </w:t>
            </w:r>
            <w:r>
              <w:br/>
            </w:r>
            <w:r>
              <w:rPr>
                <w:rFonts w:ascii="Times New Roman"/>
                <w:b w:val="false"/>
                <w:i w:val="false"/>
                <w:color w:val="000000"/>
                <w:sz w:val="20"/>
              </w:rPr>
              <w:t xml:space="preserve">
2008 ж. </w:t>
            </w:r>
            <w:r>
              <w:br/>
            </w:r>
            <w:r>
              <w:rPr>
                <w:rFonts w:ascii="Times New Roman"/>
                <w:b w:val="false"/>
                <w:i w:val="false"/>
                <w:color w:val="000000"/>
                <w:sz w:val="20"/>
              </w:rPr>
              <w:t xml:space="preserve">
- 644,6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- 3338,9 </w:t>
            </w:r>
            <w:r>
              <w:br/>
            </w:r>
            <w:r>
              <w:rPr>
                <w:rFonts w:ascii="Times New Roman"/>
                <w:b w:val="false"/>
                <w:i w:val="false"/>
                <w:color w:val="000000"/>
                <w:sz w:val="20"/>
              </w:rPr>
              <w:t xml:space="preserve">
2007 ж. </w:t>
            </w:r>
            <w:r>
              <w:br/>
            </w:r>
            <w:r>
              <w:rPr>
                <w:rFonts w:ascii="Times New Roman"/>
                <w:b w:val="false"/>
                <w:i w:val="false"/>
                <w:color w:val="000000"/>
                <w:sz w:val="20"/>
              </w:rPr>
              <w:t xml:space="preserve">
- 3183,3 2008 ж. </w:t>
            </w:r>
            <w:r>
              <w:br/>
            </w:r>
            <w:r>
              <w:rPr>
                <w:rFonts w:ascii="Times New Roman"/>
                <w:b w:val="false"/>
                <w:i w:val="false"/>
                <w:color w:val="000000"/>
                <w:sz w:val="20"/>
              </w:rPr>
              <w:t xml:space="preserve">
- 3758,2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темекi </w:t>
            </w:r>
            <w:r>
              <w:br/>
            </w:r>
            <w:r>
              <w:rPr>
                <w:rFonts w:ascii="Times New Roman"/>
                <w:b w:val="false"/>
                <w:i w:val="false"/>
                <w:color w:val="000000"/>
                <w:sz w:val="20"/>
              </w:rPr>
              <w:t xml:space="preserve">
шегумен күрес </w:t>
            </w:r>
            <w:r>
              <w:br/>
            </w:r>
            <w:r>
              <w:rPr>
                <w:rFonts w:ascii="Times New Roman"/>
                <w:b w:val="false"/>
                <w:i w:val="false"/>
                <w:color w:val="000000"/>
                <w:sz w:val="20"/>
              </w:rPr>
              <w:t xml:space="preserve">
күнiн ұйымдастыру </w:t>
            </w:r>
            <w:r>
              <w:br/>
            </w:r>
            <w:r>
              <w:rPr>
                <w:rFonts w:ascii="Times New Roman"/>
                <w:b w:val="false"/>
                <w:i w:val="false"/>
                <w:color w:val="000000"/>
                <w:sz w:val="20"/>
              </w:rPr>
              <w:t xml:space="preserve">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МАСМ,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31 мамыр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350,0 2005 ж.- </w:t>
            </w:r>
            <w:r>
              <w:br/>
            </w:r>
            <w:r>
              <w:rPr>
                <w:rFonts w:ascii="Times New Roman"/>
                <w:b w:val="false"/>
                <w:i w:val="false"/>
                <w:color w:val="000000"/>
                <w:sz w:val="20"/>
              </w:rPr>
              <w:t xml:space="preserve">
400,0 2006 ж.- </w:t>
            </w:r>
            <w:r>
              <w:br/>
            </w:r>
            <w:r>
              <w:rPr>
                <w:rFonts w:ascii="Times New Roman"/>
                <w:b w:val="false"/>
                <w:i w:val="false"/>
                <w:color w:val="000000"/>
                <w:sz w:val="20"/>
              </w:rPr>
              <w:t xml:space="preserve">
710,1 2007 ж.- 676,4 2008 ж.- 694,6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2943,5 2007 ж.- </w:t>
            </w:r>
            <w:r>
              <w:br/>
            </w:r>
            <w:r>
              <w:rPr>
                <w:rFonts w:ascii="Times New Roman"/>
                <w:b w:val="false"/>
                <w:i w:val="false"/>
                <w:color w:val="000000"/>
                <w:sz w:val="20"/>
              </w:rPr>
              <w:t xml:space="preserve">
3066,1 2008 ж.- </w:t>
            </w:r>
            <w:r>
              <w:br/>
            </w:r>
            <w:r>
              <w:rPr>
                <w:rFonts w:ascii="Times New Roman"/>
                <w:b w:val="false"/>
                <w:i w:val="false"/>
                <w:color w:val="000000"/>
                <w:sz w:val="20"/>
              </w:rPr>
              <w:t xml:space="preserve">
3363,3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аймақтарында </w:t>
            </w:r>
            <w:r>
              <w:br/>
            </w:r>
            <w:r>
              <w:rPr>
                <w:rFonts w:ascii="Times New Roman"/>
                <w:b w:val="false"/>
                <w:i w:val="false"/>
                <w:color w:val="000000"/>
                <w:sz w:val="20"/>
              </w:rPr>
              <w:t xml:space="preserve">
"Темекiнi </w:t>
            </w:r>
            <w:r>
              <w:br/>
            </w:r>
            <w:r>
              <w:rPr>
                <w:rFonts w:ascii="Times New Roman"/>
                <w:b w:val="false"/>
                <w:i w:val="false"/>
                <w:color w:val="000000"/>
                <w:sz w:val="20"/>
              </w:rPr>
              <w:t xml:space="preserve">
таста да </w:t>
            </w:r>
            <w:r>
              <w:br/>
            </w:r>
            <w:r>
              <w:rPr>
                <w:rFonts w:ascii="Times New Roman"/>
                <w:b w:val="false"/>
                <w:i w:val="false"/>
                <w:color w:val="000000"/>
                <w:sz w:val="20"/>
              </w:rPr>
              <w:t xml:space="preserve">
жеңiп ал" </w:t>
            </w:r>
            <w:r>
              <w:br/>
            </w:r>
            <w:r>
              <w:rPr>
                <w:rFonts w:ascii="Times New Roman"/>
                <w:b w:val="false"/>
                <w:i w:val="false"/>
                <w:color w:val="000000"/>
                <w:sz w:val="20"/>
              </w:rPr>
              <w:t xml:space="preserve">
конкурсын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w:t>
            </w:r>
            <w:r>
              <w:br/>
            </w:r>
            <w:r>
              <w:rPr>
                <w:rFonts w:ascii="Times New Roman"/>
                <w:b w:val="false"/>
                <w:i w:val="false"/>
                <w:color w:val="000000"/>
                <w:sz w:val="20"/>
              </w:rPr>
              <w:t xml:space="preserve">
4 тоқсан,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2005 ж.- </w:t>
            </w:r>
            <w:r>
              <w:br/>
            </w:r>
            <w:r>
              <w:rPr>
                <w:rFonts w:ascii="Times New Roman"/>
                <w:b w:val="false"/>
                <w:i w:val="false"/>
                <w:color w:val="000000"/>
                <w:sz w:val="20"/>
              </w:rPr>
              <w:t xml:space="preserve">
300,0 2007 ж.- </w:t>
            </w:r>
            <w:r>
              <w:br/>
            </w:r>
            <w:r>
              <w:rPr>
                <w:rFonts w:ascii="Times New Roman"/>
                <w:b w:val="false"/>
                <w:i w:val="false"/>
                <w:color w:val="000000"/>
                <w:sz w:val="20"/>
              </w:rPr>
              <w:t xml:space="preserve">
726,4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1518,8 2007 ж.- </w:t>
            </w:r>
            <w:r>
              <w:br/>
            </w:r>
            <w:r>
              <w:rPr>
                <w:rFonts w:ascii="Times New Roman"/>
                <w:b w:val="false"/>
                <w:i w:val="false"/>
                <w:color w:val="000000"/>
                <w:sz w:val="20"/>
              </w:rPr>
              <w:t xml:space="preserve">
2314,0 2008 ж.- </w:t>
            </w:r>
            <w:r>
              <w:br/>
            </w:r>
            <w:r>
              <w:rPr>
                <w:rFonts w:ascii="Times New Roman"/>
                <w:b w:val="false"/>
                <w:i w:val="false"/>
                <w:color w:val="000000"/>
                <w:sz w:val="20"/>
              </w:rPr>
              <w:t xml:space="preserve">
1596,5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Темекi шегу мәселелерiне арналған </w:t>
            </w:r>
            <w:r>
              <w:br/>
            </w:r>
            <w:r>
              <w:rPr>
                <w:rFonts w:ascii="Times New Roman"/>
                <w:b w:val="false"/>
                <w:i w:val="false"/>
                <w:color w:val="000000"/>
                <w:sz w:val="20"/>
              </w:rPr>
              <w:t xml:space="preserve">
Дөңгелек үстел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220,0 2005 ж.- </w:t>
            </w:r>
            <w:r>
              <w:br/>
            </w:r>
            <w:r>
              <w:rPr>
                <w:rFonts w:ascii="Times New Roman"/>
                <w:b w:val="false"/>
                <w:i w:val="false"/>
                <w:color w:val="000000"/>
                <w:sz w:val="20"/>
              </w:rPr>
              <w:t xml:space="preserve">
100,0 2006 ж.- </w:t>
            </w:r>
            <w:r>
              <w:br/>
            </w:r>
            <w:r>
              <w:rPr>
                <w:rFonts w:ascii="Times New Roman"/>
                <w:b w:val="false"/>
                <w:i w:val="false"/>
                <w:color w:val="000000"/>
                <w:sz w:val="20"/>
              </w:rPr>
              <w:t xml:space="preserve">
610,1 2007 ж.- </w:t>
            </w:r>
            <w:r>
              <w:br/>
            </w:r>
            <w:r>
              <w:rPr>
                <w:rFonts w:ascii="Times New Roman"/>
                <w:b w:val="false"/>
                <w:i w:val="false"/>
                <w:color w:val="000000"/>
                <w:sz w:val="20"/>
              </w:rPr>
              <w:t xml:space="preserve">
576,4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544,6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Есірткілерді қолдануды қысқартуға көмектесу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Есiрткiлердi тұтынуды төмендету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ерiктi ниет </w:t>
            </w:r>
            <w:r>
              <w:br/>
            </w:r>
            <w:r>
              <w:rPr>
                <w:rFonts w:ascii="Times New Roman"/>
                <w:b w:val="false"/>
                <w:i w:val="false"/>
                <w:color w:val="000000"/>
                <w:sz w:val="20"/>
              </w:rPr>
              <w:t xml:space="preserve">
бiлдiрушiлер-мен, оқытушы </w:t>
            </w:r>
            <w:r>
              <w:br/>
            </w:r>
            <w:r>
              <w:rPr>
                <w:rFonts w:ascii="Times New Roman"/>
                <w:b w:val="false"/>
                <w:i w:val="false"/>
                <w:color w:val="000000"/>
                <w:sz w:val="20"/>
              </w:rPr>
              <w:t xml:space="preserve">
психологтар- </w:t>
            </w:r>
            <w:r>
              <w:br/>
            </w:r>
            <w:r>
              <w:rPr>
                <w:rFonts w:ascii="Times New Roman"/>
                <w:b w:val="false"/>
                <w:i w:val="false"/>
                <w:color w:val="000000"/>
                <w:sz w:val="20"/>
              </w:rPr>
              <w:t xml:space="preserve">
мен тренинг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семинарын </w:t>
            </w:r>
            <w:r>
              <w:br/>
            </w:r>
            <w:r>
              <w:rPr>
                <w:rFonts w:ascii="Times New Roman"/>
                <w:b w:val="false"/>
                <w:i w:val="false"/>
                <w:color w:val="000000"/>
                <w:sz w:val="20"/>
              </w:rPr>
              <w:t xml:space="preserve">
өткiзу (Денсаулықты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көмектесетiн </w:t>
            </w:r>
            <w:r>
              <w:br/>
            </w:r>
            <w:r>
              <w:rPr>
                <w:rFonts w:ascii="Times New Roman"/>
                <w:b w:val="false"/>
                <w:i w:val="false"/>
                <w:color w:val="000000"/>
                <w:sz w:val="20"/>
              </w:rPr>
              <w:t xml:space="preserve">
мектептер)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308,0 </w:t>
            </w:r>
            <w:r>
              <w:br/>
            </w:r>
            <w:r>
              <w:rPr>
                <w:rFonts w:ascii="Times New Roman"/>
                <w:b w:val="false"/>
                <w:i w:val="false"/>
                <w:color w:val="000000"/>
                <w:sz w:val="20"/>
              </w:rPr>
              <w:t xml:space="preserve">
2004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422,0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6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материалын: </w:t>
            </w:r>
            <w:r>
              <w:br/>
            </w:r>
            <w:r>
              <w:rPr>
                <w:rFonts w:ascii="Times New Roman"/>
                <w:b w:val="false"/>
                <w:i w:val="false"/>
                <w:color w:val="000000"/>
                <w:sz w:val="20"/>
              </w:rPr>
              <w:t xml:space="preserve">
есiрткi </w:t>
            </w:r>
            <w:r>
              <w:br/>
            </w:r>
            <w:r>
              <w:rPr>
                <w:rFonts w:ascii="Times New Roman"/>
                <w:b w:val="false"/>
                <w:i w:val="false"/>
                <w:color w:val="000000"/>
                <w:sz w:val="20"/>
              </w:rPr>
              <w:t xml:space="preserve">
заттарды </w:t>
            </w:r>
            <w:r>
              <w:br/>
            </w:r>
            <w:r>
              <w:rPr>
                <w:rFonts w:ascii="Times New Roman"/>
                <w:b w:val="false"/>
                <w:i w:val="false"/>
                <w:color w:val="000000"/>
                <w:sz w:val="20"/>
              </w:rPr>
              <w:t xml:space="preserve">
қолданудың </w:t>
            </w:r>
            <w:r>
              <w:br/>
            </w:r>
            <w:r>
              <w:rPr>
                <w:rFonts w:ascii="Times New Roman"/>
                <w:b w:val="false"/>
                <w:i w:val="false"/>
                <w:color w:val="000000"/>
                <w:sz w:val="20"/>
              </w:rPr>
              <w:t xml:space="preserve">
зияны туралы </w:t>
            </w:r>
            <w:r>
              <w:br/>
            </w:r>
            <w:r>
              <w:rPr>
                <w:rFonts w:ascii="Times New Roman"/>
                <w:b w:val="false"/>
                <w:i w:val="false"/>
                <w:color w:val="000000"/>
                <w:sz w:val="20"/>
              </w:rPr>
              <w:t xml:space="preserve">
буклет, </w:t>
            </w:r>
            <w:r>
              <w:br/>
            </w:r>
            <w:r>
              <w:rPr>
                <w:rFonts w:ascii="Times New Roman"/>
                <w:b w:val="false"/>
                <w:i w:val="false"/>
                <w:color w:val="000000"/>
                <w:sz w:val="20"/>
              </w:rPr>
              <w:t xml:space="preserve">
плакат, </w:t>
            </w:r>
            <w:r>
              <w:br/>
            </w:r>
            <w:r>
              <w:rPr>
                <w:rFonts w:ascii="Times New Roman"/>
                <w:b w:val="false"/>
                <w:i w:val="false"/>
                <w:color w:val="000000"/>
                <w:sz w:val="20"/>
              </w:rPr>
              <w:t xml:space="preserve">
стикер шығару, ата- </w:t>
            </w:r>
            <w:r>
              <w:br/>
            </w:r>
            <w:r>
              <w:rPr>
                <w:rFonts w:ascii="Times New Roman"/>
                <w:b w:val="false"/>
                <w:i w:val="false"/>
                <w:color w:val="000000"/>
                <w:sz w:val="20"/>
              </w:rPr>
              <w:t xml:space="preserve">
аналар үшiн психикалық белсендi </w:t>
            </w:r>
            <w:r>
              <w:br/>
            </w:r>
            <w:r>
              <w:rPr>
                <w:rFonts w:ascii="Times New Roman"/>
                <w:b w:val="false"/>
                <w:i w:val="false"/>
                <w:color w:val="000000"/>
                <w:sz w:val="20"/>
              </w:rPr>
              <w:t xml:space="preserve">
заттарды қолданудың бiрiншi белгiлерi </w:t>
            </w:r>
            <w:r>
              <w:br/>
            </w:r>
            <w:r>
              <w:rPr>
                <w:rFonts w:ascii="Times New Roman"/>
                <w:b w:val="false"/>
                <w:i w:val="false"/>
                <w:color w:val="000000"/>
                <w:sz w:val="20"/>
              </w:rPr>
              <w:t xml:space="preserve">
туралы сенiм телефондары </w:t>
            </w:r>
            <w:r>
              <w:br/>
            </w:r>
            <w:r>
              <w:rPr>
                <w:rFonts w:ascii="Times New Roman"/>
                <w:b w:val="false"/>
                <w:i w:val="false"/>
                <w:color w:val="000000"/>
                <w:sz w:val="20"/>
              </w:rPr>
              <w:t xml:space="preserve">
және нарко- </w:t>
            </w:r>
            <w:r>
              <w:br/>
            </w:r>
            <w:r>
              <w:rPr>
                <w:rFonts w:ascii="Times New Roman"/>
                <w:b w:val="false"/>
                <w:i w:val="false"/>
                <w:color w:val="000000"/>
                <w:sz w:val="20"/>
              </w:rPr>
              <w:t xml:space="preserve">
логиялық орталықтар- </w:t>
            </w:r>
            <w:r>
              <w:br/>
            </w:r>
            <w:r>
              <w:rPr>
                <w:rFonts w:ascii="Times New Roman"/>
                <w:b w:val="false"/>
                <w:i w:val="false"/>
                <w:color w:val="000000"/>
                <w:sz w:val="20"/>
              </w:rPr>
              <w:t xml:space="preserve">
дың мекен- </w:t>
            </w:r>
            <w:r>
              <w:br/>
            </w:r>
            <w:r>
              <w:rPr>
                <w:rFonts w:ascii="Times New Roman"/>
                <w:b w:val="false"/>
                <w:i w:val="false"/>
                <w:color w:val="000000"/>
                <w:sz w:val="20"/>
              </w:rPr>
              <w:t xml:space="preserve">
жайы көрсе- </w:t>
            </w:r>
            <w:r>
              <w:br/>
            </w:r>
            <w:r>
              <w:rPr>
                <w:rFonts w:ascii="Times New Roman"/>
                <w:b w:val="false"/>
                <w:i w:val="false"/>
                <w:color w:val="000000"/>
                <w:sz w:val="20"/>
              </w:rPr>
              <w:t xml:space="preserve">
тiлген </w:t>
            </w:r>
            <w:r>
              <w:br/>
            </w:r>
            <w:r>
              <w:rPr>
                <w:rFonts w:ascii="Times New Roman"/>
                <w:b w:val="false"/>
                <w:i w:val="false"/>
                <w:color w:val="000000"/>
                <w:sz w:val="20"/>
              </w:rPr>
              <w:t xml:space="preserve">
жаднамалар </w:t>
            </w:r>
            <w:r>
              <w:br/>
            </w:r>
            <w:r>
              <w:rPr>
                <w:rFonts w:ascii="Times New Roman"/>
                <w:b w:val="false"/>
                <w:i w:val="false"/>
                <w:color w:val="000000"/>
                <w:sz w:val="20"/>
              </w:rPr>
              <w:t xml:space="preserve">
басып шығару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2004 ж.- </w:t>
            </w:r>
            <w:r>
              <w:br/>
            </w:r>
            <w:r>
              <w:rPr>
                <w:rFonts w:ascii="Times New Roman"/>
                <w:b w:val="false"/>
                <w:i w:val="false"/>
                <w:color w:val="000000"/>
                <w:sz w:val="20"/>
              </w:rPr>
              <w:t xml:space="preserve">
500,0 2005 ж.- </w:t>
            </w:r>
            <w:r>
              <w:br/>
            </w:r>
            <w:r>
              <w:rPr>
                <w:rFonts w:ascii="Times New Roman"/>
                <w:b w:val="false"/>
                <w:i w:val="false"/>
                <w:color w:val="000000"/>
                <w:sz w:val="20"/>
              </w:rPr>
              <w:t xml:space="preserve">
450,0 2006 ж.- 810,1 2007 ж.- 776,4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794,6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2931,2 </w:t>
            </w:r>
            <w:r>
              <w:br/>
            </w:r>
            <w:r>
              <w:rPr>
                <w:rFonts w:ascii="Times New Roman"/>
                <w:b w:val="false"/>
                <w:i w:val="false"/>
                <w:color w:val="000000"/>
                <w:sz w:val="20"/>
              </w:rPr>
              <w:t xml:space="preserve">
2007 ж.- </w:t>
            </w:r>
            <w:r>
              <w:br/>
            </w:r>
            <w:r>
              <w:rPr>
                <w:rFonts w:ascii="Times New Roman"/>
                <w:b w:val="false"/>
                <w:i w:val="false"/>
                <w:color w:val="000000"/>
                <w:sz w:val="20"/>
              </w:rPr>
              <w:t xml:space="preserve">
3162,9 </w:t>
            </w:r>
            <w:r>
              <w:br/>
            </w:r>
            <w:r>
              <w:rPr>
                <w:rFonts w:ascii="Times New Roman"/>
                <w:b w:val="false"/>
                <w:i w:val="false"/>
                <w:color w:val="000000"/>
                <w:sz w:val="20"/>
              </w:rPr>
              <w:t xml:space="preserve">
2008 ж.- </w:t>
            </w:r>
            <w:r>
              <w:br/>
            </w:r>
            <w:r>
              <w:rPr>
                <w:rFonts w:ascii="Times New Roman"/>
                <w:b w:val="false"/>
                <w:i w:val="false"/>
                <w:color w:val="000000"/>
                <w:sz w:val="20"/>
              </w:rPr>
              <w:t xml:space="preserve">
3621,2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 </w:t>
            </w:r>
            <w:r>
              <w:br/>
            </w:r>
            <w:r>
              <w:rPr>
                <w:rFonts w:ascii="Times New Roman"/>
                <w:b w:val="false"/>
                <w:i w:val="false"/>
                <w:color w:val="000000"/>
                <w:sz w:val="20"/>
              </w:rPr>
              <w:t xml:space="preserve">
лыққа қарсы және есiрт- </w:t>
            </w:r>
            <w:r>
              <w:br/>
            </w:r>
            <w:r>
              <w:rPr>
                <w:rFonts w:ascii="Times New Roman"/>
                <w:b w:val="false"/>
                <w:i w:val="false"/>
                <w:color w:val="000000"/>
                <w:sz w:val="20"/>
              </w:rPr>
              <w:t xml:space="preserve">
кiлердiң </w:t>
            </w:r>
            <w:r>
              <w:br/>
            </w:r>
            <w:r>
              <w:rPr>
                <w:rFonts w:ascii="Times New Roman"/>
                <w:b w:val="false"/>
                <w:i w:val="false"/>
                <w:color w:val="000000"/>
                <w:sz w:val="20"/>
              </w:rPr>
              <w:t xml:space="preserve">
заңсыз </w:t>
            </w:r>
            <w:r>
              <w:br/>
            </w:r>
            <w:r>
              <w:rPr>
                <w:rFonts w:ascii="Times New Roman"/>
                <w:b w:val="false"/>
                <w:i w:val="false"/>
                <w:color w:val="000000"/>
                <w:sz w:val="20"/>
              </w:rPr>
              <w:t xml:space="preserve">
айналымына </w:t>
            </w:r>
            <w:r>
              <w:br/>
            </w:r>
            <w:r>
              <w:rPr>
                <w:rFonts w:ascii="Times New Roman"/>
                <w:b w:val="false"/>
                <w:i w:val="false"/>
                <w:color w:val="000000"/>
                <w:sz w:val="20"/>
              </w:rPr>
              <w:t xml:space="preserve">
қарсы күрестiң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күнiн"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ІІМ,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2003- 2005 ж.ж. </w:t>
            </w:r>
            <w:r>
              <w:br/>
            </w:r>
            <w:r>
              <w:rPr>
                <w:rFonts w:ascii="Times New Roman"/>
                <w:b w:val="false"/>
                <w:i w:val="false"/>
                <w:color w:val="000000"/>
                <w:sz w:val="20"/>
              </w:rPr>
              <w:t xml:space="preserve">
26 мау </w:t>
            </w:r>
            <w:r>
              <w:br/>
            </w:r>
            <w:r>
              <w:rPr>
                <w:rFonts w:ascii="Times New Roman"/>
                <w:b w:val="false"/>
                <w:i w:val="false"/>
                <w:color w:val="000000"/>
                <w:sz w:val="20"/>
              </w:rPr>
              <w:t xml:space="preserve">
сым,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26 маусым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2004 ж.- </w:t>
            </w:r>
            <w:r>
              <w:br/>
            </w:r>
            <w:r>
              <w:rPr>
                <w:rFonts w:ascii="Times New Roman"/>
                <w:b w:val="false"/>
                <w:i w:val="false"/>
                <w:color w:val="000000"/>
                <w:sz w:val="20"/>
              </w:rPr>
              <w:t xml:space="preserve">
300,0 2005 ж.- </w:t>
            </w:r>
            <w:r>
              <w:br/>
            </w:r>
            <w:r>
              <w:rPr>
                <w:rFonts w:ascii="Times New Roman"/>
                <w:b w:val="false"/>
                <w:i w:val="false"/>
                <w:color w:val="000000"/>
                <w:sz w:val="20"/>
              </w:rPr>
              <w:t xml:space="preserve">
343,0 2006 ж.- 549,9 2007 ж.- 776,4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794,6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ж.- 2288,0 2007 ж.- 2570,1 </w:t>
            </w:r>
            <w:r>
              <w:br/>
            </w:r>
            <w:r>
              <w:rPr>
                <w:rFonts w:ascii="Times New Roman"/>
                <w:b w:val="false"/>
                <w:i w:val="false"/>
                <w:color w:val="000000"/>
                <w:sz w:val="20"/>
              </w:rPr>
              <w:t xml:space="preserve">
2008 ж.- </w:t>
            </w:r>
            <w:r>
              <w:br/>
            </w:r>
            <w:r>
              <w:rPr>
                <w:rFonts w:ascii="Times New Roman"/>
                <w:b w:val="false"/>
                <w:i w:val="false"/>
                <w:color w:val="000000"/>
                <w:sz w:val="20"/>
              </w:rPr>
              <w:t xml:space="preserve">
2982,3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r>
      <w:tr>
        <w:trPr>
          <w:trHeight w:val="222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 </w:t>
            </w:r>
            <w:r>
              <w:br/>
            </w:r>
            <w:r>
              <w:rPr>
                <w:rFonts w:ascii="Times New Roman"/>
                <w:b w:val="false"/>
                <w:i w:val="false"/>
                <w:color w:val="000000"/>
                <w:sz w:val="20"/>
              </w:rPr>
              <w:t xml:space="preserve">
тың алдын алуды </w:t>
            </w:r>
            <w:r>
              <w:br/>
            </w:r>
            <w:r>
              <w:rPr>
                <w:rFonts w:ascii="Times New Roman"/>
                <w:b w:val="false"/>
                <w:i w:val="false"/>
                <w:color w:val="000000"/>
                <w:sz w:val="20"/>
              </w:rPr>
              <w:t xml:space="preserve">
насихаттау айлығын белсендi түрде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676,4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22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2254,6 </w:t>
            </w:r>
            <w:r>
              <w:br/>
            </w:r>
            <w:r>
              <w:rPr>
                <w:rFonts w:ascii="Times New Roman"/>
                <w:b w:val="false"/>
                <w:i w:val="false"/>
                <w:color w:val="000000"/>
                <w:sz w:val="20"/>
              </w:rPr>
              <w:t xml:space="preserve">
2007 ж.- </w:t>
            </w:r>
            <w:r>
              <w:br/>
            </w:r>
            <w:r>
              <w:rPr>
                <w:rFonts w:ascii="Times New Roman"/>
                <w:b w:val="false"/>
                <w:i w:val="false"/>
                <w:color w:val="000000"/>
                <w:sz w:val="20"/>
              </w:rPr>
              <w:t xml:space="preserve">
2425,5 </w:t>
            </w:r>
            <w:r>
              <w:br/>
            </w:r>
            <w:r>
              <w:rPr>
                <w:rFonts w:ascii="Times New Roman"/>
                <w:b w:val="false"/>
                <w:i w:val="false"/>
                <w:color w:val="000000"/>
                <w:sz w:val="20"/>
              </w:rPr>
              <w:t xml:space="preserve">
2008 ж.- </w:t>
            </w:r>
            <w:r>
              <w:br/>
            </w:r>
            <w:r>
              <w:rPr>
                <w:rFonts w:ascii="Times New Roman"/>
                <w:b w:val="false"/>
                <w:i w:val="false"/>
                <w:color w:val="000000"/>
                <w:sz w:val="20"/>
              </w:rPr>
              <w:t xml:space="preserve">
2727,8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әлеуметтiк </w:t>
            </w:r>
            <w:r>
              <w:br/>
            </w:r>
            <w:r>
              <w:rPr>
                <w:rFonts w:ascii="Times New Roman"/>
                <w:b w:val="false"/>
                <w:i w:val="false"/>
                <w:color w:val="000000"/>
                <w:sz w:val="20"/>
              </w:rPr>
              <w:t xml:space="preserve">
сала қызмет- </w:t>
            </w:r>
            <w:r>
              <w:br/>
            </w:r>
            <w:r>
              <w:rPr>
                <w:rFonts w:ascii="Times New Roman"/>
                <w:b w:val="false"/>
                <w:i w:val="false"/>
                <w:color w:val="000000"/>
                <w:sz w:val="20"/>
              </w:rPr>
              <w:t xml:space="preserve">
керлерiн, </w:t>
            </w:r>
            <w:r>
              <w:br/>
            </w:r>
            <w:r>
              <w:rPr>
                <w:rFonts w:ascii="Times New Roman"/>
                <w:b w:val="false"/>
                <w:i w:val="false"/>
                <w:color w:val="000000"/>
                <w:sz w:val="20"/>
              </w:rPr>
              <w:t xml:space="preserve">
сынып жетек- </w:t>
            </w:r>
            <w:r>
              <w:br/>
            </w:r>
            <w:r>
              <w:rPr>
                <w:rFonts w:ascii="Times New Roman"/>
                <w:b w:val="false"/>
                <w:i w:val="false"/>
                <w:color w:val="000000"/>
                <w:sz w:val="20"/>
              </w:rPr>
              <w:t xml:space="preserve">
шiлерiн, </w:t>
            </w:r>
            <w:r>
              <w:br/>
            </w:r>
            <w:r>
              <w:rPr>
                <w:rFonts w:ascii="Times New Roman"/>
                <w:b w:val="false"/>
                <w:i w:val="false"/>
                <w:color w:val="000000"/>
                <w:sz w:val="20"/>
              </w:rPr>
              <w:t xml:space="preserve">
тәрбие жұмысы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меңгерушi- </w:t>
            </w:r>
            <w:r>
              <w:br/>
            </w:r>
            <w:r>
              <w:rPr>
                <w:rFonts w:ascii="Times New Roman"/>
                <w:b w:val="false"/>
                <w:i w:val="false"/>
                <w:color w:val="000000"/>
                <w:sz w:val="20"/>
              </w:rPr>
              <w:t xml:space="preserve">
лердi, мектеп </w:t>
            </w:r>
            <w:r>
              <w:br/>
            </w:r>
            <w:r>
              <w:rPr>
                <w:rFonts w:ascii="Times New Roman"/>
                <w:b w:val="false"/>
                <w:i w:val="false"/>
                <w:color w:val="000000"/>
                <w:sz w:val="20"/>
              </w:rPr>
              <w:t xml:space="preserve">
дәрiгерлерiн </w:t>
            </w:r>
            <w:r>
              <w:br/>
            </w:r>
            <w:r>
              <w:rPr>
                <w:rFonts w:ascii="Times New Roman"/>
                <w:b w:val="false"/>
                <w:i w:val="false"/>
                <w:color w:val="000000"/>
                <w:sz w:val="20"/>
              </w:rPr>
              <w:t xml:space="preserve">
тарта отырып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БҒМ,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r>
              <w:br/>
            </w:r>
            <w:r>
              <w:rPr>
                <w:rFonts w:ascii="Times New Roman"/>
                <w:b w:val="false"/>
                <w:i w:val="false"/>
                <w:color w:val="000000"/>
                <w:sz w:val="20"/>
              </w:rPr>
              <w:t xml:space="preserve">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Жасөспiрiм- </w:t>
            </w:r>
            <w:r>
              <w:br/>
            </w:r>
            <w:r>
              <w:rPr>
                <w:rFonts w:ascii="Times New Roman"/>
                <w:b w:val="false"/>
                <w:i w:val="false"/>
                <w:color w:val="000000"/>
                <w:sz w:val="20"/>
              </w:rPr>
              <w:t xml:space="preserve">
нiң әлеумет- </w:t>
            </w:r>
            <w:r>
              <w:br/>
            </w:r>
            <w:r>
              <w:rPr>
                <w:rFonts w:ascii="Times New Roman"/>
                <w:b w:val="false"/>
                <w:i w:val="false"/>
                <w:color w:val="000000"/>
                <w:sz w:val="20"/>
              </w:rPr>
              <w:t xml:space="preserve">
тік мәртебе- </w:t>
            </w:r>
            <w:r>
              <w:br/>
            </w:r>
            <w:r>
              <w:rPr>
                <w:rFonts w:ascii="Times New Roman"/>
                <w:b w:val="false"/>
                <w:i w:val="false"/>
                <w:color w:val="000000"/>
                <w:sz w:val="20"/>
              </w:rPr>
              <w:t xml:space="preserve">
сiн айқындау </w:t>
            </w:r>
            <w:r>
              <w:br/>
            </w:r>
            <w:r>
              <w:rPr>
                <w:rFonts w:ascii="Times New Roman"/>
                <w:b w:val="false"/>
                <w:i w:val="false"/>
                <w:color w:val="000000"/>
                <w:sz w:val="20"/>
              </w:rPr>
              <w:t xml:space="preserve">
үшiн жасөс- </w:t>
            </w:r>
            <w:r>
              <w:br/>
            </w:r>
            <w:r>
              <w:rPr>
                <w:rFonts w:ascii="Times New Roman"/>
                <w:b w:val="false"/>
                <w:i w:val="false"/>
                <w:color w:val="000000"/>
                <w:sz w:val="20"/>
              </w:rPr>
              <w:t xml:space="preserve">
пiрiмдер арасында </w:t>
            </w:r>
            <w:r>
              <w:br/>
            </w:r>
            <w:r>
              <w:rPr>
                <w:rFonts w:ascii="Times New Roman"/>
                <w:b w:val="false"/>
                <w:i w:val="false"/>
                <w:color w:val="000000"/>
                <w:sz w:val="20"/>
              </w:rPr>
              <w:t xml:space="preserve">
кеңейтiлген зерттеулер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1, 2, 3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зиянды заттарды қолдануға </w:t>
            </w:r>
            <w:r>
              <w:br/>
            </w:r>
            <w:r>
              <w:rPr>
                <w:rFonts w:ascii="Times New Roman"/>
                <w:b w:val="false"/>
                <w:i w:val="false"/>
                <w:color w:val="000000"/>
                <w:sz w:val="20"/>
              </w:rPr>
              <w:t xml:space="preserve">
қарсы" атты Форумды ұйымдастыру </w:t>
            </w:r>
            <w:r>
              <w:br/>
            </w:r>
            <w:r>
              <w:rPr>
                <w:rFonts w:ascii="Times New Roman"/>
                <w:b w:val="false"/>
                <w:i w:val="false"/>
                <w:color w:val="000000"/>
                <w:sz w:val="20"/>
              </w:rPr>
              <w:t xml:space="preserve">
және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БҒМ,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 мәселелерi бойынша </w:t>
            </w:r>
            <w:r>
              <w:br/>
            </w:r>
            <w:r>
              <w:rPr>
                <w:rFonts w:ascii="Times New Roman"/>
                <w:b w:val="false"/>
                <w:i w:val="false"/>
                <w:color w:val="000000"/>
                <w:sz w:val="20"/>
              </w:rPr>
              <w:t xml:space="preserve">
баспасөз конферен- </w:t>
            </w:r>
            <w:r>
              <w:br/>
            </w:r>
            <w:r>
              <w:rPr>
                <w:rFonts w:ascii="Times New Roman"/>
                <w:b w:val="false"/>
                <w:i w:val="false"/>
                <w:color w:val="000000"/>
                <w:sz w:val="20"/>
              </w:rPr>
              <w:t xml:space="preserve">
циясын өткiзу, </w:t>
            </w:r>
            <w:r>
              <w:br/>
            </w:r>
            <w:r>
              <w:rPr>
                <w:rFonts w:ascii="Times New Roman"/>
                <w:b w:val="false"/>
                <w:i w:val="false"/>
                <w:color w:val="000000"/>
                <w:sz w:val="20"/>
              </w:rPr>
              <w:t xml:space="preserve">
баспа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құралдары </w:t>
            </w:r>
            <w:r>
              <w:br/>
            </w:r>
            <w:r>
              <w:rPr>
                <w:rFonts w:ascii="Times New Roman"/>
                <w:b w:val="false"/>
                <w:i w:val="false"/>
                <w:color w:val="000000"/>
                <w:sz w:val="20"/>
              </w:rPr>
              <w:t xml:space="preserve">
(БАҚ) үшiн </w:t>
            </w:r>
            <w:r>
              <w:br/>
            </w:r>
            <w:r>
              <w:rPr>
                <w:rFonts w:ascii="Times New Roman"/>
                <w:b w:val="false"/>
                <w:i w:val="false"/>
                <w:color w:val="000000"/>
                <w:sz w:val="20"/>
              </w:rPr>
              <w:t xml:space="preserve">
мақалаларды </w:t>
            </w:r>
            <w:r>
              <w:br/>
            </w:r>
            <w:r>
              <w:rPr>
                <w:rFonts w:ascii="Times New Roman"/>
                <w:b w:val="false"/>
                <w:i w:val="false"/>
                <w:color w:val="000000"/>
                <w:sz w:val="20"/>
              </w:rPr>
              <w:t xml:space="preserve">
басуға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r>
              <w:br/>
            </w:r>
            <w:r>
              <w:rPr>
                <w:rFonts w:ascii="Times New Roman"/>
                <w:b w:val="false"/>
                <w:i w:val="false"/>
                <w:color w:val="000000"/>
                <w:sz w:val="20"/>
              </w:rPr>
              <w:t xml:space="preserve">
"СӨС-тiң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БҒМ,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4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2004 ж.- </w:t>
            </w:r>
            <w:r>
              <w:br/>
            </w:r>
            <w:r>
              <w:rPr>
                <w:rFonts w:ascii="Times New Roman"/>
                <w:b w:val="false"/>
                <w:i w:val="false"/>
                <w:color w:val="000000"/>
                <w:sz w:val="20"/>
              </w:rPr>
              <w:t xml:space="preserve">
150,0 2005 ж. - 200,0 2006 ж.- </w:t>
            </w:r>
            <w:r>
              <w:br/>
            </w:r>
            <w:r>
              <w:rPr>
                <w:rFonts w:ascii="Times New Roman"/>
                <w:b w:val="false"/>
                <w:i w:val="false"/>
                <w:color w:val="000000"/>
                <w:sz w:val="20"/>
              </w:rPr>
              <w:t xml:space="preserve">
200,0 2007 ж.- </w:t>
            </w:r>
            <w:r>
              <w:br/>
            </w:r>
            <w:r>
              <w:rPr>
                <w:rFonts w:ascii="Times New Roman"/>
                <w:b w:val="false"/>
                <w:i w:val="false"/>
                <w:color w:val="000000"/>
                <w:sz w:val="20"/>
              </w:rPr>
              <w:t xml:space="preserve">
200,0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1101,3 2007 ж.- </w:t>
            </w:r>
            <w:r>
              <w:br/>
            </w:r>
            <w:r>
              <w:rPr>
                <w:rFonts w:ascii="Times New Roman"/>
                <w:b w:val="false"/>
                <w:i w:val="false"/>
                <w:color w:val="000000"/>
                <w:sz w:val="20"/>
              </w:rPr>
              <w:t xml:space="preserve">
1251,4 2008 ж.- </w:t>
            </w:r>
            <w:r>
              <w:br/>
            </w:r>
            <w:r>
              <w:rPr>
                <w:rFonts w:ascii="Times New Roman"/>
                <w:b w:val="false"/>
                <w:i w:val="false"/>
                <w:color w:val="000000"/>
                <w:sz w:val="20"/>
              </w:rPr>
              <w:t xml:space="preserve">
1390,8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 Ұрпақты болу денсаулығын сақтауға, қауіпсіз жыныстық </w:t>
            </w:r>
            <w:r>
              <w:br/>
            </w:r>
            <w:r>
              <w:rPr>
                <w:rFonts w:ascii="Times New Roman"/>
                <w:b/>
                <w:i w:val="false"/>
                <w:color w:val="000000"/>
                <w:sz w:val="20"/>
              </w:rPr>
              <w:t xml:space="preserve">
мінез-құлыққа және жыныстық жолдармен берілетін аурулардың </w:t>
            </w:r>
            <w:r>
              <w:br/>
            </w:r>
            <w:r>
              <w:rPr>
                <w:rFonts w:ascii="Times New Roman"/>
                <w:b/>
                <w:i w:val="false"/>
                <w:color w:val="000000"/>
                <w:sz w:val="20"/>
              </w:rPr>
              <w:t>
және АҚТҚ/ЖҚТБ-ның алдын алуға жәрдем ету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Жыныстық </w:t>
            </w:r>
            <w:r>
              <w:br/>
            </w:r>
            <w:r>
              <w:rPr>
                <w:rFonts w:ascii="Times New Roman"/>
                <w:b w:val="false"/>
                <w:i w:val="false"/>
                <w:color w:val="000000"/>
                <w:sz w:val="20"/>
              </w:rPr>
              <w:t xml:space="preserve">
жолмен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жұқпалы аурулардың </w:t>
            </w:r>
            <w:r>
              <w:br/>
            </w:r>
            <w:r>
              <w:rPr>
                <w:rFonts w:ascii="Times New Roman"/>
                <w:b w:val="false"/>
                <w:i w:val="false"/>
                <w:color w:val="000000"/>
                <w:sz w:val="20"/>
              </w:rPr>
              <w:t xml:space="preserve">
(ЖЖБЖ), </w:t>
            </w:r>
            <w:r>
              <w:br/>
            </w:r>
            <w:r>
              <w:rPr>
                <w:rFonts w:ascii="Times New Roman"/>
                <w:b w:val="false"/>
                <w:i w:val="false"/>
                <w:color w:val="000000"/>
                <w:sz w:val="20"/>
              </w:rPr>
              <w:t xml:space="preserve">
АҚТҚ/ЖҚТБ- </w:t>
            </w:r>
            <w:r>
              <w:br/>
            </w:r>
            <w:r>
              <w:rPr>
                <w:rFonts w:ascii="Times New Roman"/>
                <w:b w:val="false"/>
                <w:i w:val="false"/>
                <w:color w:val="000000"/>
                <w:sz w:val="20"/>
              </w:rPr>
              <w:t xml:space="preserve">
ның алдын алу жөнiн- </w:t>
            </w:r>
            <w:r>
              <w:br/>
            </w:r>
            <w:r>
              <w:rPr>
                <w:rFonts w:ascii="Times New Roman"/>
                <w:b w:val="false"/>
                <w:i w:val="false"/>
                <w:color w:val="000000"/>
                <w:sz w:val="20"/>
              </w:rPr>
              <w:t xml:space="preserve">
дегi инъек-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есiрткiлердi қолдану- </w:t>
            </w:r>
            <w:r>
              <w:br/>
            </w:r>
            <w:r>
              <w:rPr>
                <w:rFonts w:ascii="Times New Roman"/>
                <w:b w:val="false"/>
                <w:i w:val="false"/>
                <w:color w:val="000000"/>
                <w:sz w:val="20"/>
              </w:rPr>
              <w:t xml:space="preserve">
шылар, </w:t>
            </w:r>
            <w:r>
              <w:br/>
            </w:r>
            <w:r>
              <w:rPr>
                <w:rFonts w:ascii="Times New Roman"/>
                <w:b w:val="false"/>
                <w:i w:val="false"/>
                <w:color w:val="000000"/>
                <w:sz w:val="20"/>
              </w:rPr>
              <w:t xml:space="preserve">
коммерциялық секстiң </w:t>
            </w:r>
            <w:r>
              <w:br/>
            </w:r>
            <w:r>
              <w:rPr>
                <w:rFonts w:ascii="Times New Roman"/>
                <w:b w:val="false"/>
                <w:i w:val="false"/>
                <w:color w:val="000000"/>
                <w:sz w:val="20"/>
              </w:rPr>
              <w:t xml:space="preserve">
ерiктi ниет </w:t>
            </w:r>
            <w:r>
              <w:br/>
            </w:r>
            <w:r>
              <w:rPr>
                <w:rFonts w:ascii="Times New Roman"/>
                <w:b w:val="false"/>
                <w:i w:val="false"/>
                <w:color w:val="000000"/>
                <w:sz w:val="20"/>
              </w:rPr>
              <w:t xml:space="preserve">
бiлдiрушi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лерi үшiн, мектеп- </w:t>
            </w:r>
            <w:r>
              <w:br/>
            </w:r>
            <w:r>
              <w:rPr>
                <w:rFonts w:ascii="Times New Roman"/>
                <w:b w:val="false"/>
                <w:i w:val="false"/>
                <w:color w:val="000000"/>
                <w:sz w:val="20"/>
              </w:rPr>
              <w:t xml:space="preserve">
интернат,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үйлерiнiң </w:t>
            </w:r>
            <w:r>
              <w:br/>
            </w:r>
            <w:r>
              <w:rPr>
                <w:rFonts w:ascii="Times New Roman"/>
                <w:b w:val="false"/>
                <w:i w:val="false"/>
                <w:color w:val="000000"/>
                <w:sz w:val="20"/>
              </w:rPr>
              <w:t xml:space="preserve">
оқушылары </w:t>
            </w:r>
            <w:r>
              <w:br/>
            </w:r>
            <w:r>
              <w:rPr>
                <w:rFonts w:ascii="Times New Roman"/>
                <w:b w:val="false"/>
                <w:i w:val="false"/>
                <w:color w:val="000000"/>
                <w:sz w:val="20"/>
              </w:rPr>
              <w:t xml:space="preserve">
үшiн "Теңге </w:t>
            </w:r>
            <w:r>
              <w:br/>
            </w:r>
            <w:r>
              <w:rPr>
                <w:rFonts w:ascii="Times New Roman"/>
                <w:b w:val="false"/>
                <w:i w:val="false"/>
                <w:color w:val="000000"/>
                <w:sz w:val="20"/>
              </w:rPr>
              <w:t xml:space="preserve">
тең" қағидаты </w:t>
            </w:r>
            <w:r>
              <w:br/>
            </w:r>
            <w:r>
              <w:rPr>
                <w:rFonts w:ascii="Times New Roman"/>
                <w:b w:val="false"/>
                <w:i w:val="false"/>
                <w:color w:val="000000"/>
                <w:sz w:val="20"/>
              </w:rPr>
              <w:t xml:space="preserve">
бойынша үйрету </w:t>
            </w:r>
            <w:r>
              <w:br/>
            </w:r>
            <w:r>
              <w:rPr>
                <w:rFonts w:ascii="Times New Roman"/>
                <w:b w:val="false"/>
                <w:i w:val="false"/>
                <w:color w:val="000000"/>
                <w:sz w:val="20"/>
              </w:rPr>
              <w:t xml:space="preserve">
тренингiн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ІІМ,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- 300,0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- 300,0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- 200,0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- 676,4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- 694,6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2032,1 </w:t>
            </w:r>
            <w:r>
              <w:br/>
            </w:r>
            <w:r>
              <w:rPr>
                <w:rFonts w:ascii="Times New Roman"/>
                <w:b w:val="false"/>
                <w:i w:val="false"/>
                <w:color w:val="000000"/>
                <w:sz w:val="20"/>
              </w:rPr>
              <w:t xml:space="preserve">
2007 ж.- </w:t>
            </w:r>
            <w:r>
              <w:br/>
            </w:r>
            <w:r>
              <w:rPr>
                <w:rFonts w:ascii="Times New Roman"/>
                <w:b w:val="false"/>
                <w:i w:val="false"/>
                <w:color w:val="000000"/>
                <w:sz w:val="20"/>
              </w:rPr>
              <w:t xml:space="preserve">
2264,6 </w:t>
            </w:r>
            <w:r>
              <w:br/>
            </w:r>
            <w:r>
              <w:rPr>
                <w:rFonts w:ascii="Times New Roman"/>
                <w:b w:val="false"/>
                <w:i w:val="false"/>
                <w:color w:val="000000"/>
                <w:sz w:val="20"/>
              </w:rPr>
              <w:t xml:space="preserve">
2008 ж.- </w:t>
            </w:r>
            <w:r>
              <w:br/>
            </w:r>
            <w:r>
              <w:rPr>
                <w:rFonts w:ascii="Times New Roman"/>
                <w:b w:val="false"/>
                <w:i w:val="false"/>
                <w:color w:val="000000"/>
                <w:sz w:val="20"/>
              </w:rPr>
              <w:t xml:space="preserve">
2705,3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Қауiпсiз жыныстық мiнез-құлық- </w:t>
            </w:r>
            <w:r>
              <w:br/>
            </w:r>
            <w:r>
              <w:rPr>
                <w:rFonts w:ascii="Times New Roman"/>
                <w:b w:val="false"/>
                <w:i w:val="false"/>
                <w:color w:val="000000"/>
                <w:sz w:val="20"/>
              </w:rPr>
              <w:t xml:space="preserve">
ты қалыптас- </w:t>
            </w:r>
            <w:r>
              <w:br/>
            </w:r>
            <w:r>
              <w:rPr>
                <w:rFonts w:ascii="Times New Roman"/>
                <w:b w:val="false"/>
                <w:i w:val="false"/>
                <w:color w:val="000000"/>
                <w:sz w:val="20"/>
              </w:rPr>
              <w:t xml:space="preserve">
тыру пробле- </w:t>
            </w:r>
            <w:r>
              <w:br/>
            </w:r>
            <w:r>
              <w:rPr>
                <w:rFonts w:ascii="Times New Roman"/>
                <w:b w:val="false"/>
                <w:i w:val="false"/>
                <w:color w:val="000000"/>
                <w:sz w:val="20"/>
              </w:rPr>
              <w:t xml:space="preserve">
малары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ІІМ, </w:t>
            </w:r>
            <w:r>
              <w:br/>
            </w:r>
            <w:r>
              <w:rPr>
                <w:rFonts w:ascii="Times New Roman"/>
                <w:b w:val="false"/>
                <w:i w:val="false"/>
                <w:color w:val="000000"/>
                <w:sz w:val="20"/>
              </w:rPr>
              <w:t xml:space="preserve">
БҒМ,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170,0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Педагогтар, тәрбиешiлер үшiн жыныс- </w:t>
            </w:r>
            <w:r>
              <w:br/>
            </w:r>
            <w:r>
              <w:rPr>
                <w:rFonts w:ascii="Times New Roman"/>
                <w:b w:val="false"/>
                <w:i w:val="false"/>
                <w:color w:val="000000"/>
                <w:sz w:val="20"/>
              </w:rPr>
              <w:t xml:space="preserve">
тық жолмен берiлетiн жұқпалардың (ЖЖБА), </w:t>
            </w:r>
            <w:r>
              <w:br/>
            </w:r>
            <w:r>
              <w:rPr>
                <w:rFonts w:ascii="Times New Roman"/>
                <w:b w:val="false"/>
                <w:i w:val="false"/>
                <w:color w:val="000000"/>
                <w:sz w:val="20"/>
              </w:rPr>
              <w:t xml:space="preserve">
АҚТҚ/ЖҚТБ- </w:t>
            </w:r>
            <w:r>
              <w:br/>
            </w:r>
            <w:r>
              <w:rPr>
                <w:rFonts w:ascii="Times New Roman"/>
                <w:b w:val="false"/>
                <w:i w:val="false"/>
                <w:color w:val="000000"/>
                <w:sz w:val="20"/>
              </w:rPr>
              <w:t xml:space="preserve">
ның алдын алу жөнiн- </w:t>
            </w:r>
            <w:r>
              <w:br/>
            </w:r>
            <w:r>
              <w:rPr>
                <w:rFonts w:ascii="Times New Roman"/>
                <w:b w:val="false"/>
                <w:i w:val="false"/>
                <w:color w:val="000000"/>
                <w:sz w:val="20"/>
              </w:rPr>
              <w:t xml:space="preserve">
дегi үйрету </w:t>
            </w:r>
            <w:r>
              <w:br/>
            </w:r>
            <w:r>
              <w:rPr>
                <w:rFonts w:ascii="Times New Roman"/>
                <w:b w:val="false"/>
                <w:i w:val="false"/>
                <w:color w:val="000000"/>
                <w:sz w:val="20"/>
              </w:rPr>
              <w:t xml:space="preserve">
семинарын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816,0 </w:t>
            </w:r>
            <w:r>
              <w:br/>
            </w:r>
            <w:r>
              <w:rPr>
                <w:rFonts w:ascii="Times New Roman"/>
                <w:b w:val="false"/>
                <w:i w:val="false"/>
                <w:color w:val="000000"/>
                <w:sz w:val="20"/>
              </w:rPr>
              <w:t xml:space="preserve">
2007 ж.- </w:t>
            </w:r>
            <w:r>
              <w:br/>
            </w:r>
            <w:r>
              <w:rPr>
                <w:rFonts w:ascii="Times New Roman"/>
                <w:b w:val="false"/>
                <w:i w:val="false"/>
                <w:color w:val="000000"/>
                <w:sz w:val="20"/>
              </w:rPr>
              <w:t xml:space="preserve">
1099,4 </w:t>
            </w:r>
            <w:r>
              <w:br/>
            </w:r>
            <w:r>
              <w:rPr>
                <w:rFonts w:ascii="Times New Roman"/>
                <w:b w:val="false"/>
                <w:i w:val="false"/>
                <w:color w:val="000000"/>
                <w:sz w:val="20"/>
              </w:rPr>
              <w:t xml:space="preserve">
2008 ж.- </w:t>
            </w:r>
            <w:r>
              <w:br/>
            </w:r>
            <w:r>
              <w:rPr>
                <w:rFonts w:ascii="Times New Roman"/>
                <w:b w:val="false"/>
                <w:i w:val="false"/>
                <w:color w:val="000000"/>
                <w:sz w:val="20"/>
              </w:rPr>
              <w:t xml:space="preserve">
1530,9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7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ЖЖБЖ, АҚТҚ/ </w:t>
            </w:r>
            <w:r>
              <w:br/>
            </w:r>
            <w:r>
              <w:rPr>
                <w:rFonts w:ascii="Times New Roman"/>
                <w:b w:val="false"/>
                <w:i w:val="false"/>
                <w:color w:val="000000"/>
                <w:sz w:val="20"/>
              </w:rPr>
              <w:t xml:space="preserve">
ЖҚТБ-ның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конферен- </w:t>
            </w:r>
            <w:r>
              <w:br/>
            </w:r>
            <w:r>
              <w:rPr>
                <w:rFonts w:ascii="Times New Roman"/>
                <w:b w:val="false"/>
                <w:i w:val="false"/>
                <w:color w:val="000000"/>
                <w:sz w:val="20"/>
              </w:rPr>
              <w:t xml:space="preserve">
циясын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676,4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1205,7 </w:t>
            </w:r>
            <w:r>
              <w:br/>
            </w:r>
            <w:r>
              <w:rPr>
                <w:rFonts w:ascii="Times New Roman"/>
                <w:b w:val="false"/>
                <w:i w:val="false"/>
                <w:color w:val="000000"/>
                <w:sz w:val="20"/>
              </w:rPr>
              <w:t xml:space="preserve">
2007 ж.- </w:t>
            </w:r>
            <w:r>
              <w:br/>
            </w:r>
            <w:r>
              <w:rPr>
                <w:rFonts w:ascii="Times New Roman"/>
                <w:b w:val="false"/>
                <w:i w:val="false"/>
                <w:color w:val="000000"/>
                <w:sz w:val="20"/>
              </w:rPr>
              <w:t xml:space="preserve">
1392,4 </w:t>
            </w:r>
            <w:r>
              <w:br/>
            </w:r>
            <w:r>
              <w:rPr>
                <w:rFonts w:ascii="Times New Roman"/>
                <w:b w:val="false"/>
                <w:i w:val="false"/>
                <w:color w:val="000000"/>
                <w:sz w:val="20"/>
              </w:rPr>
              <w:t xml:space="preserve">
2008 ж.- </w:t>
            </w:r>
            <w:r>
              <w:br/>
            </w:r>
            <w:r>
              <w:rPr>
                <w:rFonts w:ascii="Times New Roman"/>
                <w:b w:val="false"/>
                <w:i w:val="false"/>
                <w:color w:val="000000"/>
                <w:sz w:val="20"/>
              </w:rPr>
              <w:t xml:space="preserve">
1999,1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дарын: ЖЖБЖ, </w:t>
            </w:r>
            <w:r>
              <w:br/>
            </w:r>
            <w:r>
              <w:rPr>
                <w:rFonts w:ascii="Times New Roman"/>
                <w:b w:val="false"/>
                <w:i w:val="false"/>
                <w:color w:val="000000"/>
                <w:sz w:val="20"/>
              </w:rPr>
              <w:t xml:space="preserve">
АҚТҚ/ЖҚТБ- </w:t>
            </w:r>
            <w:r>
              <w:br/>
            </w:r>
            <w:r>
              <w:rPr>
                <w:rFonts w:ascii="Times New Roman"/>
                <w:b w:val="false"/>
                <w:i w:val="false"/>
                <w:color w:val="000000"/>
                <w:sz w:val="20"/>
              </w:rPr>
              <w:t xml:space="preserve">
ның алдын алу мәселе- </w:t>
            </w:r>
            <w:r>
              <w:br/>
            </w:r>
            <w:r>
              <w:rPr>
                <w:rFonts w:ascii="Times New Roman"/>
                <w:b w:val="false"/>
                <w:i w:val="false"/>
                <w:color w:val="000000"/>
                <w:sz w:val="20"/>
              </w:rPr>
              <w:t xml:space="preserve">
лерi бойынша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Дүниежүзiлiк </w:t>
            </w:r>
            <w:r>
              <w:br/>
            </w:r>
            <w:r>
              <w:rPr>
                <w:rFonts w:ascii="Times New Roman"/>
                <w:b w:val="false"/>
                <w:i w:val="false"/>
                <w:color w:val="000000"/>
                <w:sz w:val="20"/>
              </w:rPr>
              <w:t xml:space="preserve">
ЖҚТБ-мен </w:t>
            </w:r>
            <w:r>
              <w:br/>
            </w:r>
            <w:r>
              <w:rPr>
                <w:rFonts w:ascii="Times New Roman"/>
                <w:b w:val="false"/>
                <w:i w:val="false"/>
                <w:color w:val="000000"/>
                <w:sz w:val="20"/>
              </w:rPr>
              <w:t xml:space="preserve">
күрес күнiне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плакат, </w:t>
            </w:r>
            <w:r>
              <w:br/>
            </w:r>
            <w:r>
              <w:rPr>
                <w:rFonts w:ascii="Times New Roman"/>
                <w:b w:val="false"/>
                <w:i w:val="false"/>
                <w:color w:val="000000"/>
                <w:sz w:val="20"/>
              </w:rPr>
              <w:t xml:space="preserve">
листовкалар, </w:t>
            </w:r>
            <w:r>
              <w:br/>
            </w:r>
            <w:r>
              <w:rPr>
                <w:rFonts w:ascii="Times New Roman"/>
                <w:b w:val="false"/>
                <w:i w:val="false"/>
                <w:color w:val="000000"/>
                <w:sz w:val="20"/>
              </w:rPr>
              <w:t xml:space="preserve">
ЖЖБЖ, </w:t>
            </w:r>
            <w:r>
              <w:br/>
            </w:r>
            <w:r>
              <w:rPr>
                <w:rFonts w:ascii="Times New Roman"/>
                <w:b w:val="false"/>
                <w:i w:val="false"/>
                <w:color w:val="000000"/>
                <w:sz w:val="20"/>
              </w:rPr>
              <w:t xml:space="preserve">
АҚТҚ/ЖҚТБ- </w:t>
            </w:r>
            <w:r>
              <w:br/>
            </w:r>
            <w:r>
              <w:rPr>
                <w:rFonts w:ascii="Times New Roman"/>
                <w:b w:val="false"/>
                <w:i w:val="false"/>
                <w:color w:val="000000"/>
                <w:sz w:val="20"/>
              </w:rPr>
              <w:t xml:space="preserve">
ның алдын алу мәселе- </w:t>
            </w:r>
            <w:r>
              <w:br/>
            </w:r>
            <w:r>
              <w:rPr>
                <w:rFonts w:ascii="Times New Roman"/>
                <w:b w:val="false"/>
                <w:i w:val="false"/>
                <w:color w:val="000000"/>
                <w:sz w:val="20"/>
              </w:rPr>
              <w:t xml:space="preserve">
лерi жөнiн- </w:t>
            </w:r>
            <w:r>
              <w:br/>
            </w:r>
            <w:r>
              <w:rPr>
                <w:rFonts w:ascii="Times New Roman"/>
                <w:b w:val="false"/>
                <w:i w:val="false"/>
                <w:color w:val="000000"/>
                <w:sz w:val="20"/>
              </w:rPr>
              <w:t xml:space="preserve">
дегi бейне- </w:t>
            </w:r>
            <w:r>
              <w:br/>
            </w:r>
            <w:r>
              <w:rPr>
                <w:rFonts w:ascii="Times New Roman"/>
                <w:b w:val="false"/>
                <w:i w:val="false"/>
                <w:color w:val="000000"/>
                <w:sz w:val="20"/>
              </w:rPr>
              <w:t xml:space="preserve">
ролик, брошюралар, </w:t>
            </w:r>
            <w:r>
              <w:br/>
            </w:r>
            <w:r>
              <w:rPr>
                <w:rFonts w:ascii="Times New Roman"/>
                <w:b w:val="false"/>
                <w:i w:val="false"/>
                <w:color w:val="000000"/>
                <w:sz w:val="20"/>
              </w:rPr>
              <w:t xml:space="preserve">
үйрету материал- </w:t>
            </w:r>
            <w:r>
              <w:br/>
            </w:r>
            <w:r>
              <w:rPr>
                <w:rFonts w:ascii="Times New Roman"/>
                <w:b w:val="false"/>
                <w:i w:val="false"/>
                <w:color w:val="000000"/>
                <w:sz w:val="20"/>
              </w:rPr>
              <w:t xml:space="preserve">
дарын әзiр- </w:t>
            </w:r>
            <w:r>
              <w:br/>
            </w:r>
            <w:r>
              <w:rPr>
                <w:rFonts w:ascii="Times New Roman"/>
                <w:b w:val="false"/>
                <w:i w:val="false"/>
                <w:color w:val="000000"/>
                <w:sz w:val="20"/>
              </w:rPr>
              <w:t xml:space="preserve">
леу және </w:t>
            </w:r>
            <w:r>
              <w:br/>
            </w:r>
            <w:r>
              <w:rPr>
                <w:rFonts w:ascii="Times New Roman"/>
                <w:b w:val="false"/>
                <w:i w:val="false"/>
                <w:color w:val="000000"/>
                <w:sz w:val="20"/>
              </w:rPr>
              <w:t xml:space="preserve">
басып шығару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бейнеро- </w:t>
            </w:r>
            <w:r>
              <w:br/>
            </w:r>
            <w:r>
              <w:rPr>
                <w:rFonts w:ascii="Times New Roman"/>
                <w:b w:val="false"/>
                <w:i w:val="false"/>
                <w:color w:val="000000"/>
                <w:sz w:val="20"/>
              </w:rPr>
              <w:t xml:space="preserve">
ликтің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теледидар </w:t>
            </w:r>
            <w:r>
              <w:br/>
            </w:r>
            <w:r>
              <w:rPr>
                <w:rFonts w:ascii="Times New Roman"/>
                <w:b w:val="false"/>
                <w:i w:val="false"/>
                <w:color w:val="000000"/>
                <w:sz w:val="20"/>
              </w:rPr>
              <w:t xml:space="preserve">
арналары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бейне- </w:t>
            </w:r>
            <w:r>
              <w:br/>
            </w:r>
            <w:r>
              <w:rPr>
                <w:rFonts w:ascii="Times New Roman"/>
                <w:b w:val="false"/>
                <w:i w:val="false"/>
                <w:color w:val="000000"/>
                <w:sz w:val="20"/>
              </w:rPr>
              <w:t xml:space="preserve">
роликтің </w:t>
            </w:r>
            <w:r>
              <w:br/>
            </w:r>
            <w:r>
              <w:rPr>
                <w:rFonts w:ascii="Times New Roman"/>
                <w:b w:val="false"/>
                <w:i w:val="false"/>
                <w:color w:val="000000"/>
                <w:sz w:val="20"/>
              </w:rPr>
              <w:t xml:space="preserve">
прокатын </w:t>
            </w:r>
            <w:r>
              <w:br/>
            </w:r>
            <w:r>
              <w:rPr>
                <w:rFonts w:ascii="Times New Roman"/>
                <w:b w:val="false"/>
                <w:i w:val="false"/>
                <w:color w:val="000000"/>
                <w:sz w:val="20"/>
              </w:rPr>
              <w:t xml:space="preserve">
көбейту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580,0 </w:t>
            </w:r>
            <w:r>
              <w:br/>
            </w:r>
            <w:r>
              <w:rPr>
                <w:rFonts w:ascii="Times New Roman"/>
                <w:b w:val="false"/>
                <w:i w:val="false"/>
                <w:color w:val="000000"/>
                <w:sz w:val="20"/>
              </w:rPr>
              <w:t xml:space="preserve">
2006 ж.- </w:t>
            </w:r>
            <w:r>
              <w:br/>
            </w:r>
            <w:r>
              <w:rPr>
                <w:rFonts w:ascii="Times New Roman"/>
                <w:b w:val="false"/>
                <w:i w:val="false"/>
                <w:color w:val="000000"/>
                <w:sz w:val="20"/>
              </w:rPr>
              <w:t xml:space="preserve">
450,0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926,4 </w:t>
            </w:r>
            <w:r>
              <w:br/>
            </w:r>
            <w:r>
              <w:rPr>
                <w:rFonts w:ascii="Times New Roman"/>
                <w:b w:val="false"/>
                <w:i w:val="false"/>
                <w:color w:val="000000"/>
                <w:sz w:val="20"/>
              </w:rPr>
              <w:t xml:space="preserve">
2008 ж.- </w:t>
            </w:r>
            <w:r>
              <w:br/>
            </w:r>
            <w:r>
              <w:rPr>
                <w:rFonts w:ascii="Times New Roman"/>
                <w:b w:val="false"/>
                <w:i w:val="false"/>
                <w:color w:val="000000"/>
                <w:sz w:val="20"/>
              </w:rPr>
              <w:t xml:space="preserve">
944,6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1082,0 2007 ж.- </w:t>
            </w:r>
            <w:r>
              <w:br/>
            </w:r>
            <w:r>
              <w:rPr>
                <w:rFonts w:ascii="Times New Roman"/>
                <w:b w:val="false"/>
                <w:i w:val="false"/>
                <w:color w:val="000000"/>
                <w:sz w:val="20"/>
              </w:rPr>
              <w:t xml:space="preserve">
1434,6 2008 ж.- </w:t>
            </w:r>
            <w:r>
              <w:br/>
            </w:r>
            <w:r>
              <w:rPr>
                <w:rFonts w:ascii="Times New Roman"/>
                <w:b w:val="false"/>
                <w:i w:val="false"/>
                <w:color w:val="000000"/>
                <w:sz w:val="20"/>
              </w:rPr>
              <w:t xml:space="preserve">
1496,8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осал топта- </w:t>
            </w:r>
            <w:r>
              <w:br/>
            </w:r>
            <w:r>
              <w:rPr>
                <w:rFonts w:ascii="Times New Roman"/>
                <w:b w:val="false"/>
                <w:i w:val="false"/>
                <w:color w:val="000000"/>
                <w:sz w:val="20"/>
              </w:rPr>
              <w:t xml:space="preserve">
рының жыныс- </w:t>
            </w:r>
            <w:r>
              <w:br/>
            </w:r>
            <w:r>
              <w:rPr>
                <w:rFonts w:ascii="Times New Roman"/>
                <w:b w:val="false"/>
                <w:i w:val="false"/>
                <w:color w:val="000000"/>
                <w:sz w:val="20"/>
              </w:rPr>
              <w:t xml:space="preserve">
тық мiнез- </w:t>
            </w:r>
            <w:r>
              <w:br/>
            </w:r>
            <w:r>
              <w:rPr>
                <w:rFonts w:ascii="Times New Roman"/>
                <w:b w:val="false"/>
                <w:i w:val="false"/>
                <w:color w:val="000000"/>
                <w:sz w:val="20"/>
              </w:rPr>
              <w:t xml:space="preserve">
құлқын зерттеу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әлеуметтiк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2-3- тоқсан,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726,4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 1 рет </w:t>
            </w:r>
            <w:r>
              <w:br/>
            </w:r>
            <w:r>
              <w:rPr>
                <w:rFonts w:ascii="Times New Roman"/>
                <w:b w:val="false"/>
                <w:i w:val="false"/>
                <w:color w:val="000000"/>
                <w:sz w:val="20"/>
              </w:rPr>
              <w:t xml:space="preserve">
басылымдық </w:t>
            </w:r>
            <w:r>
              <w:br/>
            </w:r>
            <w:r>
              <w:rPr>
                <w:rFonts w:ascii="Times New Roman"/>
                <w:b w:val="false"/>
                <w:i w:val="false"/>
                <w:color w:val="000000"/>
                <w:sz w:val="20"/>
              </w:rPr>
              <w:t xml:space="preserve">
БАҚ-на </w:t>
            </w:r>
            <w:r>
              <w:br/>
            </w:r>
            <w:r>
              <w:rPr>
                <w:rFonts w:ascii="Times New Roman"/>
                <w:b w:val="false"/>
                <w:i w:val="false"/>
                <w:color w:val="000000"/>
                <w:sz w:val="20"/>
              </w:rPr>
              <w:t xml:space="preserve">
мақалалар </w:t>
            </w:r>
            <w:r>
              <w:br/>
            </w:r>
            <w:r>
              <w:rPr>
                <w:rFonts w:ascii="Times New Roman"/>
                <w:b w:val="false"/>
                <w:i w:val="false"/>
                <w:color w:val="000000"/>
                <w:sz w:val="20"/>
              </w:rPr>
              <w:t xml:space="preserve">
үшiн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- 100,0 </w:t>
            </w:r>
            <w:r>
              <w:br/>
            </w:r>
            <w:r>
              <w:rPr>
                <w:rFonts w:ascii="Times New Roman"/>
                <w:b w:val="false"/>
                <w:i w:val="false"/>
                <w:color w:val="000000"/>
                <w:sz w:val="20"/>
              </w:rPr>
              <w:t xml:space="preserve">
2004 ж. - 150,0 </w:t>
            </w:r>
            <w:r>
              <w:br/>
            </w:r>
            <w:r>
              <w:rPr>
                <w:rFonts w:ascii="Times New Roman"/>
                <w:b w:val="false"/>
                <w:i w:val="false"/>
                <w:color w:val="000000"/>
                <w:sz w:val="20"/>
              </w:rPr>
              <w:t xml:space="preserve">
2005 ж. - 140,0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487,4 </w:t>
            </w:r>
            <w:r>
              <w:br/>
            </w:r>
            <w:r>
              <w:rPr>
                <w:rFonts w:ascii="Times New Roman"/>
                <w:b w:val="false"/>
                <w:i w:val="false"/>
                <w:color w:val="000000"/>
                <w:sz w:val="20"/>
              </w:rPr>
              <w:t xml:space="preserve">
2007 ж.- </w:t>
            </w:r>
            <w:r>
              <w:br/>
            </w:r>
            <w:r>
              <w:rPr>
                <w:rFonts w:ascii="Times New Roman"/>
                <w:b w:val="false"/>
                <w:i w:val="false"/>
                <w:color w:val="000000"/>
                <w:sz w:val="20"/>
              </w:rPr>
              <w:t xml:space="preserve">
717,8 </w:t>
            </w:r>
            <w:r>
              <w:br/>
            </w:r>
            <w:r>
              <w:rPr>
                <w:rFonts w:ascii="Times New Roman"/>
                <w:b w:val="false"/>
                <w:i w:val="false"/>
                <w:color w:val="000000"/>
                <w:sz w:val="20"/>
              </w:rPr>
              <w:t xml:space="preserve">
2008 ж.- </w:t>
            </w:r>
            <w:r>
              <w:br/>
            </w:r>
            <w:r>
              <w:rPr>
                <w:rFonts w:ascii="Times New Roman"/>
                <w:b w:val="false"/>
                <w:i w:val="false"/>
                <w:color w:val="000000"/>
                <w:sz w:val="20"/>
              </w:rPr>
              <w:t xml:space="preserve">
756,7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456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ЖҚТБ-мен </w:t>
            </w:r>
            <w:r>
              <w:br/>
            </w:r>
            <w:r>
              <w:rPr>
                <w:rFonts w:ascii="Times New Roman"/>
                <w:b w:val="false"/>
                <w:i w:val="false"/>
                <w:color w:val="000000"/>
                <w:sz w:val="20"/>
              </w:rPr>
              <w:t xml:space="preserve">
(жүре қалып- </w:t>
            </w:r>
            <w:r>
              <w:br/>
            </w:r>
            <w:r>
              <w:rPr>
                <w:rFonts w:ascii="Times New Roman"/>
                <w:b w:val="false"/>
                <w:i w:val="false"/>
                <w:color w:val="000000"/>
                <w:sz w:val="20"/>
              </w:rPr>
              <w:t xml:space="preserve">
тасқан иммунитет </w:t>
            </w:r>
            <w:r>
              <w:br/>
            </w:r>
            <w:r>
              <w:rPr>
                <w:rFonts w:ascii="Times New Roman"/>
                <w:b w:val="false"/>
                <w:i w:val="false"/>
                <w:color w:val="000000"/>
                <w:sz w:val="20"/>
              </w:rPr>
              <w:t xml:space="preserve">
тапшылығы </w:t>
            </w:r>
            <w:r>
              <w:br/>
            </w:r>
            <w:r>
              <w:rPr>
                <w:rFonts w:ascii="Times New Roman"/>
                <w:b w:val="false"/>
                <w:i w:val="false"/>
                <w:color w:val="000000"/>
                <w:sz w:val="20"/>
              </w:rPr>
              <w:t xml:space="preserve">
белгiсi) </w:t>
            </w:r>
            <w:r>
              <w:br/>
            </w:r>
            <w:r>
              <w:rPr>
                <w:rFonts w:ascii="Times New Roman"/>
                <w:b w:val="false"/>
                <w:i w:val="false"/>
                <w:color w:val="000000"/>
                <w:sz w:val="20"/>
              </w:rPr>
              <w:t xml:space="preserve">
күрес күнiн </w:t>
            </w:r>
            <w:r>
              <w:br/>
            </w:r>
            <w:r>
              <w:rPr>
                <w:rFonts w:ascii="Times New Roman"/>
                <w:b w:val="false"/>
                <w:i w:val="false"/>
                <w:color w:val="000000"/>
                <w:sz w:val="20"/>
              </w:rPr>
              <w:t xml:space="preserve">
және соған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айлықты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желтоқсан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610,1 </w:t>
            </w:r>
            <w:r>
              <w:br/>
            </w:r>
            <w:r>
              <w:rPr>
                <w:rFonts w:ascii="Times New Roman"/>
                <w:b w:val="false"/>
                <w:i w:val="false"/>
                <w:color w:val="000000"/>
                <w:sz w:val="20"/>
              </w:rPr>
              <w:t xml:space="preserve">
2007 ж.- </w:t>
            </w:r>
            <w:r>
              <w:br/>
            </w:r>
            <w:r>
              <w:rPr>
                <w:rFonts w:ascii="Times New Roman"/>
                <w:b w:val="false"/>
                <w:i w:val="false"/>
                <w:color w:val="000000"/>
                <w:sz w:val="20"/>
              </w:rPr>
              <w:t xml:space="preserve">
576,4 </w:t>
            </w:r>
            <w:r>
              <w:br/>
            </w:r>
            <w:r>
              <w:rPr>
                <w:rFonts w:ascii="Times New Roman"/>
                <w:b w:val="false"/>
                <w:i w:val="false"/>
                <w:color w:val="000000"/>
                <w:sz w:val="20"/>
              </w:rPr>
              <w:t xml:space="preserve">
2008 ж.- </w:t>
            </w:r>
            <w:r>
              <w:br/>
            </w:r>
            <w:r>
              <w:rPr>
                <w:rFonts w:ascii="Times New Roman"/>
                <w:b w:val="false"/>
                <w:i w:val="false"/>
                <w:color w:val="000000"/>
                <w:sz w:val="20"/>
              </w:rPr>
              <w:t xml:space="preserve">
594,6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1307,0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1533,4 </w:t>
            </w:r>
            <w:r>
              <w:br/>
            </w:r>
            <w:r>
              <w:rPr>
                <w:rFonts w:ascii="Times New Roman"/>
                <w:b w:val="false"/>
                <w:i w:val="false"/>
                <w:color w:val="000000"/>
                <w:sz w:val="20"/>
              </w:rPr>
              <w:t xml:space="preserve">
2008 ж.- </w:t>
            </w:r>
            <w:r>
              <w:br/>
            </w:r>
            <w:r>
              <w:rPr>
                <w:rFonts w:ascii="Times New Roman"/>
                <w:b w:val="false"/>
                <w:i w:val="false"/>
                <w:color w:val="000000"/>
                <w:sz w:val="20"/>
              </w:rPr>
              <w:t xml:space="preserve">
1661,0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Ұрпақты болу </w:t>
            </w:r>
            <w:r>
              <w:br/>
            </w:r>
            <w:r>
              <w:rPr>
                <w:rFonts w:ascii="Times New Roman"/>
                <w:b w:val="false"/>
                <w:i w:val="false"/>
                <w:color w:val="000000"/>
                <w:sz w:val="20"/>
              </w:rPr>
              <w:t xml:space="preserve">
денсаулығын </w:t>
            </w:r>
            <w:r>
              <w:br/>
            </w:r>
            <w:r>
              <w:rPr>
                <w:rFonts w:ascii="Times New Roman"/>
                <w:b w:val="false"/>
                <w:i w:val="false"/>
                <w:color w:val="000000"/>
                <w:sz w:val="20"/>
              </w:rPr>
              <w:t xml:space="preserve">
қорғау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Жасөспiрiм </w:t>
            </w:r>
            <w:r>
              <w:br/>
            </w:r>
            <w:r>
              <w:rPr>
                <w:rFonts w:ascii="Times New Roman"/>
                <w:b w:val="false"/>
                <w:i w:val="false"/>
                <w:color w:val="000000"/>
                <w:sz w:val="20"/>
              </w:rPr>
              <w:t xml:space="preserve">
қыздардың </w:t>
            </w:r>
            <w:r>
              <w:br/>
            </w:r>
            <w:r>
              <w:rPr>
                <w:rFonts w:ascii="Times New Roman"/>
                <w:b w:val="false"/>
                <w:i w:val="false"/>
                <w:color w:val="000000"/>
                <w:sz w:val="20"/>
              </w:rPr>
              <w:t xml:space="preserve">
ұрпақты болу </w:t>
            </w:r>
            <w:r>
              <w:br/>
            </w:r>
            <w:r>
              <w:rPr>
                <w:rFonts w:ascii="Times New Roman"/>
                <w:b w:val="false"/>
                <w:i w:val="false"/>
                <w:color w:val="000000"/>
                <w:sz w:val="20"/>
              </w:rPr>
              <w:t xml:space="preserve">
денсаулығы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басшылық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отбасы күнiн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ҚСТА,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15 мамыр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610,0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3732,5 </w:t>
            </w:r>
            <w:r>
              <w:br/>
            </w:r>
            <w:r>
              <w:rPr>
                <w:rFonts w:ascii="Times New Roman"/>
                <w:b w:val="false"/>
                <w:i w:val="false"/>
                <w:color w:val="000000"/>
                <w:sz w:val="20"/>
              </w:rPr>
              <w:t xml:space="preserve">
2007 ж.- </w:t>
            </w:r>
            <w:r>
              <w:br/>
            </w:r>
            <w:r>
              <w:rPr>
                <w:rFonts w:ascii="Times New Roman"/>
                <w:b w:val="false"/>
                <w:i w:val="false"/>
                <w:color w:val="000000"/>
                <w:sz w:val="20"/>
              </w:rPr>
              <w:t xml:space="preserve">
4067,2 </w:t>
            </w:r>
            <w:r>
              <w:br/>
            </w:r>
            <w:r>
              <w:rPr>
                <w:rFonts w:ascii="Times New Roman"/>
                <w:b w:val="false"/>
                <w:i w:val="false"/>
                <w:color w:val="000000"/>
                <w:sz w:val="20"/>
              </w:rPr>
              <w:t xml:space="preserve">
2008 ж.- </w:t>
            </w:r>
            <w:r>
              <w:br/>
            </w:r>
            <w:r>
              <w:rPr>
                <w:rFonts w:ascii="Times New Roman"/>
                <w:b w:val="false"/>
                <w:i w:val="false"/>
                <w:color w:val="000000"/>
                <w:sz w:val="20"/>
              </w:rPr>
              <w:t xml:space="preserve">
4545,2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180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қорғау күнiн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 маусым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220,0 </w:t>
            </w:r>
            <w:r>
              <w:br/>
            </w:r>
            <w:r>
              <w:rPr>
                <w:rFonts w:ascii="Times New Roman"/>
                <w:b w:val="false"/>
                <w:i w:val="false"/>
                <w:color w:val="000000"/>
                <w:sz w:val="20"/>
              </w:rPr>
              <w:t xml:space="preserve">
2006 ж.- </w:t>
            </w:r>
            <w:r>
              <w:br/>
            </w:r>
            <w:r>
              <w:rPr>
                <w:rFonts w:ascii="Times New Roman"/>
                <w:b w:val="false"/>
                <w:i w:val="false"/>
                <w:color w:val="000000"/>
                <w:sz w:val="20"/>
              </w:rPr>
              <w:t xml:space="preserve">
660,1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3313,6 </w:t>
            </w:r>
            <w:r>
              <w:br/>
            </w:r>
            <w:r>
              <w:rPr>
                <w:rFonts w:ascii="Times New Roman"/>
                <w:b w:val="false"/>
                <w:i w:val="false"/>
                <w:color w:val="000000"/>
                <w:sz w:val="20"/>
              </w:rPr>
              <w:t xml:space="preserve">
2007 ж.- </w:t>
            </w:r>
            <w:r>
              <w:br/>
            </w:r>
            <w:r>
              <w:rPr>
                <w:rFonts w:ascii="Times New Roman"/>
                <w:b w:val="false"/>
                <w:i w:val="false"/>
                <w:color w:val="000000"/>
                <w:sz w:val="20"/>
              </w:rPr>
              <w:t xml:space="preserve">
3510,2 </w:t>
            </w:r>
            <w:r>
              <w:br/>
            </w:r>
            <w:r>
              <w:rPr>
                <w:rFonts w:ascii="Times New Roman"/>
                <w:b w:val="false"/>
                <w:i w:val="false"/>
                <w:color w:val="000000"/>
                <w:sz w:val="20"/>
              </w:rPr>
              <w:t xml:space="preserve">
2008 ж. - </w:t>
            </w:r>
            <w:r>
              <w:br/>
            </w:r>
            <w:r>
              <w:rPr>
                <w:rFonts w:ascii="Times New Roman"/>
                <w:b w:val="false"/>
                <w:i w:val="false"/>
                <w:color w:val="000000"/>
                <w:sz w:val="20"/>
              </w:rPr>
              <w:t xml:space="preserve">
3594,1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туу </w:t>
            </w:r>
            <w:r>
              <w:br/>
            </w:r>
            <w:r>
              <w:rPr>
                <w:rFonts w:ascii="Times New Roman"/>
                <w:b w:val="false"/>
                <w:i w:val="false"/>
                <w:color w:val="000000"/>
                <w:sz w:val="20"/>
              </w:rPr>
              <w:t xml:space="preserve">
жасындағы </w:t>
            </w:r>
            <w:r>
              <w:br/>
            </w:r>
            <w:r>
              <w:rPr>
                <w:rFonts w:ascii="Times New Roman"/>
                <w:b w:val="false"/>
                <w:i w:val="false"/>
                <w:color w:val="000000"/>
                <w:sz w:val="20"/>
              </w:rPr>
              <w:t xml:space="preserve">
әйелдердiң </w:t>
            </w:r>
            <w:r>
              <w:br/>
            </w:r>
            <w:r>
              <w:rPr>
                <w:rFonts w:ascii="Times New Roman"/>
                <w:b w:val="false"/>
                <w:i w:val="false"/>
                <w:color w:val="000000"/>
                <w:sz w:val="20"/>
              </w:rPr>
              <w:t xml:space="preserve">
ұрпақты болу </w:t>
            </w:r>
            <w:r>
              <w:br/>
            </w:r>
            <w:r>
              <w:rPr>
                <w:rFonts w:ascii="Times New Roman"/>
                <w:b w:val="false"/>
                <w:i w:val="false"/>
                <w:color w:val="000000"/>
                <w:sz w:val="20"/>
              </w:rPr>
              <w:t xml:space="preserve">
денсаулығын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бiлiм </w:t>
            </w:r>
            <w:r>
              <w:br/>
            </w:r>
            <w:r>
              <w:rPr>
                <w:rFonts w:ascii="Times New Roman"/>
                <w:b w:val="false"/>
                <w:i w:val="false"/>
                <w:color w:val="000000"/>
                <w:sz w:val="20"/>
              </w:rPr>
              <w:t xml:space="preserve">
деңгейiн </w:t>
            </w:r>
            <w:r>
              <w:br/>
            </w:r>
            <w:r>
              <w:rPr>
                <w:rFonts w:ascii="Times New Roman"/>
                <w:b w:val="false"/>
                <w:i w:val="false"/>
                <w:color w:val="000000"/>
                <w:sz w:val="20"/>
              </w:rPr>
              <w:t xml:space="preserve">
анықтау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кеңейтiлген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жүргiзу және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мәлiметтердi </w:t>
            </w:r>
            <w:r>
              <w:br/>
            </w:r>
            <w:r>
              <w:rPr>
                <w:rFonts w:ascii="Times New Roman"/>
                <w:b w:val="false"/>
                <w:i w:val="false"/>
                <w:color w:val="000000"/>
                <w:sz w:val="20"/>
              </w:rPr>
              <w:t xml:space="preserve">
өңдеу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Ұрпақты болу </w:t>
            </w:r>
            <w:r>
              <w:br/>
            </w:r>
            <w:r>
              <w:rPr>
                <w:rFonts w:ascii="Times New Roman"/>
                <w:b w:val="false"/>
                <w:i w:val="false"/>
                <w:color w:val="000000"/>
                <w:sz w:val="20"/>
              </w:rPr>
              <w:t xml:space="preserve">
денсаулығы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мектептердiң </w:t>
            </w:r>
            <w:r>
              <w:br/>
            </w:r>
            <w:r>
              <w:rPr>
                <w:rFonts w:ascii="Times New Roman"/>
                <w:b w:val="false"/>
                <w:i w:val="false"/>
                <w:color w:val="000000"/>
                <w:sz w:val="20"/>
              </w:rPr>
              <w:t xml:space="preserve">
тәрбие жұмысы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меңгерушi- </w:t>
            </w:r>
            <w:r>
              <w:br/>
            </w:r>
            <w:r>
              <w:rPr>
                <w:rFonts w:ascii="Times New Roman"/>
                <w:b w:val="false"/>
                <w:i w:val="false"/>
                <w:color w:val="000000"/>
                <w:sz w:val="20"/>
              </w:rPr>
              <w:t xml:space="preserve">
лерi, </w:t>
            </w:r>
            <w:r>
              <w:br/>
            </w:r>
            <w:r>
              <w:rPr>
                <w:rFonts w:ascii="Times New Roman"/>
                <w:b w:val="false"/>
                <w:i w:val="false"/>
                <w:color w:val="000000"/>
                <w:sz w:val="20"/>
              </w:rPr>
              <w:t xml:space="preserve">
журналистер, </w:t>
            </w:r>
            <w:r>
              <w:br/>
            </w:r>
            <w:r>
              <w:rPr>
                <w:rFonts w:ascii="Times New Roman"/>
                <w:b w:val="false"/>
                <w:i w:val="false"/>
                <w:color w:val="000000"/>
                <w:sz w:val="20"/>
              </w:rPr>
              <w:t xml:space="preserve">
ерiктi ниет </w:t>
            </w:r>
            <w:r>
              <w:br/>
            </w:r>
            <w:r>
              <w:rPr>
                <w:rFonts w:ascii="Times New Roman"/>
                <w:b w:val="false"/>
                <w:i w:val="false"/>
                <w:color w:val="000000"/>
                <w:sz w:val="20"/>
              </w:rPr>
              <w:t xml:space="preserve">
бiлдiрушiлер </w:t>
            </w:r>
            <w:r>
              <w:br/>
            </w:r>
            <w:r>
              <w:rPr>
                <w:rFonts w:ascii="Times New Roman"/>
                <w:b w:val="false"/>
                <w:i w:val="false"/>
                <w:color w:val="000000"/>
                <w:sz w:val="20"/>
              </w:rPr>
              <w:t xml:space="preserve">
үшін </w:t>
            </w:r>
            <w:r>
              <w:br/>
            </w:r>
            <w:r>
              <w:rPr>
                <w:rFonts w:ascii="Times New Roman"/>
                <w:b w:val="false"/>
                <w:i w:val="false"/>
                <w:color w:val="000000"/>
                <w:sz w:val="20"/>
              </w:rPr>
              <w:t xml:space="preserve">
семинарлар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2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370,0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967,5 </w:t>
            </w:r>
            <w:r>
              <w:br/>
            </w:r>
            <w:r>
              <w:rPr>
                <w:rFonts w:ascii="Times New Roman"/>
                <w:b w:val="false"/>
                <w:i w:val="false"/>
                <w:color w:val="000000"/>
                <w:sz w:val="20"/>
              </w:rPr>
              <w:t xml:space="preserve">
2007 ж.- </w:t>
            </w:r>
            <w:r>
              <w:br/>
            </w:r>
            <w:r>
              <w:rPr>
                <w:rFonts w:ascii="Times New Roman"/>
                <w:b w:val="false"/>
                <w:i w:val="false"/>
                <w:color w:val="000000"/>
                <w:sz w:val="20"/>
              </w:rPr>
              <w:t xml:space="preserve">
1108,0 </w:t>
            </w:r>
            <w:r>
              <w:br/>
            </w:r>
            <w:r>
              <w:rPr>
                <w:rFonts w:ascii="Times New Roman"/>
                <w:b w:val="false"/>
                <w:i w:val="false"/>
                <w:color w:val="000000"/>
                <w:sz w:val="20"/>
              </w:rPr>
              <w:t xml:space="preserve">
2008 ж.- </w:t>
            </w:r>
            <w:r>
              <w:br/>
            </w:r>
            <w:r>
              <w:rPr>
                <w:rFonts w:ascii="Times New Roman"/>
                <w:b w:val="false"/>
                <w:i w:val="false"/>
                <w:color w:val="000000"/>
                <w:sz w:val="20"/>
              </w:rPr>
              <w:t xml:space="preserve">
1180,1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"Ұрпақты </w:t>
            </w:r>
            <w:r>
              <w:br/>
            </w:r>
            <w:r>
              <w:rPr>
                <w:rFonts w:ascii="Times New Roman"/>
                <w:b w:val="false"/>
                <w:i w:val="false"/>
                <w:color w:val="000000"/>
                <w:sz w:val="20"/>
              </w:rPr>
              <w:t xml:space="preserve">
болу денсау- </w:t>
            </w:r>
            <w:r>
              <w:br/>
            </w:r>
            <w:r>
              <w:rPr>
                <w:rFonts w:ascii="Times New Roman"/>
                <w:b w:val="false"/>
                <w:i w:val="false"/>
                <w:color w:val="000000"/>
                <w:sz w:val="20"/>
              </w:rPr>
              <w:t xml:space="preserve">
лығы" бағдар- </w:t>
            </w:r>
            <w:r>
              <w:br/>
            </w:r>
            <w:r>
              <w:rPr>
                <w:rFonts w:ascii="Times New Roman"/>
                <w:b w:val="false"/>
                <w:i w:val="false"/>
                <w:color w:val="000000"/>
                <w:sz w:val="20"/>
              </w:rPr>
              <w:t xml:space="preserve">
ламасын </w:t>
            </w:r>
            <w:r>
              <w:br/>
            </w:r>
            <w:r>
              <w:rPr>
                <w:rFonts w:ascii="Times New Roman"/>
                <w:b w:val="false"/>
                <w:i w:val="false"/>
                <w:color w:val="000000"/>
                <w:sz w:val="20"/>
              </w:rPr>
              <w:t xml:space="preserve">
iске асыру </w:t>
            </w:r>
            <w:r>
              <w:br/>
            </w:r>
            <w:r>
              <w:rPr>
                <w:rFonts w:ascii="Times New Roman"/>
                <w:b w:val="false"/>
                <w:i w:val="false"/>
                <w:color w:val="000000"/>
                <w:sz w:val="20"/>
              </w:rPr>
              <w:t xml:space="preserve">
мониторингiн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енгiзу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"Дені сау </w:t>
            </w:r>
            <w:r>
              <w:br/>
            </w:r>
            <w:r>
              <w:rPr>
                <w:rFonts w:ascii="Times New Roman"/>
                <w:b w:val="false"/>
                <w:i w:val="false"/>
                <w:color w:val="000000"/>
                <w:sz w:val="20"/>
              </w:rPr>
              <w:t xml:space="preserve">
әйел - дені </w:t>
            </w:r>
            <w:r>
              <w:br/>
            </w:r>
            <w:r>
              <w:rPr>
                <w:rFonts w:ascii="Times New Roman"/>
                <w:b w:val="false"/>
                <w:i w:val="false"/>
                <w:color w:val="000000"/>
                <w:sz w:val="20"/>
              </w:rPr>
              <w:t xml:space="preserve">
сау қоғам" </w:t>
            </w:r>
            <w:r>
              <w:br/>
            </w:r>
            <w:r>
              <w:rPr>
                <w:rFonts w:ascii="Times New Roman"/>
                <w:b w:val="false"/>
                <w:i w:val="false"/>
                <w:color w:val="000000"/>
                <w:sz w:val="20"/>
              </w:rPr>
              <w:t xml:space="preserve">
атты дөңгелек </w:t>
            </w:r>
            <w:r>
              <w:br/>
            </w:r>
            <w:r>
              <w:rPr>
                <w:rFonts w:ascii="Times New Roman"/>
                <w:b w:val="false"/>
                <w:i w:val="false"/>
                <w:color w:val="000000"/>
                <w:sz w:val="20"/>
              </w:rPr>
              <w:t xml:space="preserve">
үстел дайындау және өткізу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1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- 839,9 </w:t>
            </w:r>
            <w:r>
              <w:br/>
            </w:r>
            <w:r>
              <w:rPr>
                <w:rFonts w:ascii="Times New Roman"/>
                <w:b w:val="false"/>
                <w:i w:val="false"/>
                <w:color w:val="000000"/>
                <w:sz w:val="20"/>
              </w:rPr>
              <w:t xml:space="preserve">
2007 ж.- </w:t>
            </w:r>
            <w:r>
              <w:br/>
            </w:r>
            <w:r>
              <w:rPr>
                <w:rFonts w:ascii="Times New Roman"/>
                <w:b w:val="false"/>
                <w:i w:val="false"/>
                <w:color w:val="000000"/>
                <w:sz w:val="20"/>
              </w:rPr>
              <w:t xml:space="preserve">
915,9 </w:t>
            </w:r>
            <w:r>
              <w:br/>
            </w:r>
            <w:r>
              <w:rPr>
                <w:rFonts w:ascii="Times New Roman"/>
                <w:b w:val="false"/>
                <w:i w:val="false"/>
                <w:color w:val="000000"/>
                <w:sz w:val="20"/>
              </w:rPr>
              <w:t xml:space="preserve">
2008 ж.- </w:t>
            </w:r>
            <w:r>
              <w:br/>
            </w:r>
            <w:r>
              <w:rPr>
                <w:rFonts w:ascii="Times New Roman"/>
                <w:b w:val="false"/>
                <w:i w:val="false"/>
                <w:color w:val="000000"/>
                <w:sz w:val="20"/>
              </w:rPr>
              <w:t xml:space="preserve">
947,2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Контрацеп- </w:t>
            </w:r>
            <w:r>
              <w:br/>
            </w:r>
            <w:r>
              <w:rPr>
                <w:rFonts w:ascii="Times New Roman"/>
                <w:b w:val="false"/>
                <w:i w:val="false"/>
                <w:color w:val="000000"/>
                <w:sz w:val="20"/>
              </w:rPr>
              <w:t xml:space="preserve">
цияны, ұрпақ </w:t>
            </w:r>
            <w:r>
              <w:br/>
            </w:r>
            <w:r>
              <w:rPr>
                <w:rFonts w:ascii="Times New Roman"/>
                <w:b w:val="false"/>
                <w:i w:val="false"/>
                <w:color w:val="000000"/>
                <w:sz w:val="20"/>
              </w:rPr>
              <w:t xml:space="preserve">
жаңғырту </w:t>
            </w:r>
            <w:r>
              <w:br/>
            </w:r>
            <w:r>
              <w:rPr>
                <w:rFonts w:ascii="Times New Roman"/>
                <w:b w:val="false"/>
                <w:i w:val="false"/>
                <w:color w:val="000000"/>
                <w:sz w:val="20"/>
              </w:rPr>
              <w:t xml:space="preserve">
денсаулығын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плакаттар,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листовкалар </w:t>
            </w:r>
            <w:r>
              <w:br/>
            </w:r>
            <w:r>
              <w:rPr>
                <w:rFonts w:ascii="Times New Roman"/>
                <w:b w:val="false"/>
                <w:i w:val="false"/>
                <w:color w:val="000000"/>
                <w:sz w:val="20"/>
              </w:rPr>
              <w:t xml:space="preserve">
әзiрлеу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560,1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1991,7 </w:t>
            </w:r>
            <w:r>
              <w:br/>
            </w:r>
            <w:r>
              <w:rPr>
                <w:rFonts w:ascii="Times New Roman"/>
                <w:b w:val="false"/>
                <w:i w:val="false"/>
                <w:color w:val="000000"/>
                <w:sz w:val="20"/>
              </w:rPr>
              <w:t xml:space="preserve">
2007 ж.- </w:t>
            </w:r>
            <w:r>
              <w:br/>
            </w:r>
            <w:r>
              <w:rPr>
                <w:rFonts w:ascii="Times New Roman"/>
                <w:b w:val="false"/>
                <w:i w:val="false"/>
                <w:color w:val="000000"/>
                <w:sz w:val="20"/>
              </w:rPr>
              <w:t xml:space="preserve">
2300,1 </w:t>
            </w:r>
            <w:r>
              <w:br/>
            </w:r>
            <w:r>
              <w:rPr>
                <w:rFonts w:ascii="Times New Roman"/>
                <w:b w:val="false"/>
                <w:i w:val="false"/>
                <w:color w:val="000000"/>
                <w:sz w:val="20"/>
              </w:rPr>
              <w:t xml:space="preserve">
2008 ж.- </w:t>
            </w:r>
            <w:r>
              <w:br/>
            </w:r>
            <w:r>
              <w:rPr>
                <w:rFonts w:ascii="Times New Roman"/>
                <w:b w:val="false"/>
                <w:i w:val="false"/>
                <w:color w:val="000000"/>
                <w:sz w:val="20"/>
              </w:rPr>
              <w:t xml:space="preserve">
2407,6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ұрпақты болу </w:t>
            </w:r>
            <w:r>
              <w:br/>
            </w:r>
            <w:r>
              <w:rPr>
                <w:rFonts w:ascii="Times New Roman"/>
                <w:b w:val="false"/>
                <w:i w:val="false"/>
                <w:color w:val="000000"/>
                <w:sz w:val="20"/>
              </w:rPr>
              <w:t xml:space="preserve">
денсаулығын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конкурс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220,0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Ұрпақты болу денсаулығын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мақала шығару </w:t>
            </w:r>
            <w:r>
              <w:br/>
            </w:r>
            <w:r>
              <w:rPr>
                <w:rFonts w:ascii="Times New Roman"/>
                <w:b w:val="false"/>
                <w:i w:val="false"/>
                <w:color w:val="000000"/>
                <w:sz w:val="20"/>
              </w:rPr>
              <w:t xml:space="preserve">
үшiн материал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"СӨСҚ-дың </w:t>
            </w:r>
            <w:r>
              <w:br/>
            </w:r>
            <w:r>
              <w:rPr>
                <w:rFonts w:ascii="Times New Roman"/>
                <w:b w:val="false"/>
                <w:i w:val="false"/>
                <w:color w:val="000000"/>
                <w:sz w:val="20"/>
              </w:rPr>
              <w:t xml:space="preserve">
өзекті </w:t>
            </w:r>
            <w:r>
              <w:br/>
            </w:r>
            <w:r>
              <w:rPr>
                <w:rFonts w:ascii="Times New Roman"/>
                <w:b w:val="false"/>
                <w:i w:val="false"/>
                <w:color w:val="000000"/>
                <w:sz w:val="20"/>
              </w:rPr>
              <w:t xml:space="preserve">
мәселе- </w:t>
            </w:r>
            <w:r>
              <w:br/>
            </w:r>
            <w:r>
              <w:rPr>
                <w:rFonts w:ascii="Times New Roman"/>
                <w:b w:val="false"/>
                <w:i w:val="false"/>
                <w:color w:val="000000"/>
                <w:sz w:val="20"/>
              </w:rPr>
              <w:t xml:space="preserve">
лері"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дарына </w:t>
            </w:r>
            <w:r>
              <w:br/>
            </w:r>
            <w:r>
              <w:rPr>
                <w:rFonts w:ascii="Times New Roman"/>
                <w:b w:val="false"/>
                <w:i w:val="false"/>
                <w:color w:val="000000"/>
                <w:sz w:val="20"/>
              </w:rPr>
              <w:t xml:space="preserve">
ақпарат </w:t>
            </w:r>
            <w:r>
              <w:br/>
            </w:r>
            <w:r>
              <w:rPr>
                <w:rFonts w:ascii="Times New Roman"/>
                <w:b w:val="false"/>
                <w:i w:val="false"/>
                <w:color w:val="000000"/>
                <w:sz w:val="20"/>
              </w:rPr>
              <w:t>
 </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1004,6 </w:t>
            </w:r>
            <w:r>
              <w:br/>
            </w:r>
            <w:r>
              <w:rPr>
                <w:rFonts w:ascii="Times New Roman"/>
                <w:b w:val="false"/>
                <w:i w:val="false"/>
                <w:color w:val="000000"/>
                <w:sz w:val="20"/>
              </w:rPr>
              <w:t xml:space="preserve">
2007 ж.- </w:t>
            </w:r>
            <w:r>
              <w:br/>
            </w:r>
            <w:r>
              <w:rPr>
                <w:rFonts w:ascii="Times New Roman"/>
                <w:b w:val="false"/>
                <w:i w:val="false"/>
                <w:color w:val="000000"/>
                <w:sz w:val="20"/>
              </w:rPr>
              <w:t xml:space="preserve">
1142,3 </w:t>
            </w:r>
            <w:r>
              <w:br/>
            </w:r>
            <w:r>
              <w:rPr>
                <w:rFonts w:ascii="Times New Roman"/>
                <w:b w:val="false"/>
                <w:i w:val="false"/>
                <w:color w:val="000000"/>
                <w:sz w:val="20"/>
              </w:rPr>
              <w:t xml:space="preserve">
2008 ж.- </w:t>
            </w:r>
            <w:r>
              <w:br/>
            </w:r>
            <w:r>
              <w:rPr>
                <w:rFonts w:ascii="Times New Roman"/>
                <w:b w:val="false"/>
                <w:i w:val="false"/>
                <w:color w:val="000000"/>
                <w:sz w:val="20"/>
              </w:rPr>
              <w:t xml:space="preserve">
1157,0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(ДДҰ)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үйлестiрушi- </w:t>
            </w:r>
            <w:r>
              <w:br/>
            </w:r>
            <w:r>
              <w:rPr>
                <w:rFonts w:ascii="Times New Roman"/>
                <w:b w:val="false"/>
                <w:i w:val="false"/>
                <w:color w:val="000000"/>
                <w:sz w:val="20"/>
              </w:rPr>
              <w:t xml:space="preserve">
лерiне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оқыту семинарын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Вирустық гепатитттерге, өткір ішек жұқпаларына, туберкулезге шалдығуды төмендету және алдын алу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облыстарын- </w:t>
            </w:r>
            <w:r>
              <w:br/>
            </w:r>
            <w:r>
              <w:rPr>
                <w:rFonts w:ascii="Times New Roman"/>
                <w:b w:val="false"/>
                <w:i w:val="false"/>
                <w:color w:val="000000"/>
                <w:sz w:val="20"/>
              </w:rPr>
              <w:t xml:space="preserve">
дағы, Алматы,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қалаларын- </w:t>
            </w:r>
            <w:r>
              <w:br/>
            </w:r>
            <w:r>
              <w:rPr>
                <w:rFonts w:ascii="Times New Roman"/>
                <w:b w:val="false"/>
                <w:i w:val="false"/>
                <w:color w:val="000000"/>
                <w:sz w:val="20"/>
              </w:rPr>
              <w:t xml:space="preserve">
дағы вирустық </w:t>
            </w:r>
            <w:r>
              <w:br/>
            </w:r>
            <w:r>
              <w:rPr>
                <w:rFonts w:ascii="Times New Roman"/>
                <w:b w:val="false"/>
                <w:i w:val="false"/>
                <w:color w:val="000000"/>
                <w:sz w:val="20"/>
              </w:rPr>
              <w:t xml:space="preserve">
гепатит- </w:t>
            </w:r>
            <w:r>
              <w:br/>
            </w:r>
            <w:r>
              <w:rPr>
                <w:rFonts w:ascii="Times New Roman"/>
                <w:b w:val="false"/>
                <w:i w:val="false"/>
                <w:color w:val="000000"/>
                <w:sz w:val="20"/>
              </w:rPr>
              <w:t xml:space="preserve">
тердiң, өткiр ішек жұқпала- </w:t>
            </w:r>
            <w:r>
              <w:br/>
            </w:r>
            <w:r>
              <w:rPr>
                <w:rFonts w:ascii="Times New Roman"/>
                <w:b w:val="false"/>
                <w:i w:val="false"/>
                <w:color w:val="000000"/>
                <w:sz w:val="20"/>
              </w:rPr>
              <w:t xml:space="preserve">
рының және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дiң алдын алу жөнiн- </w:t>
            </w:r>
            <w:r>
              <w:br/>
            </w:r>
            <w:r>
              <w:rPr>
                <w:rFonts w:ascii="Times New Roman"/>
                <w:b w:val="false"/>
                <w:i w:val="false"/>
                <w:color w:val="000000"/>
                <w:sz w:val="20"/>
              </w:rPr>
              <w:t xml:space="preserve">
дегi өңiрлiк </w:t>
            </w:r>
            <w:r>
              <w:br/>
            </w:r>
            <w:r>
              <w:rPr>
                <w:rFonts w:ascii="Times New Roman"/>
                <w:b w:val="false"/>
                <w:i w:val="false"/>
                <w:color w:val="000000"/>
                <w:sz w:val="20"/>
              </w:rPr>
              <w:t xml:space="preserve">
кешендi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ларын енгiзу </w:t>
            </w:r>
            <w:r>
              <w:br/>
            </w:r>
            <w:r>
              <w:rPr>
                <w:rFonts w:ascii="Times New Roman"/>
                <w:b w:val="false"/>
                <w:i w:val="false"/>
                <w:color w:val="000000"/>
                <w:sz w:val="20"/>
              </w:rPr>
              <w:t xml:space="preserve">
және алынған </w:t>
            </w:r>
            <w:r>
              <w:br/>
            </w:r>
            <w:r>
              <w:rPr>
                <w:rFonts w:ascii="Times New Roman"/>
                <w:b w:val="false"/>
                <w:i w:val="false"/>
                <w:color w:val="000000"/>
                <w:sz w:val="20"/>
              </w:rPr>
              <w:t xml:space="preserve">
мәлiметтер- </w:t>
            </w:r>
            <w:r>
              <w:br/>
            </w:r>
            <w:r>
              <w:rPr>
                <w:rFonts w:ascii="Times New Roman"/>
                <w:b w:val="false"/>
                <w:i w:val="false"/>
                <w:color w:val="000000"/>
                <w:sz w:val="20"/>
              </w:rPr>
              <w:t xml:space="preserve">
дiң негiзiн- </w:t>
            </w:r>
            <w:r>
              <w:br/>
            </w:r>
            <w:r>
              <w:rPr>
                <w:rFonts w:ascii="Times New Roman"/>
                <w:b w:val="false"/>
                <w:i w:val="false"/>
                <w:color w:val="000000"/>
                <w:sz w:val="20"/>
              </w:rPr>
              <w:t xml:space="preserve">
де бағдарла- </w:t>
            </w:r>
            <w:r>
              <w:br/>
            </w:r>
            <w:r>
              <w:rPr>
                <w:rFonts w:ascii="Times New Roman"/>
                <w:b w:val="false"/>
                <w:i w:val="false"/>
                <w:color w:val="000000"/>
                <w:sz w:val="20"/>
              </w:rPr>
              <w:t xml:space="preserve">
маларға </w:t>
            </w:r>
            <w:r>
              <w:br/>
            </w:r>
            <w:r>
              <w:rPr>
                <w:rFonts w:ascii="Times New Roman"/>
                <w:b w:val="false"/>
                <w:i w:val="false"/>
                <w:color w:val="000000"/>
                <w:sz w:val="20"/>
              </w:rPr>
              <w:t xml:space="preserve">
түзетулер </w:t>
            </w:r>
            <w:r>
              <w:br/>
            </w:r>
            <w:r>
              <w:rPr>
                <w:rFonts w:ascii="Times New Roman"/>
                <w:b w:val="false"/>
                <w:i w:val="false"/>
                <w:color w:val="000000"/>
                <w:sz w:val="20"/>
              </w:rPr>
              <w:t xml:space="preserve">
енгiзу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50,0 2004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2945,9 </w:t>
            </w:r>
            <w:r>
              <w:br/>
            </w:r>
            <w:r>
              <w:rPr>
                <w:rFonts w:ascii="Times New Roman"/>
                <w:b w:val="false"/>
                <w:i w:val="false"/>
                <w:color w:val="000000"/>
                <w:sz w:val="20"/>
              </w:rPr>
              <w:t xml:space="preserve">
2007 ж.- </w:t>
            </w:r>
            <w:r>
              <w:br/>
            </w:r>
            <w:r>
              <w:rPr>
                <w:rFonts w:ascii="Times New Roman"/>
                <w:b w:val="false"/>
                <w:i w:val="false"/>
                <w:color w:val="000000"/>
                <w:sz w:val="20"/>
              </w:rPr>
              <w:t xml:space="preserve">
3341,7 </w:t>
            </w:r>
            <w:r>
              <w:br/>
            </w:r>
            <w:r>
              <w:rPr>
                <w:rFonts w:ascii="Times New Roman"/>
                <w:b w:val="false"/>
                <w:i w:val="false"/>
                <w:color w:val="000000"/>
                <w:sz w:val="20"/>
              </w:rPr>
              <w:t xml:space="preserve">
2008 ж.- </w:t>
            </w:r>
            <w:r>
              <w:br/>
            </w:r>
            <w:r>
              <w:rPr>
                <w:rFonts w:ascii="Times New Roman"/>
                <w:b w:val="false"/>
                <w:i w:val="false"/>
                <w:color w:val="000000"/>
                <w:sz w:val="20"/>
              </w:rPr>
              <w:t xml:space="preserve">
3905,3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бен күрес күнiн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24 наурыз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24 наурыз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2936,8 </w:t>
            </w:r>
            <w:r>
              <w:br/>
            </w:r>
            <w:r>
              <w:rPr>
                <w:rFonts w:ascii="Times New Roman"/>
                <w:b w:val="false"/>
                <w:i w:val="false"/>
                <w:color w:val="000000"/>
                <w:sz w:val="20"/>
              </w:rPr>
              <w:t xml:space="preserve">
2007 ж.- </w:t>
            </w:r>
            <w:r>
              <w:br/>
            </w:r>
            <w:r>
              <w:rPr>
                <w:rFonts w:ascii="Times New Roman"/>
                <w:b w:val="false"/>
                <w:i w:val="false"/>
                <w:color w:val="000000"/>
                <w:sz w:val="20"/>
              </w:rPr>
              <w:t xml:space="preserve">
3315,9 </w:t>
            </w:r>
            <w:r>
              <w:br/>
            </w:r>
            <w:r>
              <w:rPr>
                <w:rFonts w:ascii="Times New Roman"/>
                <w:b w:val="false"/>
                <w:i w:val="false"/>
                <w:color w:val="000000"/>
                <w:sz w:val="20"/>
              </w:rPr>
              <w:t xml:space="preserve">
2008 ж.- </w:t>
            </w:r>
            <w:r>
              <w:br/>
            </w:r>
            <w:r>
              <w:rPr>
                <w:rFonts w:ascii="Times New Roman"/>
                <w:b w:val="false"/>
                <w:i w:val="false"/>
                <w:color w:val="000000"/>
                <w:sz w:val="20"/>
              </w:rPr>
              <w:t xml:space="preserve">
3600,0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конферен- </w:t>
            </w:r>
            <w:r>
              <w:br/>
            </w:r>
            <w:r>
              <w:rPr>
                <w:rFonts w:ascii="Times New Roman"/>
                <w:b w:val="false"/>
                <w:i w:val="false"/>
                <w:color w:val="000000"/>
                <w:sz w:val="20"/>
              </w:rPr>
              <w:t xml:space="preserve">
циясын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жасөспiрiм- </w:t>
            </w:r>
            <w:r>
              <w:br/>
            </w:r>
            <w:r>
              <w:rPr>
                <w:rFonts w:ascii="Times New Roman"/>
                <w:b w:val="false"/>
                <w:i w:val="false"/>
                <w:color w:val="000000"/>
                <w:sz w:val="20"/>
              </w:rPr>
              <w:t xml:space="preserve">
дермен жұмыс </w:t>
            </w:r>
            <w:r>
              <w:br/>
            </w:r>
            <w:r>
              <w:rPr>
                <w:rFonts w:ascii="Times New Roman"/>
                <w:b w:val="false"/>
                <w:i w:val="false"/>
                <w:color w:val="000000"/>
                <w:sz w:val="20"/>
              </w:rPr>
              <w:t xml:space="preserve">
iстейтiн </w:t>
            </w:r>
            <w:r>
              <w:br/>
            </w:r>
            <w:r>
              <w:rPr>
                <w:rFonts w:ascii="Times New Roman"/>
                <w:b w:val="false"/>
                <w:i w:val="false"/>
                <w:color w:val="000000"/>
                <w:sz w:val="20"/>
              </w:rPr>
              <w:t xml:space="preserve">
мамандар үшiн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4 тоқсан </w:t>
            </w:r>
            <w:r>
              <w:br/>
            </w:r>
            <w:r>
              <w:rPr>
                <w:rFonts w:ascii="Times New Roman"/>
                <w:b w:val="false"/>
                <w:i w:val="false"/>
                <w:color w:val="000000"/>
                <w:sz w:val="20"/>
              </w:rPr>
              <w:t xml:space="preserve">
2006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100,0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проблемала- </w:t>
            </w:r>
            <w:r>
              <w:br/>
            </w:r>
            <w:r>
              <w:rPr>
                <w:rFonts w:ascii="Times New Roman"/>
                <w:b w:val="false"/>
                <w:i w:val="false"/>
                <w:color w:val="000000"/>
                <w:sz w:val="20"/>
              </w:rPr>
              <w:t xml:space="preserve">
рын БАҚ-да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журналистер </w:t>
            </w:r>
            <w:r>
              <w:br/>
            </w:r>
            <w:r>
              <w:rPr>
                <w:rFonts w:ascii="Times New Roman"/>
                <w:b w:val="false"/>
                <w:i w:val="false"/>
                <w:color w:val="000000"/>
                <w:sz w:val="20"/>
              </w:rPr>
              <w:t xml:space="preserve">
үшiн, жұқпалы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медбикелер </w:t>
            </w:r>
            <w:r>
              <w:br/>
            </w:r>
            <w:r>
              <w:rPr>
                <w:rFonts w:ascii="Times New Roman"/>
                <w:b w:val="false"/>
                <w:i w:val="false"/>
                <w:color w:val="000000"/>
                <w:sz w:val="20"/>
              </w:rPr>
              <w:t xml:space="preserve">
үшiн семинар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r>
              <w:br/>
            </w:r>
            <w:r>
              <w:rPr>
                <w:rFonts w:ascii="Times New Roman"/>
                <w:b w:val="false"/>
                <w:i w:val="false"/>
                <w:color w:val="000000"/>
                <w:sz w:val="20"/>
              </w:rPr>
              <w:t xml:space="preserve">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Жұқпалы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жаднамалар, </w:t>
            </w:r>
            <w:r>
              <w:br/>
            </w:r>
            <w:r>
              <w:rPr>
                <w:rFonts w:ascii="Times New Roman"/>
                <w:b w:val="false"/>
                <w:i w:val="false"/>
                <w:color w:val="000000"/>
                <w:sz w:val="20"/>
              </w:rPr>
              <w:t xml:space="preserve">
плакаттар, парақшалар, </w:t>
            </w:r>
            <w:r>
              <w:br/>
            </w:r>
            <w:r>
              <w:rPr>
                <w:rFonts w:ascii="Times New Roman"/>
                <w:b w:val="false"/>
                <w:i w:val="false"/>
                <w:color w:val="000000"/>
                <w:sz w:val="20"/>
              </w:rPr>
              <w:t xml:space="preserve">
буклеттер, бейнеролик- </w:t>
            </w:r>
            <w:r>
              <w:br/>
            </w:r>
            <w:r>
              <w:rPr>
                <w:rFonts w:ascii="Times New Roman"/>
                <w:b w:val="false"/>
                <w:i w:val="false"/>
                <w:color w:val="000000"/>
                <w:sz w:val="20"/>
              </w:rPr>
              <w:t xml:space="preserve">
тер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500,0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750,0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600,0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500,0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600,0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- 3371,6 </w:t>
            </w:r>
            <w:r>
              <w:br/>
            </w:r>
            <w:r>
              <w:rPr>
                <w:rFonts w:ascii="Times New Roman"/>
                <w:b w:val="false"/>
                <w:i w:val="false"/>
                <w:color w:val="000000"/>
                <w:sz w:val="20"/>
              </w:rPr>
              <w:t xml:space="preserve">
2007 ж. </w:t>
            </w:r>
            <w:r>
              <w:br/>
            </w:r>
            <w:r>
              <w:rPr>
                <w:rFonts w:ascii="Times New Roman"/>
                <w:b w:val="false"/>
                <w:i w:val="false"/>
                <w:color w:val="000000"/>
                <w:sz w:val="20"/>
              </w:rPr>
              <w:t xml:space="preserve">
- 3730,7 </w:t>
            </w:r>
            <w:r>
              <w:br/>
            </w:r>
            <w:r>
              <w:rPr>
                <w:rFonts w:ascii="Times New Roman"/>
                <w:b w:val="false"/>
                <w:i w:val="false"/>
                <w:color w:val="000000"/>
                <w:sz w:val="20"/>
              </w:rPr>
              <w:t xml:space="preserve">
2008 ж. </w:t>
            </w:r>
            <w:r>
              <w:br/>
            </w:r>
            <w:r>
              <w:rPr>
                <w:rFonts w:ascii="Times New Roman"/>
                <w:b w:val="false"/>
                <w:i w:val="false"/>
                <w:color w:val="000000"/>
                <w:sz w:val="20"/>
              </w:rPr>
              <w:t xml:space="preserve">
-4182,3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405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дiң, вирустық </w:t>
            </w:r>
            <w:r>
              <w:br/>
            </w:r>
            <w:r>
              <w:rPr>
                <w:rFonts w:ascii="Times New Roman"/>
                <w:b w:val="false"/>
                <w:i w:val="false"/>
                <w:color w:val="000000"/>
                <w:sz w:val="20"/>
              </w:rPr>
              <w:t xml:space="preserve">
гепатиттер- </w:t>
            </w:r>
            <w:r>
              <w:br/>
            </w:r>
            <w:r>
              <w:rPr>
                <w:rFonts w:ascii="Times New Roman"/>
                <w:b w:val="false"/>
                <w:i w:val="false"/>
                <w:color w:val="000000"/>
                <w:sz w:val="20"/>
              </w:rPr>
              <w:t xml:space="preserve">
дiң, өткiр </w:t>
            </w:r>
            <w:r>
              <w:br/>
            </w:r>
            <w:r>
              <w:rPr>
                <w:rFonts w:ascii="Times New Roman"/>
                <w:b w:val="false"/>
                <w:i w:val="false"/>
                <w:color w:val="000000"/>
                <w:sz w:val="20"/>
              </w:rPr>
              <w:t xml:space="preserve">
iшек жұқпалы </w:t>
            </w:r>
            <w:r>
              <w:br/>
            </w:r>
            <w:r>
              <w:rPr>
                <w:rFonts w:ascii="Times New Roman"/>
                <w:b w:val="false"/>
                <w:i w:val="false"/>
                <w:color w:val="000000"/>
                <w:sz w:val="20"/>
              </w:rPr>
              <w:t xml:space="preserve">
ауруларының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мақалалар үшiн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бюджет* </w:t>
            </w:r>
          </w:p>
        </w:tc>
      </w:tr>
      <w:tr>
        <w:trPr>
          <w:trHeight w:val="4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1508,6 </w:t>
            </w:r>
            <w:r>
              <w:br/>
            </w:r>
            <w:r>
              <w:rPr>
                <w:rFonts w:ascii="Times New Roman"/>
                <w:b w:val="false"/>
                <w:i w:val="false"/>
                <w:color w:val="000000"/>
                <w:sz w:val="20"/>
              </w:rPr>
              <w:t xml:space="preserve">
2007 ж.- </w:t>
            </w:r>
            <w:r>
              <w:br/>
            </w:r>
            <w:r>
              <w:rPr>
                <w:rFonts w:ascii="Times New Roman"/>
                <w:b w:val="false"/>
                <w:i w:val="false"/>
                <w:color w:val="000000"/>
                <w:sz w:val="20"/>
              </w:rPr>
              <w:t xml:space="preserve">
1547,2 </w:t>
            </w:r>
            <w:r>
              <w:br/>
            </w:r>
            <w:r>
              <w:rPr>
                <w:rFonts w:ascii="Times New Roman"/>
                <w:b w:val="false"/>
                <w:i w:val="false"/>
                <w:color w:val="000000"/>
                <w:sz w:val="20"/>
              </w:rPr>
              <w:t xml:space="preserve">
2008 ж.- </w:t>
            </w:r>
            <w:r>
              <w:br/>
            </w:r>
            <w:r>
              <w:rPr>
                <w:rFonts w:ascii="Times New Roman"/>
                <w:b w:val="false"/>
                <w:i w:val="false"/>
                <w:color w:val="000000"/>
                <w:sz w:val="20"/>
              </w:rPr>
              <w:t xml:space="preserve">
1706,9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дiң алдын </w:t>
            </w:r>
            <w:r>
              <w:br/>
            </w:r>
            <w:r>
              <w:rPr>
                <w:rFonts w:ascii="Times New Roman"/>
                <w:b w:val="false"/>
                <w:i w:val="false"/>
                <w:color w:val="000000"/>
                <w:sz w:val="20"/>
              </w:rPr>
              <w:t xml:space="preserve">
алу айлығын, </w:t>
            </w:r>
            <w:r>
              <w:br/>
            </w:r>
            <w:r>
              <w:rPr>
                <w:rFonts w:ascii="Times New Roman"/>
                <w:b w:val="false"/>
                <w:i w:val="false"/>
                <w:color w:val="000000"/>
                <w:sz w:val="20"/>
              </w:rPr>
              <w:t xml:space="preserve">
өткiр iшек </w:t>
            </w:r>
            <w:r>
              <w:br/>
            </w:r>
            <w:r>
              <w:rPr>
                <w:rFonts w:ascii="Times New Roman"/>
                <w:b w:val="false"/>
                <w:i w:val="false"/>
                <w:color w:val="000000"/>
                <w:sz w:val="20"/>
              </w:rPr>
              <w:t xml:space="preserve">
жұқпалы </w:t>
            </w:r>
            <w:r>
              <w:br/>
            </w:r>
            <w:r>
              <w:rPr>
                <w:rFonts w:ascii="Times New Roman"/>
                <w:b w:val="false"/>
                <w:i w:val="false"/>
                <w:color w:val="000000"/>
                <w:sz w:val="20"/>
              </w:rPr>
              <w:t xml:space="preserve">
ауруларының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мұғалiмдерi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диктант </w:t>
            </w:r>
            <w:r>
              <w:br/>
            </w:r>
            <w:r>
              <w:rPr>
                <w:rFonts w:ascii="Times New Roman"/>
                <w:b w:val="false"/>
                <w:i w:val="false"/>
                <w:color w:val="000000"/>
                <w:sz w:val="20"/>
              </w:rPr>
              <w:t xml:space="preserve">
конкурсын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2894,0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3065,0 </w:t>
            </w:r>
            <w:r>
              <w:br/>
            </w:r>
            <w:r>
              <w:rPr>
                <w:rFonts w:ascii="Times New Roman"/>
                <w:b w:val="false"/>
                <w:i w:val="false"/>
                <w:color w:val="000000"/>
                <w:sz w:val="20"/>
              </w:rPr>
              <w:t xml:space="preserve">
2008 ж.- </w:t>
            </w:r>
            <w:r>
              <w:br/>
            </w:r>
            <w:r>
              <w:rPr>
                <w:rFonts w:ascii="Times New Roman"/>
                <w:b w:val="false"/>
                <w:i w:val="false"/>
                <w:color w:val="000000"/>
                <w:sz w:val="20"/>
              </w:rPr>
              <w:t xml:space="preserve">
3456 2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Вирустық </w:t>
            </w:r>
            <w:r>
              <w:br/>
            </w:r>
            <w:r>
              <w:rPr>
                <w:rFonts w:ascii="Times New Roman"/>
                <w:b w:val="false"/>
                <w:i w:val="false"/>
                <w:color w:val="000000"/>
                <w:sz w:val="20"/>
              </w:rPr>
              <w:t xml:space="preserve">
гепаттиттер </w:t>
            </w:r>
            <w:r>
              <w:br/>
            </w:r>
            <w:r>
              <w:rPr>
                <w:rFonts w:ascii="Times New Roman"/>
                <w:b w:val="false"/>
                <w:i w:val="false"/>
                <w:color w:val="000000"/>
                <w:sz w:val="20"/>
              </w:rPr>
              <w:t xml:space="preserve">
мен өткiр </w:t>
            </w:r>
            <w:r>
              <w:br/>
            </w:r>
            <w:r>
              <w:rPr>
                <w:rFonts w:ascii="Times New Roman"/>
                <w:b w:val="false"/>
                <w:i w:val="false"/>
                <w:color w:val="000000"/>
                <w:sz w:val="20"/>
              </w:rPr>
              <w:t xml:space="preserve">
iшек жұқпалы </w:t>
            </w:r>
            <w:r>
              <w:br/>
            </w:r>
            <w:r>
              <w:rPr>
                <w:rFonts w:ascii="Times New Roman"/>
                <w:b w:val="false"/>
                <w:i w:val="false"/>
                <w:color w:val="000000"/>
                <w:sz w:val="20"/>
              </w:rPr>
              <w:t xml:space="preserve">
ауруларының </w:t>
            </w:r>
            <w:r>
              <w:br/>
            </w:r>
            <w:r>
              <w:rPr>
                <w:rFonts w:ascii="Times New Roman"/>
                <w:b w:val="false"/>
                <w:i w:val="false"/>
                <w:color w:val="000000"/>
                <w:sz w:val="20"/>
              </w:rPr>
              <w:t xml:space="preserve">
алдын алудың </w:t>
            </w:r>
            <w:r>
              <w:br/>
            </w:r>
            <w:r>
              <w:rPr>
                <w:rFonts w:ascii="Times New Roman"/>
                <w:b w:val="false"/>
                <w:i w:val="false"/>
                <w:color w:val="000000"/>
                <w:sz w:val="20"/>
              </w:rPr>
              <w:t xml:space="preserve">
онкүндiгiн </w:t>
            </w:r>
            <w:r>
              <w:br/>
            </w:r>
            <w:r>
              <w:rPr>
                <w:rFonts w:ascii="Times New Roman"/>
                <w:b w:val="false"/>
                <w:i w:val="false"/>
                <w:color w:val="000000"/>
                <w:sz w:val="20"/>
              </w:rPr>
              <w:t xml:space="preserve">
(айлығын)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450,0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3382,5 </w:t>
            </w:r>
            <w:r>
              <w:br/>
            </w:r>
            <w:r>
              <w:rPr>
                <w:rFonts w:ascii="Times New Roman"/>
                <w:b w:val="false"/>
                <w:i w:val="false"/>
                <w:color w:val="000000"/>
                <w:sz w:val="20"/>
              </w:rPr>
              <w:t xml:space="preserve">
2007 ж.- </w:t>
            </w:r>
            <w:r>
              <w:br/>
            </w:r>
            <w:r>
              <w:rPr>
                <w:rFonts w:ascii="Times New Roman"/>
                <w:b w:val="false"/>
                <w:i w:val="false"/>
                <w:color w:val="000000"/>
                <w:sz w:val="20"/>
              </w:rPr>
              <w:t xml:space="preserve">
3582,6 </w:t>
            </w:r>
            <w:r>
              <w:br/>
            </w:r>
            <w:r>
              <w:rPr>
                <w:rFonts w:ascii="Times New Roman"/>
                <w:b w:val="false"/>
                <w:i w:val="false"/>
                <w:color w:val="000000"/>
                <w:sz w:val="20"/>
              </w:rPr>
              <w:t xml:space="preserve">
2008 ж.- </w:t>
            </w:r>
            <w:r>
              <w:br/>
            </w:r>
            <w:r>
              <w:rPr>
                <w:rFonts w:ascii="Times New Roman"/>
                <w:b w:val="false"/>
                <w:i w:val="false"/>
                <w:color w:val="000000"/>
                <w:sz w:val="20"/>
              </w:rPr>
              <w:t xml:space="preserve">
3817,4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Жұқпалы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дөңгелек үстелдер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жұқпалы аурулардың алдын алу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бiлiм </w:t>
            </w:r>
            <w:r>
              <w:br/>
            </w:r>
            <w:r>
              <w:rPr>
                <w:rFonts w:ascii="Times New Roman"/>
                <w:b w:val="false"/>
                <w:i w:val="false"/>
                <w:color w:val="000000"/>
                <w:sz w:val="20"/>
              </w:rPr>
              <w:t xml:space="preserve">
деңгейiн </w:t>
            </w:r>
            <w:r>
              <w:br/>
            </w:r>
            <w:r>
              <w:rPr>
                <w:rFonts w:ascii="Times New Roman"/>
                <w:b w:val="false"/>
                <w:i w:val="false"/>
                <w:color w:val="000000"/>
                <w:sz w:val="20"/>
              </w:rPr>
              <w:t xml:space="preserve">
анықтау үшiн </w:t>
            </w:r>
            <w:r>
              <w:br/>
            </w:r>
            <w:r>
              <w:rPr>
                <w:rFonts w:ascii="Times New Roman"/>
                <w:b w:val="false"/>
                <w:i w:val="false"/>
                <w:color w:val="000000"/>
                <w:sz w:val="20"/>
              </w:rPr>
              <w:t xml:space="preserve">
кеңейтiлген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r>
              <w:br/>
            </w:r>
            <w:r>
              <w:rPr>
                <w:rFonts w:ascii="Times New Roman"/>
                <w:b w:val="false"/>
                <w:i w:val="false"/>
                <w:color w:val="000000"/>
                <w:sz w:val="20"/>
              </w:rPr>
              <w:t xml:space="preserve">
дiң алдын алу айлығын,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дiң алдын алу мәселе- </w:t>
            </w:r>
            <w:r>
              <w:br/>
            </w:r>
            <w:r>
              <w:rPr>
                <w:rFonts w:ascii="Times New Roman"/>
                <w:b w:val="false"/>
                <w:i w:val="false"/>
                <w:color w:val="000000"/>
                <w:sz w:val="20"/>
              </w:rPr>
              <w:t xml:space="preserve">
лерi бойынша </w:t>
            </w:r>
            <w:r>
              <w:br/>
            </w:r>
            <w:r>
              <w:rPr>
                <w:rFonts w:ascii="Times New Roman"/>
                <w:b w:val="false"/>
                <w:i w:val="false"/>
                <w:color w:val="000000"/>
                <w:sz w:val="20"/>
              </w:rPr>
              <w:t xml:space="preserve">
журналистер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конкурс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Денсаулық және қоршаған орта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денсаулық сақтау </w:t>
            </w:r>
            <w:r>
              <w:br/>
            </w:r>
            <w:r>
              <w:rPr>
                <w:rFonts w:ascii="Times New Roman"/>
                <w:b w:val="false"/>
                <w:i w:val="false"/>
                <w:color w:val="000000"/>
                <w:sz w:val="20"/>
              </w:rPr>
              <w:t xml:space="preserve">
ұйымының "Салауатты қалалар" </w:t>
            </w:r>
            <w:r>
              <w:br/>
            </w:r>
            <w:r>
              <w:rPr>
                <w:rFonts w:ascii="Times New Roman"/>
                <w:b w:val="false"/>
                <w:i w:val="false"/>
                <w:color w:val="000000"/>
                <w:sz w:val="20"/>
              </w:rPr>
              <w:t xml:space="preserve">
жобасы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w:t>
            </w:r>
            <w:r>
              <w:br/>
            </w:r>
            <w:r>
              <w:rPr>
                <w:rFonts w:ascii="Times New Roman"/>
                <w:b w:val="false"/>
                <w:i w:val="false"/>
                <w:color w:val="000000"/>
                <w:sz w:val="20"/>
              </w:rPr>
              <w:t xml:space="preserve">
үйлестiру- </w:t>
            </w:r>
            <w:r>
              <w:br/>
            </w:r>
            <w:r>
              <w:rPr>
                <w:rFonts w:ascii="Times New Roman"/>
                <w:b w:val="false"/>
                <w:i w:val="false"/>
                <w:color w:val="000000"/>
                <w:sz w:val="20"/>
              </w:rPr>
              <w:t xml:space="preserve">
шiлер үшiн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тренингiн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бұйрығы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4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600,0 </w:t>
            </w:r>
            <w:r>
              <w:br/>
            </w:r>
            <w:r>
              <w:rPr>
                <w:rFonts w:ascii="Times New Roman"/>
                <w:b w:val="false"/>
                <w:i w:val="false"/>
                <w:color w:val="000000"/>
                <w:sz w:val="20"/>
              </w:rPr>
              <w:t xml:space="preserve">
2006 ж. - </w:t>
            </w:r>
            <w:r>
              <w:br/>
            </w:r>
            <w:r>
              <w:rPr>
                <w:rFonts w:ascii="Times New Roman"/>
                <w:b w:val="false"/>
                <w:i w:val="false"/>
                <w:color w:val="000000"/>
                <w:sz w:val="20"/>
              </w:rPr>
              <w:t xml:space="preserve">
500,0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600,0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қалалар"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мен плакатын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 </w:t>
            </w:r>
            <w:r>
              <w:br/>
            </w:r>
            <w:r>
              <w:rPr>
                <w:rFonts w:ascii="Times New Roman"/>
                <w:b w:val="false"/>
                <w:i w:val="false"/>
                <w:color w:val="000000"/>
                <w:sz w:val="20"/>
              </w:rPr>
              <w:t xml:space="preserve">
жағдайының </w:t>
            </w:r>
            <w:r>
              <w:br/>
            </w:r>
            <w:r>
              <w:rPr>
                <w:rFonts w:ascii="Times New Roman"/>
                <w:b w:val="false"/>
                <w:i w:val="false"/>
                <w:color w:val="000000"/>
                <w:sz w:val="20"/>
              </w:rPr>
              <w:t xml:space="preserve">
адамның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әсерi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жөнiнде қала </w:t>
            </w:r>
            <w:r>
              <w:br/>
            </w:r>
            <w:r>
              <w:rPr>
                <w:rFonts w:ascii="Times New Roman"/>
                <w:b w:val="false"/>
                <w:i w:val="false"/>
                <w:color w:val="000000"/>
                <w:sz w:val="20"/>
              </w:rPr>
              <w:t xml:space="preserve">
тұрғындарына </w:t>
            </w:r>
            <w:r>
              <w:br/>
            </w:r>
            <w:r>
              <w:rPr>
                <w:rFonts w:ascii="Times New Roman"/>
                <w:b w:val="false"/>
                <w:i w:val="false"/>
                <w:color w:val="000000"/>
                <w:sz w:val="20"/>
              </w:rPr>
              <w:t xml:space="preserve">
сұрау салу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297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 басылым-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жылына 2 рет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үшiн </w:t>
            </w:r>
            <w:r>
              <w:br/>
            </w:r>
            <w:r>
              <w:rPr>
                <w:rFonts w:ascii="Times New Roman"/>
                <w:b w:val="false"/>
                <w:i w:val="false"/>
                <w:color w:val="000000"/>
                <w:sz w:val="20"/>
              </w:rPr>
              <w:t xml:space="preserve">
"Салауатты қалалар" </w:t>
            </w:r>
            <w:r>
              <w:br/>
            </w:r>
            <w:r>
              <w:rPr>
                <w:rFonts w:ascii="Times New Roman"/>
                <w:b w:val="false"/>
                <w:i w:val="false"/>
                <w:color w:val="000000"/>
                <w:sz w:val="20"/>
              </w:rPr>
              <w:t xml:space="preserve">
жобасының барысы туралы мақалаларға </w:t>
            </w:r>
            <w:r>
              <w:br/>
            </w:r>
            <w:r>
              <w:rPr>
                <w:rFonts w:ascii="Times New Roman"/>
                <w:b w:val="false"/>
                <w:i w:val="false"/>
                <w:color w:val="000000"/>
                <w:sz w:val="20"/>
              </w:rPr>
              <w:t xml:space="preserve">
материалдар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r>
              <w:br/>
            </w:r>
            <w:r>
              <w:rPr>
                <w:rFonts w:ascii="Times New Roman"/>
                <w:b w:val="false"/>
                <w:i w:val="false"/>
                <w:color w:val="000000"/>
                <w:sz w:val="20"/>
              </w:rPr>
              <w:t xml:space="preserve">
2, 4 </w:t>
            </w:r>
            <w:r>
              <w:br/>
            </w:r>
            <w:r>
              <w:rPr>
                <w:rFonts w:ascii="Times New Roman"/>
                <w:b w:val="false"/>
                <w:i w:val="false"/>
                <w:color w:val="000000"/>
                <w:sz w:val="20"/>
              </w:rPr>
              <w:t xml:space="preserve">
тоқсаны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29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915,0 </w:t>
            </w:r>
            <w:r>
              <w:br/>
            </w:r>
            <w:r>
              <w:rPr>
                <w:rFonts w:ascii="Times New Roman"/>
                <w:b w:val="false"/>
                <w:i w:val="false"/>
                <w:color w:val="000000"/>
                <w:sz w:val="20"/>
              </w:rPr>
              <w:t xml:space="preserve">
2007 ж.- </w:t>
            </w:r>
            <w:r>
              <w:br/>
            </w:r>
            <w:r>
              <w:rPr>
                <w:rFonts w:ascii="Times New Roman"/>
                <w:b w:val="false"/>
                <w:i w:val="false"/>
                <w:color w:val="000000"/>
                <w:sz w:val="20"/>
              </w:rPr>
              <w:t xml:space="preserve">
996,0 </w:t>
            </w:r>
            <w:r>
              <w:br/>
            </w:r>
            <w:r>
              <w:rPr>
                <w:rFonts w:ascii="Times New Roman"/>
                <w:b w:val="false"/>
                <w:i w:val="false"/>
                <w:color w:val="000000"/>
                <w:sz w:val="20"/>
              </w:rPr>
              <w:t xml:space="preserve">
2008 ж.- </w:t>
            </w:r>
            <w:r>
              <w:br/>
            </w:r>
            <w:r>
              <w:rPr>
                <w:rFonts w:ascii="Times New Roman"/>
                <w:b w:val="false"/>
                <w:i w:val="false"/>
                <w:color w:val="000000"/>
                <w:sz w:val="20"/>
              </w:rPr>
              <w:t xml:space="preserve">
1265,0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жобасы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 жобасы- </w:t>
            </w:r>
            <w:r>
              <w:br/>
            </w:r>
            <w:r>
              <w:rPr>
                <w:rFonts w:ascii="Times New Roman"/>
                <w:b w:val="false"/>
                <w:i w:val="false"/>
                <w:color w:val="000000"/>
                <w:sz w:val="20"/>
              </w:rPr>
              <w:t xml:space="preserve">
ның "Салауа- </w:t>
            </w:r>
            <w:r>
              <w:br/>
            </w:r>
            <w:r>
              <w:rPr>
                <w:rFonts w:ascii="Times New Roman"/>
                <w:b w:val="false"/>
                <w:i w:val="false"/>
                <w:color w:val="000000"/>
                <w:sz w:val="20"/>
              </w:rPr>
              <w:t xml:space="preserve">
тты жұмыс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кеңейту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1708,9 </w:t>
            </w:r>
            <w:r>
              <w:br/>
            </w:r>
            <w:r>
              <w:rPr>
                <w:rFonts w:ascii="Times New Roman"/>
                <w:b w:val="false"/>
                <w:i w:val="false"/>
                <w:color w:val="000000"/>
                <w:sz w:val="20"/>
              </w:rPr>
              <w:t xml:space="preserve">
2007 ж.- </w:t>
            </w:r>
            <w:r>
              <w:br/>
            </w:r>
            <w:r>
              <w:rPr>
                <w:rFonts w:ascii="Times New Roman"/>
                <w:b w:val="false"/>
                <w:i w:val="false"/>
                <w:color w:val="000000"/>
                <w:sz w:val="20"/>
              </w:rPr>
              <w:t xml:space="preserve">
2042,3 </w:t>
            </w:r>
            <w:r>
              <w:br/>
            </w:r>
            <w:r>
              <w:rPr>
                <w:rFonts w:ascii="Times New Roman"/>
                <w:b w:val="false"/>
                <w:i w:val="false"/>
                <w:color w:val="000000"/>
                <w:sz w:val="20"/>
              </w:rPr>
              <w:t xml:space="preserve">
2008 ж.- </w:t>
            </w:r>
            <w:r>
              <w:br/>
            </w:r>
            <w:r>
              <w:rPr>
                <w:rFonts w:ascii="Times New Roman"/>
                <w:b w:val="false"/>
                <w:i w:val="false"/>
                <w:color w:val="000000"/>
                <w:sz w:val="20"/>
              </w:rPr>
              <w:t xml:space="preserve">
2221,8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үйлес- </w:t>
            </w:r>
            <w:r>
              <w:br/>
            </w:r>
            <w:r>
              <w:rPr>
                <w:rFonts w:ascii="Times New Roman"/>
                <w:b w:val="false"/>
                <w:i w:val="false"/>
                <w:color w:val="000000"/>
                <w:sz w:val="20"/>
              </w:rPr>
              <w:t xml:space="preserve">
тiрушiлер </w:t>
            </w:r>
            <w:r>
              <w:br/>
            </w:r>
            <w:r>
              <w:rPr>
                <w:rFonts w:ascii="Times New Roman"/>
                <w:b w:val="false"/>
                <w:i w:val="false"/>
                <w:color w:val="000000"/>
                <w:sz w:val="20"/>
              </w:rPr>
              <w:t xml:space="preserve">
үшiн кәсiп- </w:t>
            </w:r>
            <w:r>
              <w:br/>
            </w:r>
            <w:r>
              <w:rPr>
                <w:rFonts w:ascii="Times New Roman"/>
                <w:b w:val="false"/>
                <w:i w:val="false"/>
                <w:color w:val="000000"/>
                <w:sz w:val="20"/>
              </w:rPr>
              <w:t xml:space="preserve">
орындарда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тренингiн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1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 </w:t>
            </w:r>
            <w:r>
              <w:br/>
            </w:r>
            <w:r>
              <w:rPr>
                <w:rFonts w:ascii="Times New Roman"/>
                <w:b w:val="false"/>
                <w:i w:val="false"/>
                <w:color w:val="000000"/>
                <w:sz w:val="20"/>
              </w:rPr>
              <w:t xml:space="preserve">
200,0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650,0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500,0 </w:t>
            </w:r>
            <w:r>
              <w:br/>
            </w:r>
            <w:r>
              <w:rPr>
                <w:rFonts w:ascii="Times New Roman"/>
                <w:b w:val="false"/>
                <w:i w:val="false"/>
                <w:color w:val="000000"/>
                <w:sz w:val="20"/>
              </w:rPr>
              <w:t xml:space="preserve">
2007 ж. - </w:t>
            </w:r>
            <w:r>
              <w:br/>
            </w:r>
            <w:r>
              <w:rPr>
                <w:rFonts w:ascii="Times New Roman"/>
                <w:b w:val="false"/>
                <w:i w:val="false"/>
                <w:color w:val="000000"/>
                <w:sz w:val="20"/>
              </w:rPr>
              <w:t xml:space="preserve">
500,0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плакаттар,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шығару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3 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370,0 </w:t>
            </w:r>
            <w:r>
              <w:br/>
            </w:r>
            <w:r>
              <w:rPr>
                <w:rFonts w:ascii="Times New Roman"/>
                <w:b w:val="false"/>
                <w:i w:val="false"/>
                <w:color w:val="000000"/>
                <w:sz w:val="20"/>
              </w:rPr>
              <w:t xml:space="preserve">
2006 ж. - </w:t>
            </w:r>
            <w:r>
              <w:br/>
            </w:r>
            <w:r>
              <w:rPr>
                <w:rFonts w:ascii="Times New Roman"/>
                <w:b w:val="false"/>
                <w:i w:val="false"/>
                <w:color w:val="000000"/>
                <w:sz w:val="20"/>
              </w:rPr>
              <w:t xml:space="preserve">
500,0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1607,0 </w:t>
            </w:r>
            <w:r>
              <w:br/>
            </w:r>
            <w:r>
              <w:rPr>
                <w:rFonts w:ascii="Times New Roman"/>
                <w:b w:val="false"/>
                <w:i w:val="false"/>
                <w:color w:val="000000"/>
                <w:sz w:val="20"/>
              </w:rPr>
              <w:t xml:space="preserve">
2007 ж.- </w:t>
            </w:r>
            <w:r>
              <w:br/>
            </w:r>
            <w:r>
              <w:rPr>
                <w:rFonts w:ascii="Times New Roman"/>
                <w:b w:val="false"/>
                <w:i w:val="false"/>
                <w:color w:val="000000"/>
                <w:sz w:val="20"/>
              </w:rPr>
              <w:t xml:space="preserve">
1918,9 </w:t>
            </w:r>
            <w:r>
              <w:br/>
            </w:r>
            <w:r>
              <w:rPr>
                <w:rFonts w:ascii="Times New Roman"/>
                <w:b w:val="false"/>
                <w:i w:val="false"/>
                <w:color w:val="000000"/>
                <w:sz w:val="20"/>
              </w:rPr>
              <w:t xml:space="preserve">
2008 ж.- </w:t>
            </w:r>
            <w:r>
              <w:br/>
            </w:r>
            <w:r>
              <w:rPr>
                <w:rFonts w:ascii="Times New Roman"/>
                <w:b w:val="false"/>
                <w:i w:val="false"/>
                <w:color w:val="000000"/>
                <w:sz w:val="20"/>
              </w:rPr>
              <w:t xml:space="preserve">
2092,4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өндiрiс </w:t>
            </w:r>
            <w:r>
              <w:br/>
            </w:r>
            <w:r>
              <w:rPr>
                <w:rFonts w:ascii="Times New Roman"/>
                <w:b w:val="false"/>
                <w:i w:val="false"/>
                <w:color w:val="000000"/>
                <w:sz w:val="20"/>
              </w:rPr>
              <w:t xml:space="preserve">
орындарында жұмысшылар- </w:t>
            </w:r>
            <w:r>
              <w:br/>
            </w:r>
            <w:r>
              <w:rPr>
                <w:rFonts w:ascii="Times New Roman"/>
                <w:b w:val="false"/>
                <w:i w:val="false"/>
                <w:color w:val="000000"/>
                <w:sz w:val="20"/>
              </w:rPr>
              <w:t xml:space="preserve">
дың денсау- </w:t>
            </w:r>
            <w:r>
              <w:br/>
            </w:r>
            <w:r>
              <w:rPr>
                <w:rFonts w:ascii="Times New Roman"/>
                <w:b w:val="false"/>
                <w:i w:val="false"/>
                <w:color w:val="000000"/>
                <w:sz w:val="20"/>
              </w:rPr>
              <w:t xml:space="preserve">
лығын және қауiпсiз </w:t>
            </w:r>
            <w:r>
              <w:br/>
            </w:r>
            <w:r>
              <w:rPr>
                <w:rFonts w:ascii="Times New Roman"/>
                <w:b w:val="false"/>
                <w:i w:val="false"/>
                <w:color w:val="000000"/>
                <w:sz w:val="20"/>
              </w:rPr>
              <w:t xml:space="preserve">
еңбегiн </w:t>
            </w:r>
            <w:r>
              <w:br/>
            </w:r>
            <w:r>
              <w:rPr>
                <w:rFonts w:ascii="Times New Roman"/>
                <w:b w:val="false"/>
                <w:i w:val="false"/>
                <w:color w:val="000000"/>
                <w:sz w:val="20"/>
              </w:rPr>
              <w:t xml:space="preserve">
қорғауды </w:t>
            </w:r>
            <w:r>
              <w:br/>
            </w:r>
            <w:r>
              <w:rPr>
                <w:rFonts w:ascii="Times New Roman"/>
                <w:b w:val="false"/>
                <w:i w:val="false"/>
                <w:color w:val="000000"/>
                <w:sz w:val="20"/>
              </w:rPr>
              <w:t xml:space="preserve">
басқарудың </w:t>
            </w:r>
            <w:r>
              <w:br/>
            </w:r>
            <w:r>
              <w:rPr>
                <w:rFonts w:ascii="Times New Roman"/>
                <w:b w:val="false"/>
                <w:i w:val="false"/>
                <w:color w:val="000000"/>
                <w:sz w:val="20"/>
              </w:rPr>
              <w:t xml:space="preserve">
стандарттық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негiздерiн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ҚОҚМ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370,0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"Салауатты жұмыс орындары" </w:t>
            </w:r>
            <w:r>
              <w:br/>
            </w:r>
            <w:r>
              <w:rPr>
                <w:rFonts w:ascii="Times New Roman"/>
                <w:b w:val="false"/>
                <w:i w:val="false"/>
                <w:color w:val="000000"/>
                <w:sz w:val="20"/>
              </w:rPr>
              <w:t xml:space="preserve">
жобасының барысы туралы </w:t>
            </w:r>
            <w:r>
              <w:br/>
            </w:r>
            <w:r>
              <w:rPr>
                <w:rFonts w:ascii="Times New Roman"/>
                <w:b w:val="false"/>
                <w:i w:val="false"/>
                <w:color w:val="000000"/>
                <w:sz w:val="20"/>
              </w:rPr>
              <w:t xml:space="preserve">
жылына 2 рет </w:t>
            </w:r>
            <w:r>
              <w:br/>
            </w:r>
            <w:r>
              <w:rPr>
                <w:rFonts w:ascii="Times New Roman"/>
                <w:b w:val="false"/>
                <w:i w:val="false"/>
                <w:color w:val="000000"/>
                <w:sz w:val="20"/>
              </w:rPr>
              <w:t xml:space="preserve">
БАҚ-та </w:t>
            </w:r>
            <w:r>
              <w:br/>
            </w:r>
            <w:r>
              <w:rPr>
                <w:rFonts w:ascii="Times New Roman"/>
                <w:b w:val="false"/>
                <w:i w:val="false"/>
                <w:color w:val="000000"/>
                <w:sz w:val="20"/>
              </w:rPr>
              <w:t xml:space="preserve">
жариялау үшiн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1, 3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2, 4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220,0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 </w:t>
            </w:r>
            <w:r>
              <w:br/>
            </w:r>
            <w:r>
              <w:rPr>
                <w:rFonts w:ascii="Times New Roman"/>
                <w:b w:val="false"/>
                <w:i w:val="false"/>
                <w:color w:val="000000"/>
                <w:sz w:val="20"/>
              </w:rPr>
              <w:t xml:space="preserve">
жастарды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гигиеналық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бойынша оқыту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масын және жоспарын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 </w:t>
            </w:r>
            <w:r>
              <w:br/>
            </w:r>
            <w:r>
              <w:rPr>
                <w:rFonts w:ascii="Times New Roman"/>
                <w:b w:val="false"/>
                <w:i w:val="false"/>
                <w:color w:val="000000"/>
                <w:sz w:val="20"/>
              </w:rPr>
              <w:t xml:space="preserve">
мелік </w:t>
            </w:r>
            <w:r>
              <w:br/>
            </w:r>
            <w:r>
              <w:rPr>
                <w:rFonts w:ascii="Times New Roman"/>
                <w:b w:val="false"/>
                <w:i w:val="false"/>
                <w:color w:val="000000"/>
                <w:sz w:val="20"/>
              </w:rPr>
              <w:t xml:space="preserve">
нұсқау- </w:t>
            </w:r>
            <w:r>
              <w:br/>
            </w:r>
            <w:r>
              <w:rPr>
                <w:rFonts w:ascii="Times New Roman"/>
                <w:b w:val="false"/>
                <w:i w:val="false"/>
                <w:color w:val="000000"/>
                <w:sz w:val="20"/>
              </w:rPr>
              <w:t xml:space="preserve">
лықтар,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225,0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 </w:t>
            </w:r>
            <w:r>
              <w:br/>
            </w:r>
            <w:r>
              <w:rPr>
                <w:rFonts w:ascii="Times New Roman"/>
                <w:b w:val="false"/>
                <w:i w:val="false"/>
                <w:color w:val="000000"/>
                <w:sz w:val="20"/>
              </w:rPr>
              <w:t xml:space="preserve">
объектiле- </w:t>
            </w:r>
            <w:r>
              <w:br/>
            </w:r>
            <w:r>
              <w:rPr>
                <w:rFonts w:ascii="Times New Roman"/>
                <w:b w:val="false"/>
                <w:i w:val="false"/>
                <w:color w:val="000000"/>
                <w:sz w:val="20"/>
              </w:rPr>
              <w:t xml:space="preserve">
рiнiң </w:t>
            </w:r>
            <w:r>
              <w:br/>
            </w:r>
            <w:r>
              <w:rPr>
                <w:rFonts w:ascii="Times New Roman"/>
                <w:b w:val="false"/>
                <w:i w:val="false"/>
                <w:color w:val="000000"/>
                <w:sz w:val="20"/>
              </w:rPr>
              <w:t xml:space="preserve">
денсаулыққа </w:t>
            </w:r>
            <w:r>
              <w:br/>
            </w:r>
            <w:r>
              <w:rPr>
                <w:rFonts w:ascii="Times New Roman"/>
                <w:b w:val="false"/>
                <w:i w:val="false"/>
                <w:color w:val="000000"/>
                <w:sz w:val="20"/>
              </w:rPr>
              <w:t xml:space="preserve">
қатысты </w:t>
            </w:r>
            <w:r>
              <w:br/>
            </w:r>
            <w:r>
              <w:rPr>
                <w:rFonts w:ascii="Times New Roman"/>
                <w:b w:val="false"/>
                <w:i w:val="false"/>
                <w:color w:val="000000"/>
                <w:sz w:val="20"/>
              </w:rPr>
              <w:t xml:space="preserve">
жағдай туралы </w:t>
            </w:r>
            <w:r>
              <w:br/>
            </w:r>
            <w:r>
              <w:rPr>
                <w:rFonts w:ascii="Times New Roman"/>
                <w:b w:val="false"/>
                <w:i w:val="false"/>
                <w:color w:val="000000"/>
                <w:sz w:val="20"/>
              </w:rPr>
              <w:t xml:space="preserve">
деректер </w:t>
            </w:r>
            <w:r>
              <w:br/>
            </w:r>
            <w:r>
              <w:rPr>
                <w:rFonts w:ascii="Times New Roman"/>
                <w:b w:val="false"/>
                <w:i w:val="false"/>
                <w:color w:val="000000"/>
                <w:sz w:val="20"/>
              </w:rPr>
              <w:t xml:space="preserve">
банкiнiң </w:t>
            </w:r>
            <w:r>
              <w:br/>
            </w:r>
            <w:r>
              <w:rPr>
                <w:rFonts w:ascii="Times New Roman"/>
                <w:b w:val="false"/>
                <w:i w:val="false"/>
                <w:color w:val="000000"/>
                <w:sz w:val="20"/>
              </w:rPr>
              <w:t xml:space="preserve">
құрылымын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халқының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ықпал етушi </w:t>
            </w:r>
            <w:r>
              <w:br/>
            </w:r>
            <w:r>
              <w:rPr>
                <w:rFonts w:ascii="Times New Roman"/>
                <w:b w:val="false"/>
                <w:i w:val="false"/>
                <w:color w:val="000000"/>
                <w:sz w:val="20"/>
              </w:rPr>
              <w:t xml:space="preserve">
факторлар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жинау және </w:t>
            </w:r>
            <w:r>
              <w:br/>
            </w:r>
            <w:r>
              <w:rPr>
                <w:rFonts w:ascii="Times New Roman"/>
                <w:b w:val="false"/>
                <w:i w:val="false"/>
                <w:color w:val="000000"/>
                <w:sz w:val="20"/>
              </w:rPr>
              <w:t xml:space="preserve">
кеңейту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өндiретін </w:t>
            </w:r>
            <w:r>
              <w:br/>
            </w:r>
            <w:r>
              <w:rPr>
                <w:rFonts w:ascii="Times New Roman"/>
                <w:b w:val="false"/>
                <w:i w:val="false"/>
                <w:color w:val="000000"/>
                <w:sz w:val="20"/>
              </w:rPr>
              <w:t xml:space="preserve">
аудандардағы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ортаның </w:t>
            </w:r>
            <w:r>
              <w:br/>
            </w:r>
            <w:r>
              <w:rPr>
                <w:rFonts w:ascii="Times New Roman"/>
                <w:b w:val="false"/>
                <w:i w:val="false"/>
                <w:color w:val="000000"/>
                <w:sz w:val="20"/>
              </w:rPr>
              <w:t xml:space="preserve">
әсерiн зерт- </w:t>
            </w:r>
            <w:r>
              <w:br/>
            </w:r>
            <w:r>
              <w:rPr>
                <w:rFonts w:ascii="Times New Roman"/>
                <w:b w:val="false"/>
                <w:i w:val="false"/>
                <w:color w:val="000000"/>
                <w:sz w:val="20"/>
              </w:rPr>
              <w:t xml:space="preserve">
теу бойынша ғылыми шолу дайындау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БАҚ-қа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тәсiл бойынша </w:t>
            </w:r>
            <w:r>
              <w:br/>
            </w:r>
            <w:r>
              <w:rPr>
                <w:rFonts w:ascii="Times New Roman"/>
                <w:b w:val="false"/>
                <w:i w:val="false"/>
                <w:color w:val="000000"/>
                <w:sz w:val="20"/>
              </w:rPr>
              <w:t xml:space="preserve">
жұмыс орын-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қауiпсiз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Мектептегi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гигиеналық </w:t>
            </w:r>
            <w:r>
              <w:br/>
            </w:r>
            <w:r>
              <w:rPr>
                <w:rFonts w:ascii="Times New Roman"/>
                <w:b w:val="false"/>
                <w:i w:val="false"/>
                <w:color w:val="000000"/>
                <w:sz w:val="20"/>
              </w:rPr>
              <w:t xml:space="preserve">
мәселелер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9. Салауатты өмір салтын қалыптастыру үшін құқықтық ортаны </w:t>
            </w:r>
            <w:r>
              <w:br/>
            </w:r>
            <w:r>
              <w:rPr>
                <w:rFonts w:ascii="Times New Roman"/>
                <w:b/>
                <w:i w:val="false"/>
                <w:color w:val="000000"/>
                <w:sz w:val="20"/>
              </w:rPr>
              <w:t>
қамтамасыз ету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халқының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салтын </w:t>
            </w:r>
            <w:r>
              <w:br/>
            </w:r>
            <w:r>
              <w:rPr>
                <w:rFonts w:ascii="Times New Roman"/>
                <w:b w:val="false"/>
                <w:i w:val="false"/>
                <w:color w:val="000000"/>
                <w:sz w:val="20"/>
              </w:rPr>
              <w:t xml:space="preserve">
ынталандыру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әрекеттегi </w:t>
            </w:r>
            <w:r>
              <w:br/>
            </w:r>
            <w:r>
              <w:rPr>
                <w:rFonts w:ascii="Times New Roman"/>
                <w:b w:val="false"/>
                <w:i w:val="false"/>
                <w:color w:val="000000"/>
                <w:sz w:val="20"/>
              </w:rPr>
              <w:t xml:space="preserve">
Заңнамалық </w:t>
            </w:r>
            <w:r>
              <w:br/>
            </w:r>
            <w:r>
              <w:rPr>
                <w:rFonts w:ascii="Times New Roman"/>
                <w:b w:val="false"/>
                <w:i w:val="false"/>
                <w:color w:val="000000"/>
                <w:sz w:val="20"/>
              </w:rPr>
              <w:t xml:space="preserve">
базаны </w:t>
            </w:r>
            <w:r>
              <w:br/>
            </w:r>
            <w:r>
              <w:rPr>
                <w:rFonts w:ascii="Times New Roman"/>
                <w:b w:val="false"/>
                <w:i w:val="false"/>
                <w:color w:val="000000"/>
                <w:sz w:val="20"/>
              </w:rPr>
              <w:t xml:space="preserve">
жетiлдiру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стол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136,0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Салауатты өмір салтын қалыптастыру саласындағы ақпараттың, коммуникациялардың және білім берудің ролі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өмiр салтының </w:t>
            </w:r>
            <w:r>
              <w:br/>
            </w:r>
            <w:r>
              <w:rPr>
                <w:rFonts w:ascii="Times New Roman"/>
                <w:b w:val="false"/>
                <w:i w:val="false"/>
                <w:color w:val="000000"/>
                <w:sz w:val="20"/>
              </w:rPr>
              <w:t xml:space="preserve">
аспектiлерiн </w:t>
            </w:r>
            <w:r>
              <w:br/>
            </w:r>
            <w:r>
              <w:rPr>
                <w:rFonts w:ascii="Times New Roman"/>
                <w:b w:val="false"/>
                <w:i w:val="false"/>
                <w:color w:val="000000"/>
                <w:sz w:val="20"/>
              </w:rPr>
              <w:t xml:space="preserve">
жариялайтын </w:t>
            </w:r>
            <w:r>
              <w:br/>
            </w:r>
            <w:r>
              <w:rPr>
                <w:rFonts w:ascii="Times New Roman"/>
                <w:b w:val="false"/>
                <w:i w:val="false"/>
                <w:color w:val="000000"/>
                <w:sz w:val="20"/>
              </w:rPr>
              <w:t xml:space="preserve">
журналистер </w:t>
            </w:r>
            <w:r>
              <w:br/>
            </w:r>
            <w:r>
              <w:rPr>
                <w:rFonts w:ascii="Times New Roman"/>
                <w:b w:val="false"/>
                <w:i w:val="false"/>
                <w:color w:val="000000"/>
                <w:sz w:val="20"/>
              </w:rPr>
              <w:t xml:space="preserve">
үшiн үйрету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ларын,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ларын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2-4-тоқ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2-4 </w:t>
            </w:r>
            <w:r>
              <w:br/>
            </w:r>
            <w:r>
              <w:rPr>
                <w:rFonts w:ascii="Times New Roman"/>
                <w:b w:val="false"/>
                <w:i w:val="false"/>
                <w:color w:val="000000"/>
                <w:sz w:val="20"/>
              </w:rPr>
              <w:t xml:space="preserve">
тоқсаны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270,0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өмiр салты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180,0 </w:t>
            </w:r>
            <w:r>
              <w:br/>
            </w:r>
            <w:r>
              <w:rPr>
                <w:rFonts w:ascii="Times New Roman"/>
                <w:b w:val="false"/>
                <w:i w:val="false"/>
                <w:color w:val="000000"/>
                <w:sz w:val="20"/>
              </w:rPr>
              <w:t xml:space="preserve">
2004 ж. - </w:t>
            </w:r>
            <w:r>
              <w:br/>
            </w:r>
            <w:r>
              <w:rPr>
                <w:rFonts w:ascii="Times New Roman"/>
                <w:b w:val="false"/>
                <w:i w:val="false"/>
                <w:color w:val="000000"/>
                <w:sz w:val="20"/>
              </w:rPr>
              <w:t xml:space="preserve">
220,0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370,0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2992,9 </w:t>
            </w:r>
            <w:r>
              <w:br/>
            </w:r>
            <w:r>
              <w:rPr>
                <w:rFonts w:ascii="Times New Roman"/>
                <w:b w:val="false"/>
                <w:i w:val="false"/>
                <w:color w:val="000000"/>
                <w:sz w:val="20"/>
              </w:rPr>
              <w:t xml:space="preserve">
2007 ж.- </w:t>
            </w:r>
            <w:r>
              <w:br/>
            </w:r>
            <w:r>
              <w:rPr>
                <w:rFonts w:ascii="Times New Roman"/>
                <w:b w:val="false"/>
                <w:i w:val="false"/>
                <w:color w:val="000000"/>
                <w:sz w:val="20"/>
              </w:rPr>
              <w:t xml:space="preserve">
4993,6 </w:t>
            </w:r>
            <w:r>
              <w:br/>
            </w:r>
            <w:r>
              <w:rPr>
                <w:rFonts w:ascii="Times New Roman"/>
                <w:b w:val="false"/>
                <w:i w:val="false"/>
                <w:color w:val="000000"/>
                <w:sz w:val="20"/>
              </w:rPr>
              <w:t xml:space="preserve">
2008 ж.- </w:t>
            </w:r>
            <w:r>
              <w:br/>
            </w:r>
            <w:r>
              <w:rPr>
                <w:rFonts w:ascii="Times New Roman"/>
                <w:b w:val="false"/>
                <w:i w:val="false"/>
                <w:color w:val="000000"/>
                <w:sz w:val="20"/>
              </w:rPr>
              <w:t xml:space="preserve">
5535,9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фестивалi" </w:t>
            </w:r>
            <w:r>
              <w:br/>
            </w:r>
            <w:r>
              <w:rPr>
                <w:rFonts w:ascii="Times New Roman"/>
                <w:b w:val="false"/>
                <w:i w:val="false"/>
                <w:color w:val="000000"/>
                <w:sz w:val="20"/>
              </w:rPr>
              <w:t xml:space="preserve">
кең ауқымды </w:t>
            </w:r>
            <w:r>
              <w:br/>
            </w:r>
            <w:r>
              <w:rPr>
                <w:rFonts w:ascii="Times New Roman"/>
                <w:b w:val="false"/>
                <w:i w:val="false"/>
                <w:color w:val="000000"/>
                <w:sz w:val="20"/>
              </w:rPr>
              <w:t xml:space="preserve">
акциясын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180,0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370,0 </w:t>
            </w:r>
            <w:r>
              <w:br/>
            </w:r>
            <w:r>
              <w:rPr>
                <w:rFonts w:ascii="Times New Roman"/>
                <w:b w:val="false"/>
                <w:i w:val="false"/>
                <w:color w:val="000000"/>
                <w:sz w:val="20"/>
              </w:rPr>
              <w:t xml:space="preserve">
2006 ж.- </w:t>
            </w:r>
            <w:r>
              <w:br/>
            </w:r>
            <w:r>
              <w:rPr>
                <w:rFonts w:ascii="Times New Roman"/>
                <w:b w:val="false"/>
                <w:i w:val="false"/>
                <w:color w:val="000000"/>
                <w:sz w:val="20"/>
              </w:rPr>
              <w:t xml:space="preserve">
760,1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7441,2 </w:t>
            </w:r>
            <w:r>
              <w:br/>
            </w:r>
            <w:r>
              <w:rPr>
                <w:rFonts w:ascii="Times New Roman"/>
                <w:b w:val="false"/>
                <w:i w:val="false"/>
                <w:color w:val="000000"/>
                <w:sz w:val="20"/>
              </w:rPr>
              <w:t xml:space="preserve">
2007 ж.- </w:t>
            </w:r>
            <w:r>
              <w:br/>
            </w:r>
            <w:r>
              <w:rPr>
                <w:rFonts w:ascii="Times New Roman"/>
                <w:b w:val="false"/>
                <w:i w:val="false"/>
                <w:color w:val="000000"/>
                <w:sz w:val="20"/>
              </w:rPr>
              <w:t xml:space="preserve">
8302,1 </w:t>
            </w:r>
            <w:r>
              <w:br/>
            </w:r>
            <w:r>
              <w:rPr>
                <w:rFonts w:ascii="Times New Roman"/>
                <w:b w:val="false"/>
                <w:i w:val="false"/>
                <w:color w:val="000000"/>
                <w:sz w:val="20"/>
              </w:rPr>
              <w:t xml:space="preserve">
2008 ж.- </w:t>
            </w:r>
            <w:r>
              <w:br/>
            </w:r>
            <w:r>
              <w:rPr>
                <w:rFonts w:ascii="Times New Roman"/>
                <w:b w:val="false"/>
                <w:i w:val="false"/>
                <w:color w:val="000000"/>
                <w:sz w:val="20"/>
              </w:rPr>
              <w:t xml:space="preserve">
8895,5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жолы" медицина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лерi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 </w:t>
            </w:r>
            <w:r>
              <w:br/>
            </w:r>
            <w:r>
              <w:rPr>
                <w:rFonts w:ascii="Times New Roman"/>
                <w:b w:val="false"/>
                <w:i w:val="false"/>
                <w:color w:val="000000"/>
                <w:sz w:val="20"/>
              </w:rPr>
              <w:t xml:space="preserve">
үшiн акциясын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w:t>
            </w:r>
            <w:r>
              <w:br/>
            </w:r>
            <w:r>
              <w:rPr>
                <w:rFonts w:ascii="Times New Roman"/>
                <w:b w:val="false"/>
                <w:i w:val="false"/>
                <w:color w:val="000000"/>
                <w:sz w:val="20"/>
              </w:rPr>
              <w:t xml:space="preserve">
180,0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 </w:t>
            </w:r>
            <w:r>
              <w:br/>
            </w:r>
            <w:r>
              <w:rPr>
                <w:rFonts w:ascii="Times New Roman"/>
                <w:b w:val="false"/>
                <w:i w:val="false"/>
                <w:color w:val="000000"/>
                <w:sz w:val="20"/>
              </w:rPr>
              <w:t xml:space="preserve">
370,0 </w:t>
            </w:r>
            <w:r>
              <w:br/>
            </w:r>
            <w:r>
              <w:rPr>
                <w:rFonts w:ascii="Times New Roman"/>
                <w:b w:val="false"/>
                <w:i w:val="false"/>
                <w:color w:val="000000"/>
                <w:sz w:val="20"/>
              </w:rPr>
              <w:t xml:space="preserve">
2006 ж.- </w:t>
            </w:r>
            <w:r>
              <w:br/>
            </w:r>
            <w:r>
              <w:rPr>
                <w:rFonts w:ascii="Times New Roman"/>
                <w:b w:val="false"/>
                <w:i w:val="false"/>
                <w:color w:val="000000"/>
                <w:sz w:val="20"/>
              </w:rPr>
              <w:t xml:space="preserve">
760,1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6734,0 </w:t>
            </w:r>
            <w:r>
              <w:br/>
            </w:r>
            <w:r>
              <w:rPr>
                <w:rFonts w:ascii="Times New Roman"/>
                <w:b w:val="false"/>
                <w:i w:val="false"/>
                <w:color w:val="000000"/>
                <w:sz w:val="20"/>
              </w:rPr>
              <w:t xml:space="preserve">
2007 ж.- </w:t>
            </w:r>
            <w:r>
              <w:br/>
            </w:r>
            <w:r>
              <w:rPr>
                <w:rFonts w:ascii="Times New Roman"/>
                <w:b w:val="false"/>
                <w:i w:val="false"/>
                <w:color w:val="000000"/>
                <w:sz w:val="20"/>
              </w:rPr>
              <w:t xml:space="preserve">
7099,4 </w:t>
            </w:r>
            <w:r>
              <w:br/>
            </w:r>
            <w:r>
              <w:rPr>
                <w:rFonts w:ascii="Times New Roman"/>
                <w:b w:val="false"/>
                <w:i w:val="false"/>
                <w:color w:val="000000"/>
                <w:sz w:val="20"/>
              </w:rPr>
              <w:t xml:space="preserve">
2008 ж.- </w:t>
            </w:r>
            <w:r>
              <w:br/>
            </w:r>
            <w:r>
              <w:rPr>
                <w:rFonts w:ascii="Times New Roman"/>
                <w:b w:val="false"/>
                <w:i w:val="false"/>
                <w:color w:val="000000"/>
                <w:sz w:val="20"/>
              </w:rPr>
              <w:t xml:space="preserve">
7468,2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Көрнекi және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дарын әзiрлеу және </w:t>
            </w:r>
            <w:r>
              <w:br/>
            </w:r>
            <w:r>
              <w:rPr>
                <w:rFonts w:ascii="Times New Roman"/>
                <w:b w:val="false"/>
                <w:i w:val="false"/>
                <w:color w:val="000000"/>
                <w:sz w:val="20"/>
              </w:rPr>
              <w:t xml:space="preserve">
басып шығару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 </w:t>
            </w:r>
            <w:r>
              <w:br/>
            </w:r>
            <w:r>
              <w:rPr>
                <w:rFonts w:ascii="Times New Roman"/>
                <w:b w:val="false"/>
                <w:i w:val="false"/>
                <w:color w:val="000000"/>
                <w:sz w:val="20"/>
              </w:rPr>
              <w:t xml:space="preserve">
(СӨС) қызме- </w:t>
            </w:r>
            <w:r>
              <w:br/>
            </w:r>
            <w:r>
              <w:rPr>
                <w:rFonts w:ascii="Times New Roman"/>
                <w:b w:val="false"/>
                <w:i w:val="false"/>
                <w:color w:val="000000"/>
                <w:sz w:val="20"/>
              </w:rPr>
              <w:t xml:space="preserve">
тiнiң </w:t>
            </w:r>
            <w:r>
              <w:br/>
            </w:r>
            <w:r>
              <w:rPr>
                <w:rFonts w:ascii="Times New Roman"/>
                <w:b w:val="false"/>
                <w:i w:val="false"/>
                <w:color w:val="000000"/>
                <w:sz w:val="20"/>
              </w:rPr>
              <w:t xml:space="preserve">
мамандарына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семинарларын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w:t>
            </w:r>
            <w:r>
              <w:br/>
            </w:r>
            <w:r>
              <w:rPr>
                <w:rFonts w:ascii="Times New Roman"/>
                <w:b w:val="false"/>
                <w:i w:val="false"/>
                <w:color w:val="000000"/>
                <w:sz w:val="20"/>
              </w:rPr>
              <w:t xml:space="preserve">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380,0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заманға </w:t>
            </w:r>
            <w:r>
              <w:br/>
            </w:r>
            <w:r>
              <w:rPr>
                <w:rFonts w:ascii="Times New Roman"/>
                <w:b w:val="false"/>
                <w:i w:val="false"/>
                <w:color w:val="000000"/>
                <w:sz w:val="20"/>
              </w:rPr>
              <w:t xml:space="preserve">
сай ақпарат- </w:t>
            </w:r>
            <w:r>
              <w:br/>
            </w:r>
            <w:r>
              <w:rPr>
                <w:rFonts w:ascii="Times New Roman"/>
                <w:b w:val="false"/>
                <w:i w:val="false"/>
                <w:color w:val="000000"/>
                <w:sz w:val="20"/>
              </w:rPr>
              <w:t xml:space="preserve">
тық техника- </w:t>
            </w:r>
            <w:r>
              <w:br/>
            </w:r>
            <w:r>
              <w:rPr>
                <w:rFonts w:ascii="Times New Roman"/>
                <w:b w:val="false"/>
                <w:i w:val="false"/>
                <w:color w:val="000000"/>
                <w:sz w:val="20"/>
              </w:rPr>
              <w:t xml:space="preserve">
ны (интер- </w:t>
            </w:r>
            <w:r>
              <w:br/>
            </w:r>
            <w:r>
              <w:rPr>
                <w:rFonts w:ascii="Times New Roman"/>
                <w:b w:val="false"/>
                <w:i w:val="false"/>
                <w:color w:val="000000"/>
                <w:sz w:val="20"/>
              </w:rPr>
              <w:t xml:space="preserve">
нет, элек- </w:t>
            </w:r>
            <w:r>
              <w:br/>
            </w:r>
            <w:r>
              <w:rPr>
                <w:rFonts w:ascii="Times New Roman"/>
                <w:b w:val="false"/>
                <w:i w:val="false"/>
                <w:color w:val="000000"/>
                <w:sz w:val="20"/>
              </w:rPr>
              <w:t xml:space="preserve">
тронды байланыс, </w:t>
            </w:r>
            <w:r>
              <w:br/>
            </w:r>
            <w:r>
              <w:rPr>
                <w:rFonts w:ascii="Times New Roman"/>
                <w:b w:val="false"/>
                <w:i w:val="false"/>
                <w:color w:val="000000"/>
                <w:sz w:val="20"/>
              </w:rPr>
              <w:t xml:space="preserve">
мультимедия- </w:t>
            </w:r>
            <w:r>
              <w:br/>
            </w:r>
            <w:r>
              <w:rPr>
                <w:rFonts w:ascii="Times New Roman"/>
                <w:b w:val="false"/>
                <w:i w:val="false"/>
                <w:color w:val="000000"/>
                <w:sz w:val="20"/>
              </w:rPr>
              <w:t xml:space="preserve">
лық аппара- </w:t>
            </w:r>
            <w:r>
              <w:br/>
            </w:r>
            <w:r>
              <w:rPr>
                <w:rFonts w:ascii="Times New Roman"/>
                <w:b w:val="false"/>
                <w:i w:val="false"/>
                <w:color w:val="000000"/>
                <w:sz w:val="20"/>
              </w:rPr>
              <w:t xml:space="preserve">
тура және басқа) пайдалану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180,0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400,0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450,0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3899,8 </w:t>
            </w:r>
            <w:r>
              <w:br/>
            </w:r>
            <w:r>
              <w:rPr>
                <w:rFonts w:ascii="Times New Roman"/>
                <w:b w:val="false"/>
                <w:i w:val="false"/>
                <w:color w:val="000000"/>
                <w:sz w:val="20"/>
              </w:rPr>
              <w:t xml:space="preserve">
2007 ж.- </w:t>
            </w:r>
            <w:r>
              <w:br/>
            </w:r>
            <w:r>
              <w:rPr>
                <w:rFonts w:ascii="Times New Roman"/>
                <w:b w:val="false"/>
                <w:i w:val="false"/>
                <w:color w:val="000000"/>
                <w:sz w:val="20"/>
              </w:rPr>
              <w:t xml:space="preserve">
5312,5 </w:t>
            </w:r>
            <w:r>
              <w:br/>
            </w:r>
            <w:r>
              <w:rPr>
                <w:rFonts w:ascii="Times New Roman"/>
                <w:b w:val="false"/>
                <w:i w:val="false"/>
                <w:color w:val="000000"/>
                <w:sz w:val="20"/>
              </w:rPr>
              <w:t xml:space="preserve">
2008 ж.- </w:t>
            </w:r>
            <w:r>
              <w:br/>
            </w:r>
            <w:r>
              <w:rPr>
                <w:rFonts w:ascii="Times New Roman"/>
                <w:b w:val="false"/>
                <w:i w:val="false"/>
                <w:color w:val="000000"/>
                <w:sz w:val="20"/>
              </w:rPr>
              <w:t xml:space="preserve">
5418,1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өмiр салтын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проблемасы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дайындаған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Веб-сайттар- </w:t>
            </w:r>
            <w:r>
              <w:br/>
            </w:r>
            <w:r>
              <w:rPr>
                <w:rFonts w:ascii="Times New Roman"/>
                <w:b w:val="false"/>
                <w:i w:val="false"/>
                <w:color w:val="000000"/>
                <w:sz w:val="20"/>
              </w:rPr>
              <w:t xml:space="preserve">
ды қолдау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430,0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750,0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қызметкерлер </w:t>
            </w:r>
            <w:r>
              <w:br/>
            </w:r>
            <w:r>
              <w:rPr>
                <w:rFonts w:ascii="Times New Roman"/>
                <w:b w:val="false"/>
                <w:i w:val="false"/>
                <w:color w:val="000000"/>
                <w:sz w:val="20"/>
              </w:rPr>
              <w:t xml:space="preserve">
үшiн әдiсте- </w:t>
            </w:r>
            <w:r>
              <w:br/>
            </w:r>
            <w:r>
              <w:rPr>
                <w:rFonts w:ascii="Times New Roman"/>
                <w:b w:val="false"/>
                <w:i w:val="false"/>
                <w:color w:val="000000"/>
                <w:sz w:val="20"/>
              </w:rPr>
              <w:t xml:space="preserve">
мелiк мате- </w:t>
            </w:r>
            <w:r>
              <w:br/>
            </w:r>
            <w:r>
              <w:rPr>
                <w:rFonts w:ascii="Times New Roman"/>
                <w:b w:val="false"/>
                <w:i w:val="false"/>
                <w:color w:val="000000"/>
                <w:sz w:val="20"/>
              </w:rPr>
              <w:t xml:space="preserve">
риалдар дайындау және ақпара- </w:t>
            </w:r>
            <w:r>
              <w:br/>
            </w:r>
            <w:r>
              <w:rPr>
                <w:rFonts w:ascii="Times New Roman"/>
                <w:b w:val="false"/>
                <w:i w:val="false"/>
                <w:color w:val="000000"/>
                <w:sz w:val="20"/>
              </w:rPr>
              <w:t xml:space="preserve">
ттық-оқыту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қаталогтарын </w:t>
            </w:r>
            <w:r>
              <w:br/>
            </w:r>
            <w:r>
              <w:rPr>
                <w:rFonts w:ascii="Times New Roman"/>
                <w:b w:val="false"/>
                <w:i w:val="false"/>
                <w:color w:val="000000"/>
                <w:sz w:val="20"/>
              </w:rPr>
              <w:t xml:space="preserve">
жаңарту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күнiн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және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450,0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450,0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4654,0 </w:t>
            </w:r>
            <w:r>
              <w:br/>
            </w:r>
            <w:r>
              <w:rPr>
                <w:rFonts w:ascii="Times New Roman"/>
                <w:b w:val="false"/>
                <w:i w:val="false"/>
                <w:color w:val="000000"/>
                <w:sz w:val="20"/>
              </w:rPr>
              <w:t xml:space="preserve">
2007 ж.- </w:t>
            </w:r>
            <w:r>
              <w:br/>
            </w:r>
            <w:r>
              <w:rPr>
                <w:rFonts w:ascii="Times New Roman"/>
                <w:b w:val="false"/>
                <w:i w:val="false"/>
                <w:color w:val="000000"/>
                <w:sz w:val="20"/>
              </w:rPr>
              <w:t xml:space="preserve">
5193,6 </w:t>
            </w:r>
            <w:r>
              <w:br/>
            </w:r>
            <w:r>
              <w:rPr>
                <w:rFonts w:ascii="Times New Roman"/>
                <w:b w:val="false"/>
                <w:i w:val="false"/>
                <w:color w:val="000000"/>
                <w:sz w:val="20"/>
              </w:rPr>
              <w:t xml:space="preserve">
2008 ж.- </w:t>
            </w:r>
            <w:r>
              <w:br/>
            </w:r>
            <w:r>
              <w:rPr>
                <w:rFonts w:ascii="Times New Roman"/>
                <w:b w:val="false"/>
                <w:i w:val="false"/>
                <w:color w:val="000000"/>
                <w:sz w:val="20"/>
              </w:rPr>
              <w:t xml:space="preserve">
5633,7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өмiр салты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насихаттау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жүргiзу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өмір </w:t>
            </w:r>
            <w:r>
              <w:br/>
            </w:r>
            <w:r>
              <w:rPr>
                <w:rFonts w:ascii="Times New Roman"/>
                <w:b w:val="false"/>
                <w:i w:val="false"/>
                <w:color w:val="000000"/>
                <w:sz w:val="20"/>
              </w:rPr>
              <w:t xml:space="preserve">
салтын </w:t>
            </w:r>
            <w:r>
              <w:br/>
            </w:r>
            <w:r>
              <w:rPr>
                <w:rFonts w:ascii="Times New Roman"/>
                <w:b w:val="false"/>
                <w:i w:val="false"/>
                <w:color w:val="000000"/>
                <w:sz w:val="20"/>
              </w:rPr>
              <w:t xml:space="preserve">
наси- </w:t>
            </w:r>
            <w:r>
              <w:br/>
            </w:r>
            <w:r>
              <w:rPr>
                <w:rFonts w:ascii="Times New Roman"/>
                <w:b w:val="false"/>
                <w:i w:val="false"/>
                <w:color w:val="000000"/>
                <w:sz w:val="20"/>
              </w:rPr>
              <w:t xml:space="preserve">
хаттау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БАҚ-да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риалдар </w:t>
            </w:r>
            <w:r>
              <w:br/>
            </w:r>
            <w:r>
              <w:rPr>
                <w:rFonts w:ascii="Times New Roman"/>
                <w:b w:val="false"/>
                <w:i w:val="false"/>
                <w:color w:val="000000"/>
                <w:sz w:val="20"/>
              </w:rPr>
              <w:t xml:space="preserve">
тарату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27520,0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27520,0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27520,0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 Салауатты өмір салтын қалыптастырудағы білімнің ролін </w:t>
            </w:r>
            <w:r>
              <w:br/>
            </w:r>
            <w:r>
              <w:rPr>
                <w:rFonts w:ascii="Times New Roman"/>
                <w:b/>
                <w:i w:val="false"/>
                <w:color w:val="000000"/>
                <w:sz w:val="20"/>
              </w:rPr>
              <w:t>
күшейту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"Денсаулықты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ықпал ететiн </w:t>
            </w:r>
            <w:r>
              <w:br/>
            </w:r>
            <w:r>
              <w:rPr>
                <w:rFonts w:ascii="Times New Roman"/>
                <w:b w:val="false"/>
                <w:i w:val="false"/>
                <w:color w:val="000000"/>
                <w:sz w:val="20"/>
              </w:rPr>
              <w:t xml:space="preserve">
мектептер" </w:t>
            </w:r>
            <w:r>
              <w:br/>
            </w:r>
            <w:r>
              <w:rPr>
                <w:rFonts w:ascii="Times New Roman"/>
                <w:b w:val="false"/>
                <w:i w:val="false"/>
                <w:color w:val="000000"/>
                <w:sz w:val="20"/>
              </w:rPr>
              <w:t xml:space="preserve">
жобасы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"Денсаулықты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ықпал ететiн </w:t>
            </w:r>
            <w:r>
              <w:br/>
            </w:r>
            <w:r>
              <w:rPr>
                <w:rFonts w:ascii="Times New Roman"/>
                <w:b w:val="false"/>
                <w:i w:val="false"/>
                <w:color w:val="000000"/>
                <w:sz w:val="20"/>
              </w:rPr>
              <w:t xml:space="preserve">
мектептер"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кеңейту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390,0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3741,7 </w:t>
            </w:r>
            <w:r>
              <w:br/>
            </w:r>
            <w:r>
              <w:rPr>
                <w:rFonts w:ascii="Times New Roman"/>
                <w:b w:val="false"/>
                <w:i w:val="false"/>
                <w:color w:val="000000"/>
                <w:sz w:val="20"/>
              </w:rPr>
              <w:t xml:space="preserve">
2007 ж.- </w:t>
            </w:r>
            <w:r>
              <w:br/>
            </w:r>
            <w:r>
              <w:rPr>
                <w:rFonts w:ascii="Times New Roman"/>
                <w:b w:val="false"/>
                <w:i w:val="false"/>
                <w:color w:val="000000"/>
                <w:sz w:val="20"/>
              </w:rPr>
              <w:t xml:space="preserve">
3827,8 </w:t>
            </w:r>
            <w:r>
              <w:br/>
            </w:r>
            <w:r>
              <w:rPr>
                <w:rFonts w:ascii="Times New Roman"/>
                <w:b w:val="false"/>
                <w:i w:val="false"/>
                <w:color w:val="000000"/>
                <w:sz w:val="20"/>
              </w:rPr>
              <w:t xml:space="preserve">
2008 ж.- </w:t>
            </w:r>
            <w:r>
              <w:br/>
            </w:r>
            <w:r>
              <w:rPr>
                <w:rFonts w:ascii="Times New Roman"/>
                <w:b w:val="false"/>
                <w:i w:val="false"/>
                <w:color w:val="000000"/>
                <w:sz w:val="20"/>
              </w:rPr>
              <w:t xml:space="preserve">
3883,9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үйлестiру- </w:t>
            </w:r>
            <w:r>
              <w:br/>
            </w:r>
            <w:r>
              <w:rPr>
                <w:rFonts w:ascii="Times New Roman"/>
                <w:b w:val="false"/>
                <w:i w:val="false"/>
                <w:color w:val="000000"/>
                <w:sz w:val="20"/>
              </w:rPr>
              <w:t xml:space="preserve">
шiлерi үшiн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тренингiн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3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w:t>
            </w:r>
            <w:r>
              <w:br/>
            </w:r>
            <w:r>
              <w:rPr>
                <w:rFonts w:ascii="Times New Roman"/>
                <w:b w:val="false"/>
                <w:i w:val="false"/>
                <w:color w:val="000000"/>
                <w:sz w:val="20"/>
              </w:rPr>
              <w:t xml:space="preserve">
300,0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450,0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"Денсаулықты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ықпал ететiн </w:t>
            </w:r>
            <w:r>
              <w:br/>
            </w:r>
            <w:r>
              <w:rPr>
                <w:rFonts w:ascii="Times New Roman"/>
                <w:b w:val="false"/>
                <w:i w:val="false"/>
                <w:color w:val="000000"/>
                <w:sz w:val="20"/>
              </w:rPr>
              <w:t xml:space="preserve">
мектептер"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тәжірибесі- </w:t>
            </w:r>
            <w:r>
              <w:br/>
            </w:r>
            <w:r>
              <w:rPr>
                <w:rFonts w:ascii="Times New Roman"/>
                <w:b w:val="false"/>
                <w:i w:val="false"/>
                <w:color w:val="000000"/>
                <w:sz w:val="20"/>
              </w:rPr>
              <w:t xml:space="preserve">
нің әдісте- </w:t>
            </w:r>
            <w:r>
              <w:br/>
            </w:r>
            <w:r>
              <w:rPr>
                <w:rFonts w:ascii="Times New Roman"/>
                <w:b w:val="false"/>
                <w:i w:val="false"/>
                <w:color w:val="000000"/>
                <w:sz w:val="20"/>
              </w:rPr>
              <w:t xml:space="preserve">
мелік ұсыныстарын </w:t>
            </w:r>
            <w:r>
              <w:br/>
            </w:r>
            <w:r>
              <w:rPr>
                <w:rFonts w:ascii="Times New Roman"/>
                <w:b w:val="false"/>
                <w:i w:val="false"/>
                <w:color w:val="000000"/>
                <w:sz w:val="20"/>
              </w:rPr>
              <w:t xml:space="preserve">
әзірлеу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225,0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ықпал ететiн </w:t>
            </w:r>
            <w:r>
              <w:br/>
            </w:r>
            <w:r>
              <w:rPr>
                <w:rFonts w:ascii="Times New Roman"/>
                <w:b w:val="false"/>
                <w:i w:val="false"/>
                <w:color w:val="000000"/>
                <w:sz w:val="20"/>
              </w:rPr>
              <w:t xml:space="preserve">
мектептер" </w:t>
            </w:r>
            <w:r>
              <w:br/>
            </w:r>
            <w:r>
              <w:rPr>
                <w:rFonts w:ascii="Times New Roman"/>
                <w:b w:val="false"/>
                <w:i w:val="false"/>
                <w:color w:val="000000"/>
                <w:sz w:val="20"/>
              </w:rPr>
              <w:t xml:space="preserve">
ДДҰ-ның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бойынша плакат </w:t>
            </w:r>
            <w:r>
              <w:br/>
            </w:r>
            <w:r>
              <w:rPr>
                <w:rFonts w:ascii="Times New Roman"/>
                <w:b w:val="false"/>
                <w:i w:val="false"/>
                <w:color w:val="000000"/>
                <w:sz w:val="20"/>
              </w:rPr>
              <w:t xml:space="preserve">
әзірлеу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31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ықпал ететiн </w:t>
            </w:r>
            <w:r>
              <w:br/>
            </w:r>
            <w:r>
              <w:rPr>
                <w:rFonts w:ascii="Times New Roman"/>
                <w:b w:val="false"/>
                <w:i w:val="false"/>
                <w:color w:val="000000"/>
                <w:sz w:val="20"/>
              </w:rPr>
              <w:t xml:space="preserve">
мектептер" </w:t>
            </w:r>
            <w:r>
              <w:br/>
            </w:r>
            <w:r>
              <w:rPr>
                <w:rFonts w:ascii="Times New Roman"/>
                <w:b w:val="false"/>
                <w:i w:val="false"/>
                <w:color w:val="000000"/>
                <w:sz w:val="20"/>
              </w:rPr>
              <w:t xml:space="preserve">
ДДҰ-ның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БАҚ-ның </w:t>
            </w:r>
            <w:r>
              <w:br/>
            </w:r>
            <w:r>
              <w:rPr>
                <w:rFonts w:ascii="Times New Roman"/>
                <w:b w:val="false"/>
                <w:i w:val="false"/>
                <w:color w:val="000000"/>
                <w:sz w:val="20"/>
              </w:rPr>
              <w:t xml:space="preserve">
басылымда- </w:t>
            </w:r>
            <w:r>
              <w:br/>
            </w:r>
            <w:r>
              <w:rPr>
                <w:rFonts w:ascii="Times New Roman"/>
                <w:b w:val="false"/>
                <w:i w:val="false"/>
                <w:color w:val="000000"/>
                <w:sz w:val="20"/>
              </w:rPr>
              <w:t xml:space="preserve">
рында жылына </w:t>
            </w:r>
            <w:r>
              <w:br/>
            </w:r>
            <w:r>
              <w:rPr>
                <w:rFonts w:ascii="Times New Roman"/>
                <w:b w:val="false"/>
                <w:i w:val="false"/>
                <w:color w:val="000000"/>
                <w:sz w:val="20"/>
              </w:rPr>
              <w:t xml:space="preserve">
2 рет </w:t>
            </w:r>
            <w:r>
              <w:br/>
            </w:r>
            <w:r>
              <w:rPr>
                <w:rFonts w:ascii="Times New Roman"/>
                <w:b w:val="false"/>
                <w:i w:val="false"/>
                <w:color w:val="000000"/>
                <w:sz w:val="20"/>
              </w:rPr>
              <w:t xml:space="preserve">
жарияланатын </w:t>
            </w:r>
            <w:r>
              <w:br/>
            </w:r>
            <w:r>
              <w:rPr>
                <w:rFonts w:ascii="Times New Roman"/>
                <w:b w:val="false"/>
                <w:i w:val="false"/>
                <w:color w:val="000000"/>
                <w:sz w:val="20"/>
              </w:rPr>
              <w:t xml:space="preserve">
мақалалар </w:t>
            </w:r>
            <w:r>
              <w:br/>
            </w:r>
            <w:r>
              <w:rPr>
                <w:rFonts w:ascii="Times New Roman"/>
                <w:b w:val="false"/>
                <w:i w:val="false"/>
                <w:color w:val="000000"/>
                <w:sz w:val="20"/>
              </w:rPr>
              <w:t xml:space="preserve">
үшiн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әзiрлеу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2, 4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1, 4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1111,1 </w:t>
            </w:r>
            <w:r>
              <w:br/>
            </w:r>
            <w:r>
              <w:rPr>
                <w:rFonts w:ascii="Times New Roman"/>
                <w:b w:val="false"/>
                <w:i w:val="false"/>
                <w:color w:val="000000"/>
                <w:sz w:val="20"/>
              </w:rPr>
              <w:t xml:space="preserve">
2007 ж.- </w:t>
            </w:r>
            <w:r>
              <w:br/>
            </w:r>
            <w:r>
              <w:rPr>
                <w:rFonts w:ascii="Times New Roman"/>
                <w:b w:val="false"/>
                <w:i w:val="false"/>
                <w:color w:val="000000"/>
                <w:sz w:val="20"/>
              </w:rPr>
              <w:t xml:space="preserve">
1241,5 </w:t>
            </w:r>
            <w:r>
              <w:br/>
            </w:r>
            <w:r>
              <w:rPr>
                <w:rFonts w:ascii="Times New Roman"/>
                <w:b w:val="false"/>
                <w:i w:val="false"/>
                <w:color w:val="000000"/>
                <w:sz w:val="20"/>
              </w:rPr>
              <w:t xml:space="preserve">
2008 ж.- </w:t>
            </w:r>
            <w:r>
              <w:br/>
            </w:r>
            <w:r>
              <w:rPr>
                <w:rFonts w:ascii="Times New Roman"/>
                <w:b w:val="false"/>
                <w:i w:val="false"/>
                <w:color w:val="000000"/>
                <w:sz w:val="20"/>
              </w:rPr>
              <w:t xml:space="preserve">
1181,0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Дүниежүзiлiк денсаулық сақтау </w:t>
            </w:r>
            <w:r>
              <w:br/>
            </w:r>
            <w:r>
              <w:rPr>
                <w:rFonts w:ascii="Times New Roman"/>
                <w:b w:val="false"/>
                <w:i w:val="false"/>
                <w:color w:val="000000"/>
                <w:sz w:val="20"/>
              </w:rPr>
              <w:t xml:space="preserve">
ұйымының "Салауатты </w:t>
            </w:r>
            <w:r>
              <w:br/>
            </w:r>
            <w:r>
              <w:rPr>
                <w:rFonts w:ascii="Times New Roman"/>
                <w:b w:val="false"/>
                <w:i w:val="false"/>
                <w:color w:val="000000"/>
                <w:sz w:val="20"/>
              </w:rPr>
              <w:t xml:space="preserve">
универ- </w:t>
            </w:r>
            <w:r>
              <w:br/>
            </w:r>
            <w:r>
              <w:rPr>
                <w:rFonts w:ascii="Times New Roman"/>
                <w:b w:val="false"/>
                <w:i w:val="false"/>
                <w:color w:val="000000"/>
                <w:sz w:val="20"/>
              </w:rPr>
              <w:t xml:space="preserve">
ситеттер" </w:t>
            </w:r>
            <w:r>
              <w:br/>
            </w:r>
            <w:r>
              <w:rPr>
                <w:rFonts w:ascii="Times New Roman"/>
                <w:b w:val="false"/>
                <w:i w:val="false"/>
                <w:color w:val="000000"/>
                <w:sz w:val="20"/>
              </w:rPr>
              <w:t xml:space="preserve">
жобасы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"Салауатты универси- </w:t>
            </w:r>
            <w:r>
              <w:br/>
            </w:r>
            <w:r>
              <w:rPr>
                <w:rFonts w:ascii="Times New Roman"/>
                <w:b w:val="false"/>
                <w:i w:val="false"/>
                <w:color w:val="000000"/>
                <w:sz w:val="20"/>
              </w:rPr>
              <w:t xml:space="preserve">
теттер"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жүйесiн құру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460,1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үйлестi- </w:t>
            </w:r>
            <w:r>
              <w:br/>
            </w:r>
            <w:r>
              <w:rPr>
                <w:rFonts w:ascii="Times New Roman"/>
                <w:b w:val="false"/>
                <w:i w:val="false"/>
                <w:color w:val="000000"/>
                <w:sz w:val="20"/>
              </w:rPr>
              <w:t xml:space="preserve">
рушiлерi,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басқарма-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өкiлдерi </w:t>
            </w:r>
            <w:r>
              <w:br/>
            </w:r>
            <w:r>
              <w:rPr>
                <w:rFonts w:ascii="Times New Roman"/>
                <w:b w:val="false"/>
                <w:i w:val="false"/>
                <w:color w:val="000000"/>
                <w:sz w:val="20"/>
              </w:rPr>
              <w:t xml:space="preserve">
(бiлiм </w:t>
            </w:r>
            <w:r>
              <w:br/>
            </w:r>
            <w:r>
              <w:rPr>
                <w:rFonts w:ascii="Times New Roman"/>
                <w:b w:val="false"/>
                <w:i w:val="false"/>
                <w:color w:val="000000"/>
                <w:sz w:val="20"/>
              </w:rPr>
              <w:t xml:space="preserve">
департамент- </w:t>
            </w:r>
            <w:r>
              <w:br/>
            </w:r>
            <w:r>
              <w:rPr>
                <w:rFonts w:ascii="Times New Roman"/>
                <w:b w:val="false"/>
                <w:i w:val="false"/>
                <w:color w:val="000000"/>
                <w:sz w:val="20"/>
              </w:rPr>
              <w:t xml:space="preserve">
терi) үшiн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семинарын </w:t>
            </w:r>
            <w:r>
              <w:br/>
            </w:r>
            <w:r>
              <w:rPr>
                <w:rFonts w:ascii="Times New Roman"/>
                <w:b w:val="false"/>
                <w:i w:val="false"/>
                <w:color w:val="000000"/>
                <w:sz w:val="20"/>
              </w:rPr>
              <w:t xml:space="preserve">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700,0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500,0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 контингентi арасында </w:t>
            </w:r>
            <w:r>
              <w:br/>
            </w:r>
            <w:r>
              <w:rPr>
                <w:rFonts w:ascii="Times New Roman"/>
                <w:b w:val="false"/>
                <w:i w:val="false"/>
                <w:color w:val="000000"/>
                <w:sz w:val="20"/>
              </w:rPr>
              <w:t xml:space="preserve">
салауатты өмiр салтын қалыптастыру </w:t>
            </w:r>
            <w:r>
              <w:br/>
            </w:r>
            <w:r>
              <w:rPr>
                <w:rFonts w:ascii="Times New Roman"/>
                <w:b w:val="false"/>
                <w:i w:val="false"/>
                <w:color w:val="000000"/>
                <w:sz w:val="20"/>
              </w:rPr>
              <w:t xml:space="preserve">
(СӨСҚ) мәселелерi бойынша бiлiм және </w:t>
            </w:r>
            <w:r>
              <w:br/>
            </w:r>
            <w:r>
              <w:rPr>
                <w:rFonts w:ascii="Times New Roman"/>
                <w:b w:val="false"/>
                <w:i w:val="false"/>
                <w:color w:val="000000"/>
                <w:sz w:val="20"/>
              </w:rPr>
              <w:t xml:space="preserve">
дағдылар деңгейiн бiлу үшiн әлеуметтiк </w:t>
            </w:r>
            <w:r>
              <w:br/>
            </w:r>
            <w:r>
              <w:rPr>
                <w:rFonts w:ascii="Times New Roman"/>
                <w:b w:val="false"/>
                <w:i w:val="false"/>
                <w:color w:val="000000"/>
                <w:sz w:val="20"/>
              </w:rPr>
              <w:t xml:space="preserve">
зерттеу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"Салауатты университет- </w:t>
            </w:r>
            <w:r>
              <w:br/>
            </w:r>
            <w:r>
              <w:rPr>
                <w:rFonts w:ascii="Times New Roman"/>
                <w:b w:val="false"/>
                <w:i w:val="false"/>
                <w:color w:val="000000"/>
                <w:sz w:val="20"/>
              </w:rPr>
              <w:t xml:space="preserve">
тер"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БАҚ-ның </w:t>
            </w:r>
            <w:r>
              <w:br/>
            </w:r>
            <w:r>
              <w:rPr>
                <w:rFonts w:ascii="Times New Roman"/>
                <w:b w:val="false"/>
                <w:i w:val="false"/>
                <w:color w:val="000000"/>
                <w:sz w:val="20"/>
              </w:rPr>
              <w:t xml:space="preserve">
басылымда- </w:t>
            </w:r>
            <w:r>
              <w:br/>
            </w:r>
            <w:r>
              <w:rPr>
                <w:rFonts w:ascii="Times New Roman"/>
                <w:b w:val="false"/>
                <w:i w:val="false"/>
                <w:color w:val="000000"/>
                <w:sz w:val="20"/>
              </w:rPr>
              <w:t xml:space="preserve">
рында жылына </w:t>
            </w:r>
            <w:r>
              <w:br/>
            </w:r>
            <w:r>
              <w:rPr>
                <w:rFonts w:ascii="Times New Roman"/>
                <w:b w:val="false"/>
                <w:i w:val="false"/>
                <w:color w:val="000000"/>
                <w:sz w:val="20"/>
              </w:rPr>
              <w:t xml:space="preserve">
2 рет </w:t>
            </w:r>
            <w:r>
              <w:br/>
            </w:r>
            <w:r>
              <w:rPr>
                <w:rFonts w:ascii="Times New Roman"/>
                <w:b w:val="false"/>
                <w:i w:val="false"/>
                <w:color w:val="000000"/>
                <w:sz w:val="20"/>
              </w:rPr>
              <w:t xml:space="preserve">
жарияланатын </w:t>
            </w:r>
            <w:r>
              <w:br/>
            </w:r>
            <w:r>
              <w:rPr>
                <w:rFonts w:ascii="Times New Roman"/>
                <w:b w:val="false"/>
                <w:i w:val="false"/>
                <w:color w:val="000000"/>
                <w:sz w:val="20"/>
              </w:rPr>
              <w:t xml:space="preserve">
мақалалар </w:t>
            </w:r>
            <w:r>
              <w:br/>
            </w:r>
            <w:r>
              <w:rPr>
                <w:rFonts w:ascii="Times New Roman"/>
                <w:b w:val="false"/>
                <w:i w:val="false"/>
                <w:color w:val="000000"/>
                <w:sz w:val="20"/>
              </w:rPr>
              <w:t xml:space="preserve">
үшiн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әзiрлеу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1, 3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ж.- 810,0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1202,3 </w:t>
            </w:r>
            <w:r>
              <w:br/>
            </w:r>
            <w:r>
              <w:rPr>
                <w:rFonts w:ascii="Times New Roman"/>
                <w:b w:val="false"/>
                <w:i w:val="false"/>
                <w:color w:val="000000"/>
                <w:sz w:val="20"/>
              </w:rPr>
              <w:t xml:space="preserve">
2008 ж.- </w:t>
            </w:r>
            <w:r>
              <w:br/>
            </w:r>
            <w:r>
              <w:rPr>
                <w:rFonts w:ascii="Times New Roman"/>
                <w:b w:val="false"/>
                <w:i w:val="false"/>
                <w:color w:val="000000"/>
                <w:sz w:val="20"/>
              </w:rPr>
              <w:t xml:space="preserve">
1153,9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Үзiлiссiз бiлiм беру жүйесiнде салауатты </w:t>
            </w:r>
            <w:r>
              <w:br/>
            </w:r>
            <w:r>
              <w:rPr>
                <w:rFonts w:ascii="Times New Roman"/>
                <w:b w:val="false"/>
                <w:i w:val="false"/>
                <w:color w:val="000000"/>
                <w:sz w:val="20"/>
              </w:rPr>
              <w:t xml:space="preserve">
өмiр салты жөнiндегi оқыту бағдар- </w:t>
            </w:r>
            <w:r>
              <w:br/>
            </w:r>
            <w:r>
              <w:rPr>
                <w:rFonts w:ascii="Times New Roman"/>
                <w:b w:val="false"/>
                <w:i w:val="false"/>
                <w:color w:val="000000"/>
                <w:sz w:val="20"/>
              </w:rPr>
              <w:t xml:space="preserve">
ламаларының </w:t>
            </w:r>
            <w:r>
              <w:br/>
            </w:r>
            <w:r>
              <w:rPr>
                <w:rFonts w:ascii="Times New Roman"/>
                <w:b w:val="false"/>
                <w:i w:val="false"/>
                <w:color w:val="000000"/>
                <w:sz w:val="20"/>
              </w:rPr>
              <w:t xml:space="preserve">
мониторингi, </w:t>
            </w:r>
            <w:r>
              <w:br/>
            </w:r>
            <w:r>
              <w:rPr>
                <w:rFonts w:ascii="Times New Roman"/>
                <w:b w:val="false"/>
                <w:i w:val="false"/>
                <w:color w:val="000000"/>
                <w:sz w:val="20"/>
              </w:rPr>
              <w:t xml:space="preserve">
Валеологияны </w:t>
            </w:r>
            <w:r>
              <w:br/>
            </w:r>
            <w:r>
              <w:rPr>
                <w:rFonts w:ascii="Times New Roman"/>
                <w:b w:val="false"/>
                <w:i w:val="false"/>
                <w:color w:val="000000"/>
                <w:sz w:val="20"/>
              </w:rPr>
              <w:t xml:space="preserve">
үзiлiссiз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жүйесiне </w:t>
            </w:r>
            <w:r>
              <w:br/>
            </w:r>
            <w:r>
              <w:rPr>
                <w:rFonts w:ascii="Times New Roman"/>
                <w:b w:val="false"/>
                <w:i w:val="false"/>
                <w:color w:val="000000"/>
                <w:sz w:val="20"/>
              </w:rPr>
              <w:t xml:space="preserve">
енгiзу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БҒМ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300,0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Валеологияны оқыту </w:t>
            </w:r>
            <w:r>
              <w:br/>
            </w:r>
            <w:r>
              <w:rPr>
                <w:rFonts w:ascii="Times New Roman"/>
                <w:b w:val="false"/>
                <w:i w:val="false"/>
                <w:color w:val="000000"/>
                <w:sz w:val="20"/>
              </w:rPr>
              <w:t xml:space="preserve">
жүйесiнiң ғылыми </w:t>
            </w:r>
            <w:r>
              <w:br/>
            </w:r>
            <w:r>
              <w:rPr>
                <w:rFonts w:ascii="Times New Roman"/>
                <w:b w:val="false"/>
                <w:i w:val="false"/>
                <w:color w:val="000000"/>
                <w:sz w:val="20"/>
              </w:rPr>
              <w:t xml:space="preserve">
негiзiн кәзiргi заманға сай жетiлдiру, </w:t>
            </w:r>
            <w:r>
              <w:br/>
            </w:r>
            <w:r>
              <w:rPr>
                <w:rFonts w:ascii="Times New Roman"/>
                <w:b w:val="false"/>
                <w:i w:val="false"/>
                <w:color w:val="000000"/>
                <w:sz w:val="20"/>
              </w:rPr>
              <w:t xml:space="preserve">
салауатты өмiр салты бойынша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 </w:t>
            </w:r>
            <w:r>
              <w:br/>
            </w:r>
            <w:r>
              <w:rPr>
                <w:rFonts w:ascii="Times New Roman"/>
                <w:b w:val="false"/>
                <w:i w:val="false"/>
                <w:color w:val="000000"/>
                <w:sz w:val="20"/>
              </w:rPr>
              <w:t xml:space="preserve">
талдау және </w:t>
            </w:r>
            <w:r>
              <w:br/>
            </w:r>
            <w:r>
              <w:rPr>
                <w:rFonts w:ascii="Times New Roman"/>
                <w:b w:val="false"/>
                <w:i w:val="false"/>
                <w:color w:val="000000"/>
                <w:sz w:val="20"/>
              </w:rPr>
              <w:t xml:space="preserve">
қайта қарау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"Салауатты универси- </w:t>
            </w:r>
            <w:r>
              <w:br/>
            </w:r>
            <w:r>
              <w:rPr>
                <w:rFonts w:ascii="Times New Roman"/>
                <w:b w:val="false"/>
                <w:i w:val="false"/>
                <w:color w:val="000000"/>
                <w:sz w:val="20"/>
              </w:rPr>
              <w:t xml:space="preserve">
теттер"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тәжiрибесi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Үзiлiссiз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жүйесiнде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 туралы оқыту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столын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400, 0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бағдар- </w:t>
            </w:r>
            <w:r>
              <w:br/>
            </w:r>
            <w:r>
              <w:rPr>
                <w:rFonts w:ascii="Times New Roman"/>
                <w:b w:val="false"/>
                <w:i w:val="false"/>
                <w:color w:val="000000"/>
                <w:sz w:val="20"/>
              </w:rPr>
              <w:t xml:space="preserve">
ламалары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"Оқушылар </w:t>
            </w:r>
            <w:r>
              <w:br/>
            </w:r>
            <w:r>
              <w:rPr>
                <w:rFonts w:ascii="Times New Roman"/>
                <w:b w:val="false"/>
                <w:i w:val="false"/>
                <w:color w:val="000000"/>
                <w:sz w:val="20"/>
              </w:rPr>
              <w:t xml:space="preserve">
денсаулығын </w:t>
            </w:r>
            <w:r>
              <w:br/>
            </w:r>
            <w:r>
              <w:rPr>
                <w:rFonts w:ascii="Times New Roman"/>
                <w:b w:val="false"/>
                <w:i w:val="false"/>
                <w:color w:val="000000"/>
                <w:sz w:val="20"/>
              </w:rPr>
              <w:t xml:space="preserve">
сақтауды </w:t>
            </w:r>
            <w:r>
              <w:br/>
            </w:r>
            <w:r>
              <w:rPr>
                <w:rFonts w:ascii="Times New Roman"/>
                <w:b w:val="false"/>
                <w:i w:val="false"/>
                <w:color w:val="000000"/>
                <w:sz w:val="20"/>
              </w:rPr>
              <w:t xml:space="preserve">
нығайтудағы </w:t>
            </w:r>
            <w:r>
              <w:br/>
            </w:r>
            <w:r>
              <w:rPr>
                <w:rFonts w:ascii="Times New Roman"/>
                <w:b w:val="false"/>
                <w:i w:val="false"/>
                <w:color w:val="000000"/>
                <w:sz w:val="20"/>
              </w:rPr>
              <w:t xml:space="preserve">
ведомствалық </w:t>
            </w:r>
            <w:r>
              <w:br/>
            </w:r>
            <w:r>
              <w:rPr>
                <w:rFonts w:ascii="Times New Roman"/>
                <w:b w:val="false"/>
                <w:i w:val="false"/>
                <w:color w:val="000000"/>
                <w:sz w:val="20"/>
              </w:rPr>
              <w:t xml:space="preserve">
және сектор- </w:t>
            </w:r>
            <w:r>
              <w:br/>
            </w:r>
            <w:r>
              <w:rPr>
                <w:rFonts w:ascii="Times New Roman"/>
                <w:b w:val="false"/>
                <w:i w:val="false"/>
                <w:color w:val="000000"/>
                <w:sz w:val="20"/>
              </w:rPr>
              <w:t xml:space="preserve">
аралық байланыс- </w:t>
            </w:r>
            <w:r>
              <w:br/>
            </w:r>
            <w:r>
              <w:rPr>
                <w:rFonts w:ascii="Times New Roman"/>
                <w:b w:val="false"/>
                <w:i w:val="false"/>
                <w:color w:val="000000"/>
                <w:sz w:val="20"/>
              </w:rPr>
              <w:t xml:space="preserve">
тарды дамыту" атты </w:t>
            </w:r>
            <w:r>
              <w:br/>
            </w:r>
            <w:r>
              <w:rPr>
                <w:rFonts w:ascii="Times New Roman"/>
                <w:b w:val="false"/>
                <w:i w:val="false"/>
                <w:color w:val="000000"/>
                <w:sz w:val="20"/>
              </w:rPr>
              <w:t xml:space="preserve">
дөңгелек стол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ІІМ, </w:t>
            </w:r>
            <w:r>
              <w:br/>
            </w:r>
            <w:r>
              <w:rPr>
                <w:rFonts w:ascii="Times New Roman"/>
                <w:b w:val="false"/>
                <w:i w:val="false"/>
                <w:color w:val="000000"/>
                <w:sz w:val="20"/>
              </w:rPr>
              <w:t xml:space="preserve">
БҒМ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 тоқсан </w:t>
            </w:r>
            <w:r>
              <w:br/>
            </w:r>
            <w:r>
              <w:rPr>
                <w:rFonts w:ascii="Times New Roman"/>
                <w:b w:val="false"/>
                <w:i w:val="false"/>
                <w:color w:val="000000"/>
                <w:sz w:val="20"/>
              </w:rPr>
              <w:t xml:space="preserve">
2007 -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медицинасы </w:t>
            </w:r>
            <w:r>
              <w:br/>
            </w:r>
            <w:r>
              <w:rPr>
                <w:rFonts w:ascii="Times New Roman"/>
                <w:b w:val="false"/>
                <w:i w:val="false"/>
                <w:color w:val="000000"/>
                <w:sz w:val="20"/>
              </w:rPr>
              <w:t xml:space="preserve">
үшiн оқу-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жинақты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және шығару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Оқу-әдіс- </w:t>
            </w:r>
            <w:r>
              <w:br/>
            </w:r>
            <w:r>
              <w:rPr>
                <w:rFonts w:ascii="Times New Roman"/>
                <w:b w:val="false"/>
                <w:i w:val="false"/>
                <w:color w:val="000000"/>
                <w:sz w:val="20"/>
              </w:rPr>
              <w:t xml:space="preserve">
темелік </w:t>
            </w:r>
            <w:r>
              <w:br/>
            </w:r>
            <w:r>
              <w:rPr>
                <w:rFonts w:ascii="Times New Roman"/>
                <w:b w:val="false"/>
                <w:i w:val="false"/>
                <w:color w:val="000000"/>
                <w:sz w:val="20"/>
              </w:rPr>
              <w:t xml:space="preserve">
жинақты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450,0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w:t>
            </w:r>
            <w:r>
              <w:br/>
            </w:r>
            <w:r>
              <w:rPr>
                <w:rFonts w:ascii="Times New Roman"/>
                <w:b w:val="false"/>
                <w:i w:val="false"/>
                <w:color w:val="000000"/>
                <w:sz w:val="20"/>
              </w:rPr>
              <w:t xml:space="preserve">
медицинасы </w:t>
            </w:r>
            <w:r>
              <w:br/>
            </w:r>
            <w:r>
              <w:rPr>
                <w:rFonts w:ascii="Times New Roman"/>
                <w:b w:val="false"/>
                <w:i w:val="false"/>
                <w:color w:val="000000"/>
                <w:sz w:val="20"/>
              </w:rPr>
              <w:t xml:space="preserve">
қызметiн </w:t>
            </w:r>
            <w:r>
              <w:br/>
            </w:r>
            <w:r>
              <w:rPr>
                <w:rFonts w:ascii="Times New Roman"/>
                <w:b w:val="false"/>
                <w:i w:val="false"/>
                <w:color w:val="000000"/>
                <w:sz w:val="20"/>
              </w:rPr>
              <w:t xml:space="preserve">
құруға кiрiсу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2006 - 2008 ж.ж.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3073,4 </w:t>
            </w:r>
            <w:r>
              <w:br/>
            </w:r>
            <w:r>
              <w:rPr>
                <w:rFonts w:ascii="Times New Roman"/>
                <w:b w:val="false"/>
                <w:i w:val="false"/>
                <w:color w:val="000000"/>
                <w:sz w:val="20"/>
              </w:rPr>
              <w:t xml:space="preserve">
2007 ж.- </w:t>
            </w:r>
            <w:r>
              <w:br/>
            </w:r>
            <w:r>
              <w:rPr>
                <w:rFonts w:ascii="Times New Roman"/>
                <w:b w:val="false"/>
                <w:i w:val="false"/>
                <w:color w:val="000000"/>
                <w:sz w:val="20"/>
              </w:rPr>
              <w:t xml:space="preserve">
1706,3 </w:t>
            </w:r>
            <w:r>
              <w:br/>
            </w:r>
            <w:r>
              <w:rPr>
                <w:rFonts w:ascii="Times New Roman"/>
                <w:b w:val="false"/>
                <w:i w:val="false"/>
                <w:color w:val="000000"/>
                <w:sz w:val="20"/>
              </w:rPr>
              <w:t xml:space="preserve">
2008 ж.- </w:t>
            </w:r>
            <w:r>
              <w:br/>
            </w:r>
            <w:r>
              <w:rPr>
                <w:rFonts w:ascii="Times New Roman"/>
                <w:b w:val="false"/>
                <w:i w:val="false"/>
                <w:color w:val="000000"/>
                <w:sz w:val="20"/>
              </w:rPr>
              <w:t xml:space="preserve">
2394,8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235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w:t>
            </w:r>
            <w:r>
              <w:br/>
            </w:r>
            <w:r>
              <w:rPr>
                <w:rFonts w:ascii="Times New Roman"/>
                <w:b w:val="false"/>
                <w:i w:val="false"/>
                <w:color w:val="000000"/>
                <w:sz w:val="20"/>
              </w:rPr>
              <w:t xml:space="preserve">
медицинасы </w:t>
            </w:r>
            <w:r>
              <w:br/>
            </w:r>
            <w:r>
              <w:rPr>
                <w:rFonts w:ascii="Times New Roman"/>
                <w:b w:val="false"/>
                <w:i w:val="false"/>
                <w:color w:val="000000"/>
                <w:sz w:val="20"/>
              </w:rPr>
              <w:t xml:space="preserve">
қызметi үшiн </w:t>
            </w:r>
            <w:r>
              <w:br/>
            </w:r>
            <w:r>
              <w:rPr>
                <w:rFonts w:ascii="Times New Roman"/>
                <w:b w:val="false"/>
                <w:i w:val="false"/>
                <w:color w:val="000000"/>
                <w:sz w:val="20"/>
              </w:rPr>
              <w:t xml:space="preserve">
мамандар </w:t>
            </w:r>
            <w:r>
              <w:br/>
            </w:r>
            <w:r>
              <w:rPr>
                <w:rFonts w:ascii="Times New Roman"/>
                <w:b w:val="false"/>
                <w:i w:val="false"/>
                <w:color w:val="000000"/>
                <w:sz w:val="20"/>
              </w:rPr>
              <w:t xml:space="preserve">
дайындаудың </w:t>
            </w:r>
            <w:r>
              <w:br/>
            </w:r>
            <w:r>
              <w:rPr>
                <w:rFonts w:ascii="Times New Roman"/>
                <w:b w:val="false"/>
                <w:i w:val="false"/>
                <w:color w:val="000000"/>
                <w:sz w:val="20"/>
              </w:rPr>
              <w:t xml:space="preserve">
каскадтық </w:t>
            </w:r>
            <w:r>
              <w:br/>
            </w:r>
            <w:r>
              <w:rPr>
                <w:rFonts w:ascii="Times New Roman"/>
                <w:b w:val="false"/>
                <w:i w:val="false"/>
                <w:color w:val="000000"/>
                <w:sz w:val="20"/>
              </w:rPr>
              <w:t xml:space="preserve">
әдiсiн </w:t>
            </w:r>
            <w:r>
              <w:br/>
            </w:r>
            <w:r>
              <w:rPr>
                <w:rFonts w:ascii="Times New Roman"/>
                <w:b w:val="false"/>
                <w:i w:val="false"/>
                <w:color w:val="000000"/>
                <w:sz w:val="20"/>
              </w:rPr>
              <w:t xml:space="preserve">
iске асыру </w:t>
            </w:r>
            <w:r>
              <w:br/>
            </w:r>
            <w:r>
              <w:rPr>
                <w:rFonts w:ascii="Times New Roman"/>
                <w:b w:val="false"/>
                <w:i w:val="false"/>
                <w:color w:val="000000"/>
                <w:sz w:val="20"/>
              </w:rPr>
              <w:t xml:space="preserve">
(семинарлар, </w:t>
            </w:r>
            <w:r>
              <w:br/>
            </w:r>
            <w:r>
              <w:rPr>
                <w:rFonts w:ascii="Times New Roman"/>
                <w:b w:val="false"/>
                <w:i w:val="false"/>
                <w:color w:val="000000"/>
                <w:sz w:val="20"/>
              </w:rPr>
              <w:t xml:space="preserve">
тренингтер)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2875,8 </w:t>
            </w:r>
            <w:r>
              <w:br/>
            </w:r>
            <w:r>
              <w:rPr>
                <w:rFonts w:ascii="Times New Roman"/>
                <w:b w:val="false"/>
                <w:i w:val="false"/>
                <w:color w:val="000000"/>
                <w:sz w:val="20"/>
              </w:rPr>
              <w:t xml:space="preserve">
2007 ж.- </w:t>
            </w:r>
            <w:r>
              <w:br/>
            </w:r>
            <w:r>
              <w:rPr>
                <w:rFonts w:ascii="Times New Roman"/>
                <w:b w:val="false"/>
                <w:i w:val="false"/>
                <w:color w:val="000000"/>
                <w:sz w:val="20"/>
              </w:rPr>
              <w:t xml:space="preserve">
2950,2 </w:t>
            </w:r>
            <w:r>
              <w:br/>
            </w:r>
            <w:r>
              <w:rPr>
                <w:rFonts w:ascii="Times New Roman"/>
                <w:b w:val="false"/>
                <w:i w:val="false"/>
                <w:color w:val="000000"/>
                <w:sz w:val="20"/>
              </w:rPr>
              <w:t xml:space="preserve">
2008 ж.- </w:t>
            </w:r>
            <w:r>
              <w:br/>
            </w:r>
            <w:r>
              <w:rPr>
                <w:rFonts w:ascii="Times New Roman"/>
                <w:b w:val="false"/>
                <w:i w:val="false"/>
                <w:color w:val="000000"/>
                <w:sz w:val="20"/>
              </w:rPr>
              <w:t xml:space="preserve">
3155,1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Ведомства-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"Бiлiм </w:t>
            </w:r>
            <w:r>
              <w:br/>
            </w:r>
            <w:r>
              <w:rPr>
                <w:rFonts w:ascii="Times New Roman"/>
                <w:b w:val="false"/>
                <w:i w:val="false"/>
                <w:color w:val="000000"/>
                <w:sz w:val="20"/>
              </w:rPr>
              <w:t xml:space="preserve">
жүйесiндегi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техно- </w:t>
            </w:r>
            <w:r>
              <w:br/>
            </w:r>
            <w:r>
              <w:rPr>
                <w:rFonts w:ascii="Times New Roman"/>
                <w:b w:val="false"/>
                <w:i w:val="false"/>
                <w:color w:val="000000"/>
                <w:sz w:val="20"/>
              </w:rPr>
              <w:t xml:space="preserve">
логиялары"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сын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қауымдасты- </w:t>
            </w:r>
            <w:r>
              <w:br/>
            </w:r>
            <w:r>
              <w:rPr>
                <w:rFonts w:ascii="Times New Roman"/>
                <w:b w:val="false"/>
                <w:i w:val="false"/>
                <w:color w:val="000000"/>
                <w:sz w:val="20"/>
              </w:rPr>
              <w:t xml:space="preserve">
ғындағы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медицинасы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сын жүзеге асыру қоры- </w:t>
            </w:r>
            <w:r>
              <w:br/>
            </w:r>
            <w:r>
              <w:rPr>
                <w:rFonts w:ascii="Times New Roman"/>
                <w:b w:val="false"/>
                <w:i w:val="false"/>
                <w:color w:val="000000"/>
                <w:sz w:val="20"/>
              </w:rPr>
              <w:t xml:space="preserve">
тындылары" </w:t>
            </w:r>
            <w:r>
              <w:br/>
            </w:r>
            <w:r>
              <w:rPr>
                <w:rFonts w:ascii="Times New Roman"/>
                <w:b w:val="false"/>
                <w:i w:val="false"/>
                <w:color w:val="000000"/>
                <w:sz w:val="20"/>
              </w:rPr>
              <w:t xml:space="preserve">
атты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ведомство-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сын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және өмiр </w:t>
            </w:r>
            <w:r>
              <w:br/>
            </w:r>
            <w:r>
              <w:rPr>
                <w:rFonts w:ascii="Times New Roman"/>
                <w:b w:val="false"/>
                <w:i w:val="false"/>
                <w:color w:val="000000"/>
                <w:sz w:val="20"/>
              </w:rPr>
              <w:t xml:space="preserve">
дағдылары" </w:t>
            </w:r>
            <w:r>
              <w:br/>
            </w:r>
            <w:r>
              <w:rPr>
                <w:rFonts w:ascii="Times New Roman"/>
                <w:b w:val="false"/>
                <w:i w:val="false"/>
                <w:color w:val="000000"/>
                <w:sz w:val="20"/>
              </w:rPr>
              <w:t xml:space="preserve">
ықпалдастық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сын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дарламаны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(жинақ- </w:t>
            </w:r>
            <w:r>
              <w:br/>
            </w:r>
            <w:r>
              <w:rPr>
                <w:rFonts w:ascii="Times New Roman"/>
                <w:b w:val="false"/>
                <w:i w:val="false"/>
                <w:color w:val="000000"/>
                <w:sz w:val="20"/>
              </w:rPr>
              <w:t xml:space="preserve">
тау), БҒМ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2006 - 2008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- 320,0 2007 ж. - 320,0 2008 ж. </w:t>
            </w:r>
            <w:r>
              <w:br/>
            </w:r>
            <w:r>
              <w:rPr>
                <w:rFonts w:ascii="Times New Roman"/>
                <w:b w:val="false"/>
                <w:i w:val="false"/>
                <w:color w:val="000000"/>
                <w:sz w:val="20"/>
              </w:rPr>
              <w:t xml:space="preserve">
- 320,0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Салауатты өмір салтын қалыптастырудағы қолданбалы зерттеулер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w:t>
            </w:r>
            <w:r>
              <w:br/>
            </w:r>
            <w:r>
              <w:rPr>
                <w:rFonts w:ascii="Times New Roman"/>
                <w:b w:val="false"/>
                <w:i w:val="false"/>
                <w:color w:val="000000"/>
                <w:sz w:val="20"/>
              </w:rPr>
              <w:t xml:space="preserve">
түрлi бөлiгiн </w:t>
            </w:r>
            <w:r>
              <w:br/>
            </w:r>
            <w:r>
              <w:rPr>
                <w:rFonts w:ascii="Times New Roman"/>
                <w:b w:val="false"/>
                <w:i w:val="false"/>
                <w:color w:val="000000"/>
                <w:sz w:val="20"/>
              </w:rPr>
              <w:t xml:space="preserve">
"П.Ивановтың </w:t>
            </w:r>
            <w:r>
              <w:br/>
            </w:r>
            <w:r>
              <w:rPr>
                <w:rFonts w:ascii="Times New Roman"/>
                <w:b w:val="false"/>
                <w:i w:val="false"/>
                <w:color w:val="000000"/>
                <w:sz w:val="20"/>
              </w:rPr>
              <w:t xml:space="preserve">
"Детка" жүйесi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сауықтырудың </w:t>
            </w:r>
            <w:r>
              <w:br/>
            </w:r>
            <w:r>
              <w:rPr>
                <w:rFonts w:ascii="Times New Roman"/>
                <w:b w:val="false"/>
                <w:i w:val="false"/>
                <w:color w:val="000000"/>
                <w:sz w:val="20"/>
              </w:rPr>
              <w:t xml:space="preserve">
әдiстерiн енгiзу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жұмысын олардың тиiмдiлiгiн </w:t>
            </w:r>
            <w:r>
              <w:br/>
            </w:r>
            <w:r>
              <w:rPr>
                <w:rFonts w:ascii="Times New Roman"/>
                <w:b w:val="false"/>
                <w:i w:val="false"/>
                <w:color w:val="000000"/>
                <w:sz w:val="20"/>
              </w:rPr>
              <w:t xml:space="preserve">
бағалай отырып жалғастыру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w:t>
            </w:r>
            <w:r>
              <w:br/>
            </w:r>
            <w:r>
              <w:rPr>
                <w:rFonts w:ascii="Times New Roman"/>
                <w:b w:val="false"/>
                <w:i w:val="false"/>
                <w:color w:val="000000"/>
                <w:sz w:val="20"/>
              </w:rPr>
              <w:t xml:space="preserve">
2006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2004 ж.- </w:t>
            </w:r>
            <w:r>
              <w:br/>
            </w:r>
            <w:r>
              <w:rPr>
                <w:rFonts w:ascii="Times New Roman"/>
                <w:b w:val="false"/>
                <w:i w:val="false"/>
                <w:color w:val="000000"/>
                <w:sz w:val="20"/>
              </w:rPr>
              <w:t xml:space="preserve">
3000,0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4277,0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w:t>
            </w:r>
            <w:r>
              <w:br/>
            </w:r>
            <w:r>
              <w:rPr>
                <w:rFonts w:ascii="Times New Roman"/>
                <w:b w:val="false"/>
                <w:i w:val="false"/>
                <w:color w:val="000000"/>
                <w:sz w:val="20"/>
              </w:rPr>
              <w:t xml:space="preserve">
ауыл </w:t>
            </w:r>
            <w:r>
              <w:br/>
            </w:r>
            <w:r>
              <w:rPr>
                <w:rFonts w:ascii="Times New Roman"/>
                <w:b w:val="false"/>
                <w:i w:val="false"/>
                <w:color w:val="000000"/>
                <w:sz w:val="20"/>
              </w:rPr>
              <w:t xml:space="preserve">
тұрғындары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салауатты өмiр салтын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тырудың жаңа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ларын әзiрлеу,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негiздеу </w:t>
            </w:r>
            <w:r>
              <w:br/>
            </w:r>
            <w:r>
              <w:rPr>
                <w:rFonts w:ascii="Times New Roman"/>
                <w:b w:val="false"/>
                <w:i w:val="false"/>
                <w:color w:val="000000"/>
                <w:sz w:val="20"/>
              </w:rPr>
              <w:t xml:space="preserve">
және енгiзу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w:t>
            </w:r>
            <w:r>
              <w:br/>
            </w:r>
            <w:r>
              <w:rPr>
                <w:rFonts w:ascii="Times New Roman"/>
                <w:b w:val="false"/>
                <w:i w:val="false"/>
                <w:color w:val="000000"/>
                <w:sz w:val="20"/>
              </w:rPr>
              <w:t xml:space="preserve">
2006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2004 ж. - </w:t>
            </w:r>
            <w:r>
              <w:br/>
            </w:r>
            <w:r>
              <w:rPr>
                <w:rFonts w:ascii="Times New Roman"/>
                <w:b w:val="false"/>
                <w:i w:val="false"/>
                <w:color w:val="000000"/>
                <w:sz w:val="20"/>
              </w:rPr>
              <w:t xml:space="preserve">
7693,0 </w:t>
            </w:r>
            <w:r>
              <w:br/>
            </w:r>
            <w:r>
              <w:rPr>
                <w:rFonts w:ascii="Times New Roman"/>
                <w:b w:val="false"/>
                <w:i w:val="false"/>
                <w:color w:val="000000"/>
                <w:sz w:val="20"/>
              </w:rPr>
              <w:t xml:space="preserve">
2005 ж.- </w:t>
            </w:r>
            <w:r>
              <w:br/>
            </w:r>
            <w:r>
              <w:rPr>
                <w:rFonts w:ascii="Times New Roman"/>
                <w:b w:val="false"/>
                <w:i w:val="false"/>
                <w:color w:val="000000"/>
                <w:sz w:val="20"/>
              </w:rPr>
              <w:t xml:space="preserve">
7688,0 </w:t>
            </w:r>
            <w:r>
              <w:br/>
            </w:r>
            <w:r>
              <w:rPr>
                <w:rFonts w:ascii="Times New Roman"/>
                <w:b w:val="false"/>
                <w:i w:val="false"/>
                <w:color w:val="000000"/>
                <w:sz w:val="20"/>
              </w:rPr>
              <w:t xml:space="preserve">
2006 ж.- </w:t>
            </w:r>
            <w:r>
              <w:br/>
            </w:r>
            <w:r>
              <w:rPr>
                <w:rFonts w:ascii="Times New Roman"/>
                <w:b w:val="false"/>
                <w:i w:val="false"/>
                <w:color w:val="000000"/>
                <w:sz w:val="20"/>
              </w:rPr>
              <w:t xml:space="preserve">
10441,0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жүйесiндегi </w:t>
            </w:r>
            <w:r>
              <w:br/>
            </w:r>
            <w:r>
              <w:rPr>
                <w:rFonts w:ascii="Times New Roman"/>
                <w:b w:val="false"/>
                <w:i w:val="false"/>
                <w:color w:val="000000"/>
                <w:sz w:val="20"/>
              </w:rPr>
              <w:t xml:space="preserve">
реформаларды тереңдету жағдайында </w:t>
            </w:r>
            <w:r>
              <w:br/>
            </w:r>
            <w:r>
              <w:rPr>
                <w:rFonts w:ascii="Times New Roman"/>
                <w:b w:val="false"/>
                <w:i w:val="false"/>
                <w:color w:val="000000"/>
                <w:sz w:val="20"/>
              </w:rPr>
              <w:t xml:space="preserve">
Қазақстанда салауатты өмiр салтын </w:t>
            </w:r>
            <w:r>
              <w:br/>
            </w:r>
            <w:r>
              <w:rPr>
                <w:rFonts w:ascii="Times New Roman"/>
                <w:b w:val="false"/>
                <w:i w:val="false"/>
                <w:color w:val="000000"/>
                <w:sz w:val="20"/>
              </w:rPr>
              <w:t xml:space="preserve">
қалыптастыру ресiмiнiң мониторингiн </w:t>
            </w:r>
            <w:r>
              <w:br/>
            </w:r>
            <w:r>
              <w:rPr>
                <w:rFonts w:ascii="Times New Roman"/>
                <w:b w:val="false"/>
                <w:i w:val="false"/>
                <w:color w:val="000000"/>
                <w:sz w:val="20"/>
              </w:rPr>
              <w:t xml:space="preserve">
және басқаруды </w:t>
            </w:r>
            <w:r>
              <w:br/>
            </w:r>
            <w:r>
              <w:rPr>
                <w:rFonts w:ascii="Times New Roman"/>
                <w:b w:val="false"/>
                <w:i w:val="false"/>
                <w:color w:val="000000"/>
                <w:sz w:val="20"/>
              </w:rPr>
              <w:t xml:space="preserve">
жетiлдiрудiң ғылыми </w:t>
            </w:r>
            <w:r>
              <w:br/>
            </w:r>
            <w:r>
              <w:rPr>
                <w:rFonts w:ascii="Times New Roman"/>
                <w:b w:val="false"/>
                <w:i w:val="false"/>
                <w:color w:val="000000"/>
                <w:sz w:val="20"/>
              </w:rPr>
              <w:t xml:space="preserve">
негiздерi" атты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(ҒЗЖ) орындау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2003 ж. - </w:t>
            </w:r>
            <w:r>
              <w:br/>
            </w:r>
            <w:r>
              <w:rPr>
                <w:rFonts w:ascii="Times New Roman"/>
                <w:b w:val="false"/>
                <w:i w:val="false"/>
                <w:color w:val="000000"/>
                <w:sz w:val="20"/>
              </w:rPr>
              <w:t xml:space="preserve">
6667,5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"П.Ивановтың </w:t>
            </w:r>
            <w:r>
              <w:br/>
            </w:r>
            <w:r>
              <w:rPr>
                <w:rFonts w:ascii="Times New Roman"/>
                <w:b w:val="false"/>
                <w:i w:val="false"/>
                <w:color w:val="000000"/>
                <w:sz w:val="20"/>
              </w:rPr>
              <w:t xml:space="preserve">
"Детка" </w:t>
            </w:r>
            <w:r>
              <w:br/>
            </w:r>
            <w:r>
              <w:rPr>
                <w:rFonts w:ascii="Times New Roman"/>
                <w:b w:val="false"/>
                <w:i w:val="false"/>
                <w:color w:val="000000"/>
                <w:sz w:val="20"/>
              </w:rPr>
              <w:t xml:space="preserve">
әдiсiнiң, </w:t>
            </w:r>
            <w:r>
              <w:br/>
            </w:r>
            <w:r>
              <w:rPr>
                <w:rFonts w:ascii="Times New Roman"/>
                <w:b w:val="false"/>
                <w:i w:val="false"/>
                <w:color w:val="000000"/>
                <w:sz w:val="20"/>
              </w:rPr>
              <w:t xml:space="preserve">
басқа табиғи </w:t>
            </w:r>
            <w:r>
              <w:br/>
            </w:r>
            <w:r>
              <w:rPr>
                <w:rFonts w:ascii="Times New Roman"/>
                <w:b w:val="false"/>
                <w:i w:val="false"/>
                <w:color w:val="000000"/>
                <w:sz w:val="20"/>
              </w:rPr>
              <w:t xml:space="preserve">
факторлардың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негiздерi </w:t>
            </w:r>
            <w:r>
              <w:br/>
            </w:r>
            <w:r>
              <w:rPr>
                <w:rFonts w:ascii="Times New Roman"/>
                <w:b w:val="false"/>
                <w:i w:val="false"/>
                <w:color w:val="000000"/>
                <w:sz w:val="20"/>
              </w:rPr>
              <w:t xml:space="preserve">
және оларды </w:t>
            </w:r>
            <w:r>
              <w:br/>
            </w:r>
            <w:r>
              <w:rPr>
                <w:rFonts w:ascii="Times New Roman"/>
                <w:b w:val="false"/>
                <w:i w:val="false"/>
                <w:color w:val="000000"/>
                <w:sz w:val="20"/>
              </w:rPr>
              <w:t xml:space="preserve">
ҚР халқын </w:t>
            </w:r>
            <w:r>
              <w:br/>
            </w:r>
            <w:r>
              <w:rPr>
                <w:rFonts w:ascii="Times New Roman"/>
                <w:b w:val="false"/>
                <w:i w:val="false"/>
                <w:color w:val="000000"/>
                <w:sz w:val="20"/>
              </w:rPr>
              <w:t xml:space="preserve">
сауықтыру </w:t>
            </w:r>
            <w:r>
              <w:br/>
            </w:r>
            <w:r>
              <w:rPr>
                <w:rFonts w:ascii="Times New Roman"/>
                <w:b w:val="false"/>
                <w:i w:val="false"/>
                <w:color w:val="000000"/>
                <w:sz w:val="20"/>
              </w:rPr>
              <w:t xml:space="preserve">
үшiн пайдалану" </w:t>
            </w:r>
            <w:r>
              <w:br/>
            </w:r>
            <w:r>
              <w:rPr>
                <w:rFonts w:ascii="Times New Roman"/>
                <w:b w:val="false"/>
                <w:i w:val="false"/>
                <w:color w:val="000000"/>
                <w:sz w:val="20"/>
              </w:rPr>
              <w:t xml:space="preserve">
атты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орындау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2003 ж.- </w:t>
            </w:r>
            <w:r>
              <w:br/>
            </w:r>
            <w:r>
              <w:rPr>
                <w:rFonts w:ascii="Times New Roman"/>
                <w:b w:val="false"/>
                <w:i w:val="false"/>
                <w:color w:val="000000"/>
                <w:sz w:val="20"/>
              </w:rPr>
              <w:t xml:space="preserve">
3985,5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саласының бастапқы </w:t>
            </w:r>
            <w:r>
              <w:br/>
            </w:r>
            <w:r>
              <w:rPr>
                <w:rFonts w:ascii="Times New Roman"/>
                <w:b w:val="false"/>
                <w:i w:val="false"/>
                <w:color w:val="000000"/>
                <w:sz w:val="20"/>
              </w:rPr>
              <w:t xml:space="preserve">
буынында аурулардың алдын алудың </w:t>
            </w:r>
            <w:r>
              <w:br/>
            </w:r>
            <w:r>
              <w:rPr>
                <w:rFonts w:ascii="Times New Roman"/>
                <w:b w:val="false"/>
                <w:i w:val="false"/>
                <w:color w:val="000000"/>
                <w:sz w:val="20"/>
              </w:rPr>
              <w:t xml:space="preserve">
және СӨСҚ басқару мен ұйымдасты- </w:t>
            </w:r>
            <w:r>
              <w:br/>
            </w:r>
            <w:r>
              <w:rPr>
                <w:rFonts w:ascii="Times New Roman"/>
                <w:b w:val="false"/>
                <w:i w:val="false"/>
                <w:color w:val="000000"/>
                <w:sz w:val="20"/>
              </w:rPr>
              <w:t xml:space="preserve">
руды жетiлдiру" </w:t>
            </w:r>
            <w:r>
              <w:br/>
            </w:r>
            <w:r>
              <w:rPr>
                <w:rFonts w:ascii="Times New Roman"/>
                <w:b w:val="false"/>
                <w:i w:val="false"/>
                <w:color w:val="000000"/>
                <w:sz w:val="20"/>
              </w:rPr>
              <w:t xml:space="preserve">
атты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орындау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w:t>
            </w:r>
            <w:r>
              <w:br/>
            </w:r>
            <w:r>
              <w:rPr>
                <w:rFonts w:ascii="Times New Roman"/>
                <w:b w:val="false"/>
                <w:i w:val="false"/>
                <w:color w:val="000000"/>
                <w:sz w:val="20"/>
              </w:rPr>
              <w:t xml:space="preserve">
2009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2007 ж.- </w:t>
            </w:r>
            <w:r>
              <w:br/>
            </w:r>
            <w:r>
              <w:rPr>
                <w:rFonts w:ascii="Times New Roman"/>
                <w:b w:val="false"/>
                <w:i w:val="false"/>
                <w:color w:val="000000"/>
                <w:sz w:val="20"/>
              </w:rPr>
              <w:t xml:space="preserve">
17072,0 </w:t>
            </w:r>
            <w:r>
              <w:br/>
            </w:r>
            <w:r>
              <w:rPr>
                <w:rFonts w:ascii="Times New Roman"/>
                <w:b w:val="false"/>
                <w:i w:val="false"/>
                <w:color w:val="000000"/>
                <w:sz w:val="20"/>
              </w:rPr>
              <w:t xml:space="preserve">
2008 ж. - </w:t>
            </w:r>
            <w:r>
              <w:br/>
            </w:r>
            <w:r>
              <w:rPr>
                <w:rFonts w:ascii="Times New Roman"/>
                <w:b w:val="false"/>
                <w:i w:val="false"/>
                <w:color w:val="000000"/>
                <w:sz w:val="20"/>
              </w:rPr>
              <w:t xml:space="preserve">
18096,0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Алғашқы медициналық-санитарлық көмек шеңберінде салауатты өмір салтын қалыптастыру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денсаулықты нығайту </w:t>
            </w:r>
            <w:r>
              <w:br/>
            </w:r>
            <w:r>
              <w:rPr>
                <w:rFonts w:ascii="Times New Roman"/>
                <w:b w:val="false"/>
                <w:i w:val="false"/>
                <w:color w:val="000000"/>
                <w:sz w:val="20"/>
              </w:rPr>
              <w:t xml:space="preserve">
орталықта- </w:t>
            </w:r>
            <w:r>
              <w:br/>
            </w:r>
            <w:r>
              <w:rPr>
                <w:rFonts w:ascii="Times New Roman"/>
                <w:b w:val="false"/>
                <w:i w:val="false"/>
                <w:color w:val="000000"/>
                <w:sz w:val="20"/>
              </w:rPr>
              <w:t xml:space="preserve">
рының (ДНО)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лерi үшiн оқыту семинарын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Денсаулықты нығайту </w:t>
            </w:r>
            <w:r>
              <w:br/>
            </w:r>
            <w:r>
              <w:rPr>
                <w:rFonts w:ascii="Times New Roman"/>
                <w:b w:val="false"/>
                <w:i w:val="false"/>
                <w:color w:val="000000"/>
                <w:sz w:val="20"/>
              </w:rPr>
              <w:t xml:space="preserve">
орталығының </w:t>
            </w:r>
            <w:r>
              <w:br/>
            </w:r>
            <w:r>
              <w:rPr>
                <w:rFonts w:ascii="Times New Roman"/>
                <w:b w:val="false"/>
                <w:i w:val="false"/>
                <w:color w:val="000000"/>
                <w:sz w:val="20"/>
              </w:rPr>
              <w:t xml:space="preserve">
қызметi нәтижелiгi- </w:t>
            </w:r>
            <w:r>
              <w:br/>
            </w:r>
            <w:r>
              <w:rPr>
                <w:rFonts w:ascii="Times New Roman"/>
                <w:b w:val="false"/>
                <w:i w:val="false"/>
                <w:color w:val="000000"/>
                <w:sz w:val="20"/>
              </w:rPr>
              <w:t xml:space="preserve">
нiң өлшем- </w:t>
            </w:r>
            <w:r>
              <w:br/>
            </w:r>
            <w:r>
              <w:rPr>
                <w:rFonts w:ascii="Times New Roman"/>
                <w:b w:val="false"/>
                <w:i w:val="false"/>
                <w:color w:val="000000"/>
                <w:sz w:val="20"/>
              </w:rPr>
              <w:t xml:space="preserve">
дерiн әзiрлеу, таралу желiсiн және олардың </w:t>
            </w:r>
            <w:r>
              <w:br/>
            </w:r>
            <w:r>
              <w:rPr>
                <w:rFonts w:ascii="Times New Roman"/>
                <w:b w:val="false"/>
                <w:i w:val="false"/>
                <w:color w:val="000000"/>
                <w:sz w:val="20"/>
              </w:rPr>
              <w:t xml:space="preserve">
қызметінің </w:t>
            </w:r>
            <w:r>
              <w:br/>
            </w:r>
            <w:r>
              <w:rPr>
                <w:rFonts w:ascii="Times New Roman"/>
                <w:b w:val="false"/>
                <w:i w:val="false"/>
                <w:color w:val="000000"/>
                <w:sz w:val="20"/>
              </w:rPr>
              <w:t xml:space="preserve">
мониторингін </w:t>
            </w:r>
            <w:r>
              <w:br/>
            </w:r>
            <w:r>
              <w:rPr>
                <w:rFonts w:ascii="Times New Roman"/>
                <w:b w:val="false"/>
                <w:i w:val="false"/>
                <w:color w:val="000000"/>
                <w:sz w:val="20"/>
              </w:rPr>
              <w:t xml:space="preserve">
кеңейту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400,0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басқармала-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менттерi) </w:t>
            </w:r>
            <w:r>
              <w:br/>
            </w:r>
            <w:r>
              <w:rPr>
                <w:rFonts w:ascii="Times New Roman"/>
                <w:b w:val="false"/>
                <w:i w:val="false"/>
                <w:color w:val="000000"/>
                <w:sz w:val="20"/>
              </w:rPr>
              <w:t xml:space="preserve">
өкiлдерi үшiн </w:t>
            </w:r>
            <w:r>
              <w:br/>
            </w:r>
            <w:r>
              <w:rPr>
                <w:rFonts w:ascii="Times New Roman"/>
                <w:b w:val="false"/>
                <w:i w:val="false"/>
                <w:color w:val="000000"/>
                <w:sz w:val="20"/>
              </w:rPr>
              <w:t xml:space="preserve">
созылмалы </w:t>
            </w:r>
            <w:r>
              <w:br/>
            </w:r>
            <w:r>
              <w:rPr>
                <w:rFonts w:ascii="Times New Roman"/>
                <w:b w:val="false"/>
                <w:i w:val="false"/>
                <w:color w:val="000000"/>
                <w:sz w:val="20"/>
              </w:rPr>
              <w:t xml:space="preserve">
жұқпалы емес </w:t>
            </w:r>
            <w:r>
              <w:br/>
            </w:r>
            <w:r>
              <w:rPr>
                <w:rFonts w:ascii="Times New Roman"/>
                <w:b w:val="false"/>
                <w:i w:val="false"/>
                <w:color w:val="000000"/>
                <w:sz w:val="20"/>
              </w:rPr>
              <w:t xml:space="preserve">
факторлық алдын алу мониторингi </w:t>
            </w:r>
            <w:r>
              <w:br/>
            </w:r>
            <w:r>
              <w:rPr>
                <w:rFonts w:ascii="Times New Roman"/>
                <w:b w:val="false"/>
                <w:i w:val="false"/>
                <w:color w:val="000000"/>
                <w:sz w:val="20"/>
              </w:rPr>
              <w:t xml:space="preserve">
мәселелерi бойынша семинар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өмiр салтын қалыптастыру </w:t>
            </w:r>
            <w:r>
              <w:br/>
            </w:r>
            <w:r>
              <w:rPr>
                <w:rFonts w:ascii="Times New Roman"/>
                <w:b w:val="false"/>
                <w:i w:val="false"/>
                <w:color w:val="000000"/>
                <w:sz w:val="20"/>
              </w:rPr>
              <w:t xml:space="preserve">
бойынша АМСК денгейiндегі алдын алу </w:t>
            </w:r>
            <w:r>
              <w:br/>
            </w:r>
            <w:r>
              <w:rPr>
                <w:rFonts w:ascii="Times New Roman"/>
                <w:b w:val="false"/>
                <w:i w:val="false"/>
                <w:color w:val="000000"/>
                <w:sz w:val="20"/>
              </w:rPr>
              <w:t xml:space="preserve">
кафедрасының негізiнде мамандарды </w:t>
            </w:r>
            <w:r>
              <w:br/>
            </w:r>
            <w:r>
              <w:rPr>
                <w:rFonts w:ascii="Times New Roman"/>
                <w:b w:val="false"/>
                <w:i w:val="false"/>
                <w:color w:val="000000"/>
                <w:sz w:val="20"/>
              </w:rPr>
              <w:t xml:space="preserve">
дайындау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109,0 </w:t>
            </w:r>
            <w:r>
              <w:br/>
            </w:r>
            <w:r>
              <w:rPr>
                <w:rFonts w:ascii="Times New Roman"/>
                <w:b w:val="false"/>
                <w:i w:val="false"/>
                <w:color w:val="000000"/>
                <w:sz w:val="20"/>
              </w:rPr>
              <w:t xml:space="preserve">
2005 ж.- </w:t>
            </w:r>
            <w:r>
              <w:br/>
            </w:r>
            <w:r>
              <w:rPr>
                <w:rFonts w:ascii="Times New Roman"/>
                <w:b w:val="false"/>
                <w:i w:val="false"/>
                <w:color w:val="000000"/>
                <w:sz w:val="20"/>
              </w:rPr>
              <w:t xml:space="preserve">
350,0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Халықпен жұмысты осы заманға сай </w:t>
            </w:r>
            <w:r>
              <w:br/>
            </w:r>
            <w:r>
              <w:rPr>
                <w:rFonts w:ascii="Times New Roman"/>
                <w:b w:val="false"/>
                <w:i w:val="false"/>
                <w:color w:val="000000"/>
                <w:sz w:val="20"/>
              </w:rPr>
              <w:t xml:space="preserve">
әдiстеме бойынша жүргiзудiң </w:t>
            </w:r>
            <w:r>
              <w:br/>
            </w:r>
            <w:r>
              <w:rPr>
                <w:rFonts w:ascii="Times New Roman"/>
                <w:b w:val="false"/>
                <w:i w:val="false"/>
                <w:color w:val="000000"/>
                <w:sz w:val="20"/>
              </w:rPr>
              <w:t xml:space="preserve">
ұсыныстарын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Халыкқа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материалын: темекi шегу жөнiнде, </w:t>
            </w:r>
            <w:r>
              <w:br/>
            </w:r>
            <w:r>
              <w:rPr>
                <w:rFonts w:ascii="Times New Roman"/>
                <w:b w:val="false"/>
                <w:i w:val="false"/>
                <w:color w:val="000000"/>
                <w:sz w:val="20"/>
              </w:rPr>
              <w:t xml:space="preserve">
алкоголь жөнiнде, дененiң артық салмағы </w:t>
            </w:r>
            <w:r>
              <w:br/>
            </w:r>
            <w:r>
              <w:rPr>
                <w:rFonts w:ascii="Times New Roman"/>
                <w:b w:val="false"/>
                <w:i w:val="false"/>
                <w:color w:val="000000"/>
                <w:sz w:val="20"/>
              </w:rPr>
              <w:t xml:space="preserve">
жөнiнде, денешынық- </w:t>
            </w:r>
            <w:r>
              <w:br/>
            </w:r>
            <w:r>
              <w:rPr>
                <w:rFonts w:ascii="Times New Roman"/>
                <w:b w:val="false"/>
                <w:i w:val="false"/>
                <w:color w:val="000000"/>
                <w:sz w:val="20"/>
              </w:rPr>
              <w:t xml:space="preserve">
тыру белсен- </w:t>
            </w:r>
            <w:r>
              <w:br/>
            </w:r>
            <w:r>
              <w:rPr>
                <w:rFonts w:ascii="Times New Roman"/>
                <w:b w:val="false"/>
                <w:i w:val="false"/>
                <w:color w:val="000000"/>
                <w:sz w:val="20"/>
              </w:rPr>
              <w:t xml:space="preserve">
дiлiгi жөнiнде, артериялық гипертония жөнiнде </w:t>
            </w:r>
            <w:r>
              <w:br/>
            </w:r>
            <w:r>
              <w:rPr>
                <w:rFonts w:ascii="Times New Roman"/>
                <w:b w:val="false"/>
                <w:i w:val="false"/>
                <w:color w:val="000000"/>
                <w:sz w:val="20"/>
              </w:rPr>
              <w:t xml:space="preserve">
брошюралар әзiрлеу және басып шығару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br/>
            </w:r>
            <w:r>
              <w:rPr>
                <w:rFonts w:ascii="Times New Roman"/>
                <w:b w:val="false"/>
                <w:i w:val="false"/>
                <w:color w:val="000000"/>
                <w:sz w:val="20"/>
              </w:rPr>
              <w:t xml:space="preserve">
лымдар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317,0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7872,5 </w:t>
            </w:r>
            <w:r>
              <w:br/>
            </w:r>
            <w:r>
              <w:rPr>
                <w:rFonts w:ascii="Times New Roman"/>
                <w:b w:val="false"/>
                <w:i w:val="false"/>
                <w:color w:val="000000"/>
                <w:sz w:val="20"/>
              </w:rPr>
              <w:t xml:space="preserve">
2007 ж.- </w:t>
            </w:r>
            <w:r>
              <w:br/>
            </w:r>
            <w:r>
              <w:rPr>
                <w:rFonts w:ascii="Times New Roman"/>
                <w:b w:val="false"/>
                <w:i w:val="false"/>
                <w:color w:val="000000"/>
                <w:sz w:val="20"/>
              </w:rPr>
              <w:t xml:space="preserve">
8570,4 </w:t>
            </w:r>
            <w:r>
              <w:br/>
            </w:r>
            <w:r>
              <w:rPr>
                <w:rFonts w:ascii="Times New Roman"/>
                <w:b w:val="false"/>
                <w:i w:val="false"/>
                <w:color w:val="000000"/>
                <w:sz w:val="20"/>
              </w:rPr>
              <w:t xml:space="preserve">
2008 ж.- </w:t>
            </w:r>
            <w:r>
              <w:br/>
            </w:r>
            <w:r>
              <w:rPr>
                <w:rFonts w:ascii="Times New Roman"/>
                <w:b w:val="false"/>
                <w:i w:val="false"/>
                <w:color w:val="000000"/>
                <w:sz w:val="20"/>
              </w:rPr>
              <w:t xml:space="preserve">
8444,3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салауатты өмiр салтын </w:t>
            </w:r>
            <w:r>
              <w:br/>
            </w:r>
            <w:r>
              <w:rPr>
                <w:rFonts w:ascii="Times New Roman"/>
                <w:b w:val="false"/>
                <w:i w:val="false"/>
                <w:color w:val="000000"/>
                <w:sz w:val="20"/>
              </w:rPr>
              <w:t xml:space="preserve">
қалыптастыру бойынша бағдарлық </w:t>
            </w:r>
            <w:r>
              <w:br/>
            </w:r>
            <w:r>
              <w:rPr>
                <w:rFonts w:ascii="Times New Roman"/>
                <w:b w:val="false"/>
                <w:i w:val="false"/>
                <w:color w:val="000000"/>
                <w:sz w:val="20"/>
              </w:rPr>
              <w:t xml:space="preserve">
сұраудан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29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шеңберiнде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өмiр салтын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"СӨС-тiң </w:t>
            </w:r>
            <w:r>
              <w:br/>
            </w:r>
            <w:r>
              <w:rPr>
                <w:rFonts w:ascii="Times New Roman"/>
                <w:b w:val="false"/>
                <w:i w:val="false"/>
                <w:color w:val="000000"/>
                <w:sz w:val="20"/>
              </w:rPr>
              <w:t xml:space="preserve">
өзектi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лелерi, </w:t>
            </w:r>
            <w:r>
              <w:br/>
            </w:r>
            <w:r>
              <w:rPr>
                <w:rFonts w:ascii="Times New Roman"/>
                <w:b w:val="false"/>
                <w:i w:val="false"/>
                <w:color w:val="000000"/>
                <w:sz w:val="20"/>
              </w:rPr>
              <w:t xml:space="preserve">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саулықты </w:t>
            </w:r>
            <w:r>
              <w:br/>
            </w:r>
            <w:r>
              <w:rPr>
                <w:rFonts w:ascii="Times New Roman"/>
                <w:b w:val="false"/>
                <w:i w:val="false"/>
                <w:color w:val="000000"/>
                <w:sz w:val="20"/>
              </w:rPr>
              <w:t xml:space="preserve">
нығайту",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журнал-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1, 3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549,0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2372,5 </w:t>
            </w:r>
            <w:r>
              <w:br/>
            </w:r>
            <w:r>
              <w:rPr>
                <w:rFonts w:ascii="Times New Roman"/>
                <w:b w:val="false"/>
                <w:i w:val="false"/>
                <w:color w:val="000000"/>
                <w:sz w:val="20"/>
              </w:rPr>
              <w:t xml:space="preserve">
2007 ж.- </w:t>
            </w:r>
            <w:r>
              <w:br/>
            </w:r>
            <w:r>
              <w:rPr>
                <w:rFonts w:ascii="Times New Roman"/>
                <w:b w:val="false"/>
                <w:i w:val="false"/>
                <w:color w:val="000000"/>
                <w:sz w:val="20"/>
              </w:rPr>
              <w:t xml:space="preserve">
2717,7 </w:t>
            </w:r>
            <w:r>
              <w:br/>
            </w:r>
            <w:r>
              <w:rPr>
                <w:rFonts w:ascii="Times New Roman"/>
                <w:b w:val="false"/>
                <w:i w:val="false"/>
                <w:color w:val="000000"/>
                <w:sz w:val="20"/>
              </w:rPr>
              <w:t xml:space="preserve">
2008 ж.- </w:t>
            </w:r>
            <w:r>
              <w:br/>
            </w:r>
            <w:r>
              <w:rPr>
                <w:rFonts w:ascii="Times New Roman"/>
                <w:b w:val="false"/>
                <w:i w:val="false"/>
                <w:color w:val="000000"/>
                <w:sz w:val="20"/>
              </w:rPr>
              <w:t xml:space="preserve">
2783,5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16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үлгiсi бойынша </w:t>
            </w:r>
            <w:r>
              <w:br/>
            </w:r>
            <w:r>
              <w:rPr>
                <w:rFonts w:ascii="Times New Roman"/>
                <w:b w:val="false"/>
                <w:i w:val="false"/>
                <w:color w:val="000000"/>
                <w:sz w:val="20"/>
              </w:rPr>
              <w:t xml:space="preserve">
алдын алу жұмысына кiрiсу тиiмдiлiгiн </w:t>
            </w:r>
            <w:r>
              <w:br/>
            </w:r>
            <w:r>
              <w:rPr>
                <w:rFonts w:ascii="Times New Roman"/>
                <w:b w:val="false"/>
                <w:i w:val="false"/>
                <w:color w:val="000000"/>
                <w:sz w:val="20"/>
              </w:rPr>
              <w:t xml:space="preserve">
бағалау және </w:t>
            </w:r>
            <w:r>
              <w:br/>
            </w:r>
            <w:r>
              <w:rPr>
                <w:rFonts w:ascii="Times New Roman"/>
                <w:b w:val="false"/>
                <w:i w:val="false"/>
                <w:color w:val="000000"/>
                <w:sz w:val="20"/>
              </w:rPr>
              <w:t xml:space="preserve">
мониторингiн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1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"Ауруханалар - салауатты өмiр салты </w:t>
            </w:r>
            <w:r>
              <w:br/>
            </w:r>
            <w:r>
              <w:rPr>
                <w:rFonts w:ascii="Times New Roman"/>
                <w:b w:val="false"/>
                <w:i w:val="false"/>
                <w:color w:val="000000"/>
                <w:sz w:val="20"/>
              </w:rPr>
              <w:t xml:space="preserve">
үшiн" жобасы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w:t>
            </w:r>
            <w:r>
              <w:br/>
            </w:r>
            <w:r>
              <w:rPr>
                <w:rFonts w:ascii="Times New Roman"/>
                <w:b w:val="false"/>
                <w:i w:val="false"/>
                <w:color w:val="000000"/>
                <w:sz w:val="20"/>
              </w:rPr>
              <w:t xml:space="preserve">
"Ауруханалар </w:t>
            </w:r>
            <w:r>
              <w:br/>
            </w:r>
            <w:r>
              <w:rPr>
                <w:rFonts w:ascii="Times New Roman"/>
                <w:b w:val="false"/>
                <w:i w:val="false"/>
                <w:color w:val="000000"/>
                <w:sz w:val="20"/>
              </w:rPr>
              <w:t xml:space="preserve">
- салауатты </w:t>
            </w:r>
            <w:r>
              <w:br/>
            </w:r>
            <w:r>
              <w:rPr>
                <w:rFonts w:ascii="Times New Roman"/>
                <w:b w:val="false"/>
                <w:i w:val="false"/>
                <w:color w:val="000000"/>
                <w:sz w:val="20"/>
              </w:rPr>
              <w:t xml:space="preserve">
өмiр салты </w:t>
            </w:r>
            <w:r>
              <w:br/>
            </w:r>
            <w:r>
              <w:rPr>
                <w:rFonts w:ascii="Times New Roman"/>
                <w:b w:val="false"/>
                <w:i w:val="false"/>
                <w:color w:val="000000"/>
                <w:sz w:val="20"/>
              </w:rPr>
              <w:t xml:space="preserve">
үшiн" жобасының </w:t>
            </w:r>
            <w:r>
              <w:br/>
            </w:r>
            <w:r>
              <w:rPr>
                <w:rFonts w:ascii="Times New Roman"/>
                <w:b w:val="false"/>
                <w:i w:val="false"/>
                <w:color w:val="000000"/>
                <w:sz w:val="20"/>
              </w:rPr>
              <w:t xml:space="preserve">
желiсiн </w:t>
            </w:r>
            <w:r>
              <w:br/>
            </w:r>
            <w:r>
              <w:rPr>
                <w:rFonts w:ascii="Times New Roman"/>
                <w:b w:val="false"/>
                <w:i w:val="false"/>
                <w:color w:val="000000"/>
                <w:sz w:val="20"/>
              </w:rPr>
              <w:t xml:space="preserve">
кеңейту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w:t>
            </w:r>
            <w:r>
              <w:br/>
            </w:r>
            <w:r>
              <w:rPr>
                <w:rFonts w:ascii="Times New Roman"/>
                <w:b w:val="false"/>
                <w:i w:val="false"/>
                <w:color w:val="000000"/>
                <w:sz w:val="20"/>
              </w:rPr>
              <w:t xml:space="preserve">
2005 ж.ж.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330,0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 </w:t>
            </w:r>
            <w:r>
              <w:br/>
            </w:r>
            <w:r>
              <w:rPr>
                <w:rFonts w:ascii="Times New Roman"/>
                <w:b w:val="false"/>
                <w:i w:val="false"/>
                <w:color w:val="000000"/>
                <w:sz w:val="20"/>
              </w:rPr>
              <w:t xml:space="preserve">
2008 ж. - </w:t>
            </w:r>
            <w:r>
              <w:br/>
            </w:r>
            <w:r>
              <w:rPr>
                <w:rFonts w:ascii="Times New Roman"/>
                <w:b w:val="false"/>
                <w:i w:val="false"/>
                <w:color w:val="000000"/>
                <w:sz w:val="20"/>
              </w:rPr>
              <w:t xml:space="preserve">
749,0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- 2937,1 2007 ж. </w:t>
            </w:r>
            <w:r>
              <w:br/>
            </w:r>
            <w:r>
              <w:rPr>
                <w:rFonts w:ascii="Times New Roman"/>
                <w:b w:val="false"/>
                <w:i w:val="false"/>
                <w:color w:val="000000"/>
                <w:sz w:val="20"/>
              </w:rPr>
              <w:t xml:space="preserve">
- 3109,0 2008 ж. </w:t>
            </w:r>
            <w:r>
              <w:br/>
            </w:r>
            <w:r>
              <w:rPr>
                <w:rFonts w:ascii="Times New Roman"/>
                <w:b w:val="false"/>
                <w:i w:val="false"/>
                <w:color w:val="000000"/>
                <w:sz w:val="20"/>
              </w:rPr>
              <w:t xml:space="preserve">
- 3186,4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16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"Ауруханалар - салауатты өмiр салты </w:t>
            </w:r>
            <w:r>
              <w:br/>
            </w:r>
            <w:r>
              <w:rPr>
                <w:rFonts w:ascii="Times New Roman"/>
                <w:b w:val="false"/>
                <w:i w:val="false"/>
                <w:color w:val="000000"/>
                <w:sz w:val="20"/>
              </w:rPr>
              <w:t xml:space="preserve">
үшiн" жобасы </w:t>
            </w:r>
            <w:r>
              <w:br/>
            </w:r>
            <w:r>
              <w:rPr>
                <w:rFonts w:ascii="Times New Roman"/>
                <w:b w:val="false"/>
                <w:i w:val="false"/>
                <w:color w:val="000000"/>
                <w:sz w:val="20"/>
              </w:rPr>
              <w:t xml:space="preserve">
тиiмдiлiгi- </w:t>
            </w:r>
            <w:r>
              <w:br/>
            </w:r>
            <w:r>
              <w:rPr>
                <w:rFonts w:ascii="Times New Roman"/>
                <w:b w:val="false"/>
                <w:i w:val="false"/>
                <w:color w:val="000000"/>
                <w:sz w:val="20"/>
              </w:rPr>
              <w:t xml:space="preserve">
нiң мониторингi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350,0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аймақтық үйлестiру- </w:t>
            </w:r>
            <w:r>
              <w:br/>
            </w:r>
            <w:r>
              <w:rPr>
                <w:rFonts w:ascii="Times New Roman"/>
                <w:b w:val="false"/>
                <w:i w:val="false"/>
                <w:color w:val="000000"/>
                <w:sz w:val="20"/>
              </w:rPr>
              <w:t xml:space="preserve">
шiлерi үшiн </w:t>
            </w:r>
            <w:r>
              <w:br/>
            </w:r>
            <w:r>
              <w:rPr>
                <w:rFonts w:ascii="Times New Roman"/>
                <w:b w:val="false"/>
                <w:i w:val="false"/>
                <w:color w:val="000000"/>
                <w:sz w:val="20"/>
              </w:rPr>
              <w:t xml:space="preserve">
дағдылар қалыптастыру семинар- </w:t>
            </w:r>
            <w:r>
              <w:br/>
            </w:r>
            <w:r>
              <w:rPr>
                <w:rFonts w:ascii="Times New Roman"/>
                <w:b w:val="false"/>
                <w:i w:val="false"/>
                <w:color w:val="000000"/>
                <w:sz w:val="20"/>
              </w:rPr>
              <w:t xml:space="preserve">
тренингiн өткiзу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лерi арасында </w:t>
            </w:r>
            <w:r>
              <w:br/>
            </w:r>
            <w:r>
              <w:rPr>
                <w:rFonts w:ascii="Times New Roman"/>
                <w:b w:val="false"/>
                <w:i w:val="false"/>
                <w:color w:val="000000"/>
                <w:sz w:val="20"/>
              </w:rPr>
              <w:t xml:space="preserve">
ДДҰ-ның </w:t>
            </w:r>
            <w:r>
              <w:br/>
            </w:r>
            <w:r>
              <w:rPr>
                <w:rFonts w:ascii="Times New Roman"/>
                <w:b w:val="false"/>
                <w:i w:val="false"/>
                <w:color w:val="000000"/>
                <w:sz w:val="20"/>
              </w:rPr>
              <w:t xml:space="preserve">
"Ауруханалар - салауатты өмiр салты </w:t>
            </w:r>
            <w:r>
              <w:br/>
            </w:r>
            <w:r>
              <w:rPr>
                <w:rFonts w:ascii="Times New Roman"/>
                <w:b w:val="false"/>
                <w:i w:val="false"/>
                <w:color w:val="000000"/>
                <w:sz w:val="20"/>
              </w:rPr>
              <w:t xml:space="preserve">
үшiн" жобасы </w:t>
            </w:r>
            <w:r>
              <w:br/>
            </w:r>
            <w:r>
              <w:rPr>
                <w:rFonts w:ascii="Times New Roman"/>
                <w:b w:val="false"/>
                <w:i w:val="false"/>
                <w:color w:val="000000"/>
                <w:sz w:val="20"/>
              </w:rPr>
              <w:t xml:space="preserve">
бойынша СӨСҚ </w:t>
            </w:r>
            <w:r>
              <w:br/>
            </w:r>
            <w:r>
              <w:rPr>
                <w:rFonts w:ascii="Times New Roman"/>
                <w:b w:val="false"/>
                <w:i w:val="false"/>
                <w:color w:val="000000"/>
                <w:sz w:val="20"/>
              </w:rPr>
              <w:t xml:space="preserve">
мәселелерiне қатысты бiлiм және </w:t>
            </w:r>
            <w:r>
              <w:br/>
            </w:r>
            <w:r>
              <w:rPr>
                <w:rFonts w:ascii="Times New Roman"/>
                <w:b w:val="false"/>
                <w:i w:val="false"/>
                <w:color w:val="000000"/>
                <w:sz w:val="20"/>
              </w:rPr>
              <w:t xml:space="preserve">
дағдылар деңгейiн бiлу үшiн әлеуметтiк </w:t>
            </w:r>
            <w:r>
              <w:br/>
            </w:r>
            <w:r>
              <w:rPr>
                <w:rFonts w:ascii="Times New Roman"/>
                <w:b w:val="false"/>
                <w:i w:val="false"/>
                <w:color w:val="000000"/>
                <w:sz w:val="20"/>
              </w:rPr>
              <w:t xml:space="preserve">
зерттеу өткiзу, өткiзiлген зерттеудi талдау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3-тоқсан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2004 ж.- </w:t>
            </w:r>
            <w:r>
              <w:br/>
            </w:r>
            <w:r>
              <w:rPr>
                <w:rFonts w:ascii="Times New Roman"/>
                <w:b w:val="false"/>
                <w:i w:val="false"/>
                <w:color w:val="000000"/>
                <w:sz w:val="20"/>
              </w:rPr>
              <w:t xml:space="preserve">
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 басылым-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ДДҰ-ның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жылына 2 рет </w:t>
            </w:r>
            <w:r>
              <w:br/>
            </w:r>
            <w:r>
              <w:rPr>
                <w:rFonts w:ascii="Times New Roman"/>
                <w:b w:val="false"/>
                <w:i w:val="false"/>
                <w:color w:val="000000"/>
                <w:sz w:val="20"/>
              </w:rPr>
              <w:t xml:space="preserve">
жарияланатын </w:t>
            </w:r>
            <w:r>
              <w:br/>
            </w:r>
            <w:r>
              <w:rPr>
                <w:rFonts w:ascii="Times New Roman"/>
                <w:b w:val="false"/>
                <w:i w:val="false"/>
                <w:color w:val="000000"/>
                <w:sz w:val="20"/>
              </w:rPr>
              <w:t xml:space="preserve">
мақалалар үшiн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дайындау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1, 3-тоқ-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 3-тоқ- </w:t>
            </w:r>
            <w:r>
              <w:br/>
            </w:r>
            <w:r>
              <w:rPr>
                <w:rFonts w:ascii="Times New Roman"/>
                <w:b w:val="false"/>
                <w:i w:val="false"/>
                <w:color w:val="000000"/>
                <w:sz w:val="20"/>
              </w:rPr>
              <w:t xml:space="preserve">
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2005 ж. - </w:t>
            </w:r>
            <w:r>
              <w:br/>
            </w:r>
            <w:r>
              <w:rPr>
                <w:rFonts w:ascii="Times New Roman"/>
                <w:b w:val="false"/>
                <w:i w:val="false"/>
                <w:color w:val="000000"/>
                <w:sz w:val="20"/>
              </w:rPr>
              <w:t xml:space="preserve">
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599,0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- 1567,4 2007 ж. </w:t>
            </w:r>
            <w:r>
              <w:br/>
            </w:r>
            <w:r>
              <w:rPr>
                <w:rFonts w:ascii="Times New Roman"/>
                <w:b w:val="false"/>
                <w:i w:val="false"/>
                <w:color w:val="000000"/>
                <w:sz w:val="20"/>
              </w:rPr>
              <w:t xml:space="preserve">
- 1439,0 2008 ж. </w:t>
            </w:r>
            <w:r>
              <w:br/>
            </w:r>
            <w:r>
              <w:rPr>
                <w:rFonts w:ascii="Times New Roman"/>
                <w:b w:val="false"/>
                <w:i w:val="false"/>
                <w:color w:val="000000"/>
                <w:sz w:val="20"/>
              </w:rPr>
              <w:t xml:space="preserve">
- 1442,7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16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"Ауруханалар - салауатты өмiр салты </w:t>
            </w:r>
            <w:r>
              <w:br/>
            </w:r>
            <w:r>
              <w:rPr>
                <w:rFonts w:ascii="Times New Roman"/>
                <w:b w:val="false"/>
                <w:i w:val="false"/>
                <w:color w:val="000000"/>
                <w:sz w:val="20"/>
              </w:rPr>
              <w:t xml:space="preserve">
үшiн"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әдiстемелiк ұсыныстарды әзiрлеу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аймақтар- </w:t>
            </w:r>
            <w:r>
              <w:br/>
            </w:r>
            <w:r>
              <w:rPr>
                <w:rFonts w:ascii="Times New Roman"/>
                <w:b w:val="false"/>
                <w:i w:val="false"/>
                <w:color w:val="000000"/>
                <w:sz w:val="20"/>
              </w:rPr>
              <w:t xml:space="preserve">
ға жiберу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3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286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сақтаудың </w:t>
            </w:r>
            <w:r>
              <w:br/>
            </w:r>
            <w:r>
              <w:rPr>
                <w:rFonts w:ascii="Times New Roman"/>
                <w:b w:val="false"/>
                <w:i w:val="false"/>
                <w:color w:val="000000"/>
                <w:sz w:val="20"/>
              </w:rPr>
              <w:t xml:space="preserve">
бастауыш </w:t>
            </w:r>
            <w:r>
              <w:br/>
            </w:r>
            <w:r>
              <w:rPr>
                <w:rFonts w:ascii="Times New Roman"/>
                <w:b w:val="false"/>
                <w:i w:val="false"/>
                <w:color w:val="000000"/>
                <w:sz w:val="20"/>
              </w:rPr>
              <w:t xml:space="preserve">
ұйымдарында </w:t>
            </w:r>
            <w:r>
              <w:br/>
            </w:r>
            <w:r>
              <w:rPr>
                <w:rFonts w:ascii="Times New Roman"/>
                <w:b w:val="false"/>
                <w:i w:val="false"/>
                <w:color w:val="000000"/>
                <w:sz w:val="20"/>
              </w:rPr>
              <w:t xml:space="preserve">
"БМСК салау- </w:t>
            </w:r>
            <w:r>
              <w:br/>
            </w:r>
            <w:r>
              <w:rPr>
                <w:rFonts w:ascii="Times New Roman"/>
                <w:b w:val="false"/>
                <w:i w:val="false"/>
                <w:color w:val="000000"/>
                <w:sz w:val="20"/>
              </w:rPr>
              <w:t xml:space="preserve">
атты өмiр </w:t>
            </w:r>
            <w:r>
              <w:br/>
            </w:r>
            <w:r>
              <w:rPr>
                <w:rFonts w:ascii="Times New Roman"/>
                <w:b w:val="false"/>
                <w:i w:val="false"/>
                <w:color w:val="000000"/>
                <w:sz w:val="20"/>
              </w:rPr>
              <w:t xml:space="preserve">
салты үшiн"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конкурсын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4-тоқсан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 </w:t>
            </w:r>
            <w:r>
              <w:br/>
            </w:r>
            <w:r>
              <w:rPr>
                <w:rFonts w:ascii="Times New Roman"/>
                <w:b w:val="false"/>
                <w:i w:val="false"/>
                <w:color w:val="000000"/>
                <w:sz w:val="20"/>
              </w:rPr>
              <w:t xml:space="preserve">
2008 ж.- </w:t>
            </w:r>
            <w:r>
              <w:br/>
            </w:r>
            <w:r>
              <w:rPr>
                <w:rFonts w:ascii="Times New Roman"/>
                <w:b w:val="false"/>
                <w:i w:val="false"/>
                <w:color w:val="000000"/>
                <w:sz w:val="20"/>
              </w:rPr>
              <w:t xml:space="preserve">
599,0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28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2656,8 </w:t>
            </w:r>
            <w:r>
              <w:br/>
            </w:r>
            <w:r>
              <w:rPr>
                <w:rFonts w:ascii="Times New Roman"/>
                <w:b w:val="false"/>
                <w:i w:val="false"/>
                <w:color w:val="000000"/>
                <w:sz w:val="20"/>
              </w:rPr>
              <w:t xml:space="preserve">
2007 ж.- </w:t>
            </w:r>
            <w:r>
              <w:br/>
            </w:r>
            <w:r>
              <w:rPr>
                <w:rFonts w:ascii="Times New Roman"/>
                <w:b w:val="false"/>
                <w:i w:val="false"/>
                <w:color w:val="000000"/>
                <w:sz w:val="20"/>
              </w:rPr>
              <w:t xml:space="preserve">
2842,7 </w:t>
            </w:r>
            <w:r>
              <w:br/>
            </w:r>
            <w:r>
              <w:rPr>
                <w:rFonts w:ascii="Times New Roman"/>
                <w:b w:val="false"/>
                <w:i w:val="false"/>
                <w:color w:val="000000"/>
                <w:sz w:val="20"/>
              </w:rPr>
              <w:t xml:space="preserve">
2008 ж.- </w:t>
            </w:r>
            <w:r>
              <w:br/>
            </w:r>
            <w:r>
              <w:rPr>
                <w:rFonts w:ascii="Times New Roman"/>
                <w:b w:val="false"/>
                <w:i w:val="false"/>
                <w:color w:val="000000"/>
                <w:sz w:val="20"/>
              </w:rPr>
              <w:t xml:space="preserve">
2979,5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әлеуметтiк маңызы бар </w:t>
            </w:r>
            <w:r>
              <w:br/>
            </w:r>
            <w:r>
              <w:rPr>
                <w:rFonts w:ascii="Times New Roman"/>
                <w:b w:val="false"/>
                <w:i w:val="false"/>
                <w:color w:val="000000"/>
                <w:sz w:val="20"/>
              </w:rPr>
              <w:t xml:space="preserve">
аурулардың алдын алу және салауатты </w:t>
            </w:r>
            <w:r>
              <w:br/>
            </w:r>
            <w:r>
              <w:rPr>
                <w:rFonts w:ascii="Times New Roman"/>
                <w:b w:val="false"/>
                <w:i w:val="false"/>
                <w:color w:val="000000"/>
                <w:sz w:val="20"/>
              </w:rPr>
              <w:t xml:space="preserve">
өмiр салтын қалыптастыру бойынша </w:t>
            </w:r>
            <w:r>
              <w:br/>
            </w:r>
            <w:r>
              <w:rPr>
                <w:rFonts w:ascii="Times New Roman"/>
                <w:b w:val="false"/>
                <w:i w:val="false"/>
                <w:color w:val="000000"/>
                <w:sz w:val="20"/>
              </w:rPr>
              <w:t xml:space="preserve">
шараларды жетiлдiру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алдың </w:t>
            </w:r>
            <w:r>
              <w:br/>
            </w:r>
            <w:r>
              <w:rPr>
                <w:rFonts w:ascii="Times New Roman"/>
                <w:b w:val="false"/>
                <w:i w:val="false"/>
                <w:color w:val="000000"/>
                <w:sz w:val="20"/>
              </w:rPr>
              <w:t xml:space="preserve">
алудың </w:t>
            </w:r>
            <w:r>
              <w:br/>
            </w:r>
            <w:r>
              <w:rPr>
                <w:rFonts w:ascii="Times New Roman"/>
                <w:b w:val="false"/>
                <w:i w:val="false"/>
                <w:color w:val="000000"/>
                <w:sz w:val="20"/>
              </w:rPr>
              <w:t xml:space="preserve">
хатта- </w:t>
            </w:r>
            <w:r>
              <w:br/>
            </w:r>
            <w:r>
              <w:rPr>
                <w:rFonts w:ascii="Times New Roman"/>
                <w:b w:val="false"/>
                <w:i w:val="false"/>
                <w:color w:val="000000"/>
                <w:sz w:val="20"/>
              </w:rPr>
              <w:t xml:space="preserve">
малары </w:t>
            </w:r>
            <w:r>
              <w:br/>
            </w:r>
            <w:r>
              <w:rPr>
                <w:rFonts w:ascii="Times New Roman"/>
                <w:b w:val="false"/>
                <w:i w:val="false"/>
                <w:color w:val="000000"/>
                <w:sz w:val="20"/>
              </w:rPr>
              <w:t xml:space="preserve">
(стан- </w:t>
            </w:r>
            <w:r>
              <w:br/>
            </w:r>
            <w:r>
              <w:rPr>
                <w:rFonts w:ascii="Times New Roman"/>
                <w:b w:val="false"/>
                <w:i w:val="false"/>
                <w:color w:val="000000"/>
                <w:sz w:val="20"/>
              </w:rPr>
              <w:t xml:space="preserve">
дарттары)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500,1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6191,6 </w:t>
            </w:r>
            <w:r>
              <w:br/>
            </w:r>
            <w:r>
              <w:rPr>
                <w:rFonts w:ascii="Times New Roman"/>
                <w:b w:val="false"/>
                <w:i w:val="false"/>
                <w:color w:val="000000"/>
                <w:sz w:val="20"/>
              </w:rPr>
              <w:t xml:space="preserve">
2007 ж.- </w:t>
            </w:r>
            <w:r>
              <w:br/>
            </w:r>
            <w:r>
              <w:rPr>
                <w:rFonts w:ascii="Times New Roman"/>
                <w:b w:val="false"/>
                <w:i w:val="false"/>
                <w:color w:val="000000"/>
                <w:sz w:val="20"/>
              </w:rPr>
              <w:t xml:space="preserve">
6187,7 </w:t>
            </w:r>
            <w:r>
              <w:br/>
            </w:r>
            <w:r>
              <w:rPr>
                <w:rFonts w:ascii="Times New Roman"/>
                <w:b w:val="false"/>
                <w:i w:val="false"/>
                <w:color w:val="000000"/>
                <w:sz w:val="20"/>
              </w:rPr>
              <w:t xml:space="preserve">
2008 ж.- </w:t>
            </w:r>
            <w:r>
              <w:br/>
            </w:r>
            <w:r>
              <w:rPr>
                <w:rFonts w:ascii="Times New Roman"/>
                <w:b w:val="false"/>
                <w:i w:val="false"/>
                <w:color w:val="000000"/>
                <w:sz w:val="20"/>
              </w:rPr>
              <w:t xml:space="preserve">
6161,3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бюджеттер </w:t>
            </w:r>
          </w:p>
        </w:tc>
      </w:tr>
      <w:tr>
        <w:trPr>
          <w:trHeight w:val="307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Дерттердiң скрининг бағдарлама- </w:t>
            </w:r>
            <w:r>
              <w:br/>
            </w:r>
            <w:r>
              <w:rPr>
                <w:rFonts w:ascii="Times New Roman"/>
                <w:b w:val="false"/>
                <w:i w:val="false"/>
                <w:color w:val="000000"/>
                <w:sz w:val="20"/>
              </w:rPr>
              <w:t xml:space="preserve">
сын жетiлдiру </w:t>
            </w:r>
            <w:r>
              <w:br/>
            </w:r>
            <w:r>
              <w:rPr>
                <w:rFonts w:ascii="Times New Roman"/>
                <w:b w:val="false"/>
                <w:i w:val="false"/>
                <w:color w:val="000000"/>
                <w:sz w:val="20"/>
              </w:rPr>
              <w:t xml:space="preserve">
және кеңейту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500,1 </w:t>
            </w:r>
            <w:r>
              <w:br/>
            </w:r>
            <w:r>
              <w:rPr>
                <w:rFonts w:ascii="Times New Roman"/>
                <w:b w:val="false"/>
                <w:i w:val="false"/>
                <w:color w:val="000000"/>
                <w:sz w:val="20"/>
              </w:rPr>
              <w:t xml:space="preserve">
2008 ж. - </w:t>
            </w:r>
            <w:r>
              <w:br/>
            </w:r>
            <w:r>
              <w:rPr>
                <w:rFonts w:ascii="Times New Roman"/>
                <w:b w:val="false"/>
                <w:i w:val="false"/>
                <w:color w:val="000000"/>
                <w:sz w:val="20"/>
              </w:rPr>
              <w:t xml:space="preserve">
599,0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5598,8 </w:t>
            </w:r>
            <w:r>
              <w:br/>
            </w:r>
            <w:r>
              <w:rPr>
                <w:rFonts w:ascii="Times New Roman"/>
                <w:b w:val="false"/>
                <w:i w:val="false"/>
                <w:color w:val="000000"/>
                <w:sz w:val="20"/>
              </w:rPr>
              <w:t xml:space="preserve">
2007 ж.- </w:t>
            </w:r>
            <w:r>
              <w:br/>
            </w:r>
            <w:r>
              <w:rPr>
                <w:rFonts w:ascii="Times New Roman"/>
                <w:b w:val="false"/>
                <w:i w:val="false"/>
                <w:color w:val="000000"/>
                <w:sz w:val="20"/>
              </w:rPr>
              <w:t xml:space="preserve">
5919,2 </w:t>
            </w:r>
            <w:r>
              <w:br/>
            </w:r>
            <w:r>
              <w:rPr>
                <w:rFonts w:ascii="Times New Roman"/>
                <w:b w:val="false"/>
                <w:i w:val="false"/>
                <w:color w:val="000000"/>
                <w:sz w:val="20"/>
              </w:rPr>
              <w:t xml:space="preserve">
2008 ж.- </w:t>
            </w:r>
            <w:r>
              <w:br/>
            </w:r>
            <w:r>
              <w:rPr>
                <w:rFonts w:ascii="Times New Roman"/>
                <w:b w:val="false"/>
                <w:i w:val="false"/>
                <w:color w:val="000000"/>
                <w:sz w:val="20"/>
              </w:rPr>
              <w:t xml:space="preserve">
6344,9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w:t>
            </w:r>
            <w:r>
              <w:br/>
            </w:r>
            <w:r>
              <w:rPr>
                <w:rFonts w:ascii="Times New Roman"/>
                <w:b w:val="false"/>
                <w:i w:val="false"/>
                <w:color w:val="000000"/>
                <w:sz w:val="20"/>
              </w:rPr>
              <w:t xml:space="preserve">
инфекциялық </w:t>
            </w:r>
            <w:r>
              <w:br/>
            </w:r>
            <w:r>
              <w:rPr>
                <w:rFonts w:ascii="Times New Roman"/>
                <w:b w:val="false"/>
                <w:i w:val="false"/>
                <w:color w:val="000000"/>
                <w:sz w:val="20"/>
              </w:rPr>
              <w:t xml:space="preserve">
емес аурулардың </w:t>
            </w:r>
            <w:r>
              <w:br/>
            </w:r>
            <w:r>
              <w:rPr>
                <w:rFonts w:ascii="Times New Roman"/>
                <w:b w:val="false"/>
                <w:i w:val="false"/>
                <w:color w:val="000000"/>
                <w:sz w:val="20"/>
              </w:rPr>
              <w:t xml:space="preserve">
(жүрек қан </w:t>
            </w:r>
            <w:r>
              <w:br/>
            </w:r>
            <w:r>
              <w:rPr>
                <w:rFonts w:ascii="Times New Roman"/>
                <w:b w:val="false"/>
                <w:i w:val="false"/>
                <w:color w:val="000000"/>
                <w:sz w:val="20"/>
              </w:rPr>
              <w:t xml:space="preserve">
тамыр аурулары, </w:t>
            </w:r>
            <w:r>
              <w:br/>
            </w:r>
            <w:r>
              <w:rPr>
                <w:rFonts w:ascii="Times New Roman"/>
                <w:b w:val="false"/>
                <w:i w:val="false"/>
                <w:color w:val="000000"/>
                <w:sz w:val="20"/>
              </w:rPr>
              <w:t xml:space="preserve">
қант диабетi, </w:t>
            </w:r>
            <w:r>
              <w:br/>
            </w:r>
            <w:r>
              <w:rPr>
                <w:rFonts w:ascii="Times New Roman"/>
                <w:b w:val="false"/>
                <w:i w:val="false"/>
                <w:color w:val="000000"/>
                <w:sz w:val="20"/>
              </w:rPr>
              <w:t xml:space="preserve">
демiкпе, </w:t>
            </w:r>
            <w:r>
              <w:br/>
            </w:r>
            <w:r>
              <w:rPr>
                <w:rFonts w:ascii="Times New Roman"/>
                <w:b w:val="false"/>
                <w:i w:val="false"/>
                <w:color w:val="000000"/>
                <w:sz w:val="20"/>
              </w:rPr>
              <w:t xml:space="preserve">
онкологиялық </w:t>
            </w:r>
            <w:r>
              <w:br/>
            </w:r>
            <w:r>
              <w:rPr>
                <w:rFonts w:ascii="Times New Roman"/>
                <w:b w:val="false"/>
                <w:i w:val="false"/>
                <w:color w:val="000000"/>
                <w:sz w:val="20"/>
              </w:rPr>
              <w:t xml:space="preserve">
аурулар)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қабылдау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4395,1 </w:t>
            </w:r>
            <w:r>
              <w:br/>
            </w:r>
            <w:r>
              <w:rPr>
                <w:rFonts w:ascii="Times New Roman"/>
                <w:b w:val="false"/>
                <w:i w:val="false"/>
                <w:color w:val="000000"/>
                <w:sz w:val="20"/>
              </w:rPr>
              <w:t xml:space="preserve">
2007 ж.- </w:t>
            </w:r>
            <w:r>
              <w:br/>
            </w:r>
            <w:r>
              <w:rPr>
                <w:rFonts w:ascii="Times New Roman"/>
                <w:b w:val="false"/>
                <w:i w:val="false"/>
                <w:color w:val="000000"/>
                <w:sz w:val="20"/>
              </w:rPr>
              <w:t xml:space="preserve">
3515,7 </w:t>
            </w:r>
            <w:r>
              <w:br/>
            </w:r>
            <w:r>
              <w:rPr>
                <w:rFonts w:ascii="Times New Roman"/>
                <w:b w:val="false"/>
                <w:i w:val="false"/>
                <w:color w:val="000000"/>
                <w:sz w:val="20"/>
              </w:rPr>
              <w:t xml:space="preserve">
2008 ж.- </w:t>
            </w:r>
            <w:r>
              <w:br/>
            </w:r>
            <w:r>
              <w:rPr>
                <w:rFonts w:ascii="Times New Roman"/>
                <w:b w:val="false"/>
                <w:i w:val="false"/>
                <w:color w:val="000000"/>
                <w:sz w:val="20"/>
              </w:rPr>
              <w:t xml:space="preserve">
3368,2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Жарақаттану, </w:t>
            </w:r>
            <w:r>
              <w:br/>
            </w:r>
            <w:r>
              <w:rPr>
                <w:rFonts w:ascii="Times New Roman"/>
                <w:b w:val="false"/>
                <w:i w:val="false"/>
                <w:color w:val="000000"/>
                <w:sz w:val="20"/>
              </w:rPr>
              <w:t xml:space="preserve">
күйiктер мен </w:t>
            </w:r>
            <w:r>
              <w:br/>
            </w:r>
            <w:r>
              <w:rPr>
                <w:rFonts w:ascii="Times New Roman"/>
                <w:b w:val="false"/>
                <w:i w:val="false"/>
                <w:color w:val="000000"/>
                <w:sz w:val="20"/>
              </w:rPr>
              <w:t xml:space="preserve">
қаза жағдай-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шара </w:t>
            </w:r>
            <w:r>
              <w:br/>
            </w:r>
            <w:r>
              <w:rPr>
                <w:rFonts w:ascii="Times New Roman"/>
                <w:b w:val="false"/>
                <w:i w:val="false"/>
                <w:color w:val="000000"/>
                <w:sz w:val="20"/>
              </w:rPr>
              <w:t xml:space="preserve">
қабылдау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1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шегінде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2891,7 </w:t>
            </w:r>
            <w:r>
              <w:br/>
            </w:r>
            <w:r>
              <w:rPr>
                <w:rFonts w:ascii="Times New Roman"/>
                <w:b w:val="false"/>
                <w:i w:val="false"/>
                <w:color w:val="000000"/>
                <w:sz w:val="20"/>
              </w:rPr>
              <w:t xml:space="preserve">
2007 ж.- </w:t>
            </w:r>
            <w:r>
              <w:br/>
            </w:r>
            <w:r>
              <w:rPr>
                <w:rFonts w:ascii="Times New Roman"/>
                <w:b w:val="false"/>
                <w:i w:val="false"/>
                <w:color w:val="000000"/>
                <w:sz w:val="20"/>
              </w:rPr>
              <w:t xml:space="preserve">
2107,8 </w:t>
            </w:r>
            <w:r>
              <w:br/>
            </w:r>
            <w:r>
              <w:rPr>
                <w:rFonts w:ascii="Times New Roman"/>
                <w:b w:val="false"/>
                <w:i w:val="false"/>
                <w:color w:val="000000"/>
                <w:sz w:val="20"/>
              </w:rPr>
              <w:t xml:space="preserve">
2008 ж.- </w:t>
            </w:r>
            <w:r>
              <w:br/>
            </w:r>
            <w:r>
              <w:rPr>
                <w:rFonts w:ascii="Times New Roman"/>
                <w:b w:val="false"/>
                <w:i w:val="false"/>
                <w:color w:val="000000"/>
                <w:sz w:val="20"/>
              </w:rPr>
              <w:t xml:space="preserve">
2201,2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244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w:t>
            </w:r>
            <w:r>
              <w:br/>
            </w:r>
            <w:r>
              <w:rPr>
                <w:rFonts w:ascii="Times New Roman"/>
                <w:b w:val="false"/>
                <w:i w:val="false"/>
                <w:color w:val="000000"/>
                <w:sz w:val="20"/>
              </w:rPr>
              <w:t xml:space="preserve">
инфекциялық </w:t>
            </w:r>
            <w:r>
              <w:br/>
            </w:r>
            <w:r>
              <w:rPr>
                <w:rFonts w:ascii="Times New Roman"/>
                <w:b w:val="false"/>
                <w:i w:val="false"/>
                <w:color w:val="000000"/>
                <w:sz w:val="20"/>
              </w:rPr>
              <w:t xml:space="preserve">
емес аурулардың, жарақаттану, күйiктер мен </w:t>
            </w:r>
            <w:r>
              <w:br/>
            </w:r>
            <w:r>
              <w:rPr>
                <w:rFonts w:ascii="Times New Roman"/>
                <w:b w:val="false"/>
                <w:i w:val="false"/>
                <w:color w:val="000000"/>
                <w:sz w:val="20"/>
              </w:rPr>
              <w:t xml:space="preserve">
қаза жағдай- </w:t>
            </w:r>
            <w:r>
              <w:br/>
            </w:r>
            <w:r>
              <w:rPr>
                <w:rFonts w:ascii="Times New Roman"/>
                <w:b w:val="false"/>
                <w:i w:val="false"/>
                <w:color w:val="000000"/>
                <w:sz w:val="20"/>
              </w:rPr>
              <w:t xml:space="preserve">
ларының алдын алу бойынша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ұсынымдар, </w:t>
            </w:r>
            <w:r>
              <w:br/>
            </w:r>
            <w:r>
              <w:rPr>
                <w:rFonts w:ascii="Times New Roman"/>
                <w:b w:val="false"/>
                <w:i w:val="false"/>
                <w:color w:val="000000"/>
                <w:sz w:val="20"/>
              </w:rPr>
              <w:t xml:space="preserve">
акпараттық- </w:t>
            </w:r>
            <w:r>
              <w:br/>
            </w:r>
            <w:r>
              <w:rPr>
                <w:rFonts w:ascii="Times New Roman"/>
                <w:b w:val="false"/>
                <w:i w:val="false"/>
                <w:color w:val="000000"/>
                <w:sz w:val="20"/>
              </w:rPr>
              <w:t xml:space="preserve">
оқыту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жаднамалар, </w:t>
            </w:r>
            <w:r>
              <w:br/>
            </w:r>
            <w:r>
              <w:rPr>
                <w:rFonts w:ascii="Times New Roman"/>
                <w:b w:val="false"/>
                <w:i w:val="false"/>
                <w:color w:val="000000"/>
                <w:sz w:val="20"/>
              </w:rPr>
              <w:t xml:space="preserve">
лифлеттер </w:t>
            </w:r>
            <w:r>
              <w:br/>
            </w:r>
            <w:r>
              <w:rPr>
                <w:rFonts w:ascii="Times New Roman"/>
                <w:b w:val="false"/>
                <w:i w:val="false"/>
                <w:color w:val="000000"/>
                <w:sz w:val="20"/>
              </w:rPr>
              <w:t xml:space="preserve">
және басқа)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басып шығару </w:t>
            </w:r>
            <w:r>
              <w:br/>
            </w:r>
            <w:r>
              <w:rPr>
                <w:rFonts w:ascii="Times New Roman"/>
                <w:b w:val="false"/>
                <w:i w:val="false"/>
                <w:color w:val="000000"/>
                <w:sz w:val="20"/>
              </w:rPr>
              <w:t xml:space="preserve">
көбейту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көбейту, </w:t>
            </w:r>
            <w:r>
              <w:br/>
            </w:r>
            <w:r>
              <w:rPr>
                <w:rFonts w:ascii="Times New Roman"/>
                <w:b w:val="false"/>
                <w:i w:val="false"/>
                <w:color w:val="000000"/>
                <w:sz w:val="20"/>
              </w:rPr>
              <w:t xml:space="preserve">
өңiрлерге </w:t>
            </w:r>
            <w:r>
              <w:br/>
            </w:r>
            <w:r>
              <w:rPr>
                <w:rFonts w:ascii="Times New Roman"/>
                <w:b w:val="false"/>
                <w:i w:val="false"/>
                <w:color w:val="000000"/>
                <w:sz w:val="20"/>
              </w:rPr>
              <w:t xml:space="preserve">
жiберу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550,0 </w:t>
            </w:r>
            <w:r>
              <w:br/>
            </w:r>
            <w:r>
              <w:rPr>
                <w:rFonts w:ascii="Times New Roman"/>
                <w:b w:val="false"/>
                <w:i w:val="false"/>
                <w:color w:val="000000"/>
                <w:sz w:val="20"/>
              </w:rPr>
              <w:t xml:space="preserve">
2007 ж. - </w:t>
            </w:r>
            <w:r>
              <w:br/>
            </w:r>
            <w:r>
              <w:rPr>
                <w:rFonts w:ascii="Times New Roman"/>
                <w:b w:val="false"/>
                <w:i w:val="false"/>
                <w:color w:val="000000"/>
                <w:sz w:val="20"/>
              </w:rPr>
              <w:t xml:space="preserve">
750,0 </w:t>
            </w:r>
            <w:r>
              <w:br/>
            </w:r>
            <w:r>
              <w:rPr>
                <w:rFonts w:ascii="Times New Roman"/>
                <w:b w:val="false"/>
                <w:i w:val="false"/>
                <w:color w:val="000000"/>
                <w:sz w:val="20"/>
              </w:rPr>
              <w:t xml:space="preserve">
2008 ж. - </w:t>
            </w:r>
            <w:r>
              <w:br/>
            </w:r>
            <w:r>
              <w:rPr>
                <w:rFonts w:ascii="Times New Roman"/>
                <w:b w:val="false"/>
                <w:i w:val="false"/>
                <w:color w:val="000000"/>
                <w:sz w:val="20"/>
              </w:rPr>
              <w:t xml:space="preserve">
500,0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24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6115,5 </w:t>
            </w:r>
            <w:r>
              <w:br/>
            </w:r>
            <w:r>
              <w:rPr>
                <w:rFonts w:ascii="Times New Roman"/>
                <w:b w:val="false"/>
                <w:i w:val="false"/>
                <w:color w:val="000000"/>
                <w:sz w:val="20"/>
              </w:rPr>
              <w:t xml:space="preserve">
2007 ж. - </w:t>
            </w:r>
            <w:r>
              <w:br/>
            </w:r>
            <w:r>
              <w:rPr>
                <w:rFonts w:ascii="Times New Roman"/>
                <w:b w:val="false"/>
                <w:i w:val="false"/>
                <w:color w:val="000000"/>
                <w:sz w:val="20"/>
              </w:rPr>
              <w:t xml:space="preserve">
7908,7 </w:t>
            </w:r>
            <w:r>
              <w:br/>
            </w:r>
            <w:r>
              <w:rPr>
                <w:rFonts w:ascii="Times New Roman"/>
                <w:b w:val="false"/>
                <w:i w:val="false"/>
                <w:color w:val="000000"/>
                <w:sz w:val="20"/>
              </w:rPr>
              <w:t xml:space="preserve">
2008 ж.- </w:t>
            </w:r>
            <w:r>
              <w:br/>
            </w:r>
            <w:r>
              <w:rPr>
                <w:rFonts w:ascii="Times New Roman"/>
                <w:b w:val="false"/>
                <w:i w:val="false"/>
                <w:color w:val="000000"/>
                <w:sz w:val="20"/>
              </w:rPr>
              <w:t xml:space="preserve">
8206,7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ДДҰ-ның "Салауатты ауыл" жобасы </w:t>
            </w:r>
            <w:r>
              <w:br/>
            </w:r>
            <w:r>
              <w:rPr>
                <w:rFonts w:ascii="Times New Roman"/>
                <w:b w:val="false"/>
                <w:i w:val="false"/>
                <w:color w:val="000000"/>
                <w:sz w:val="20"/>
              </w:rPr>
              <w:t xml:space="preserve">
желiсiн кеңейту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w:t>
            </w:r>
            <w:r>
              <w:br/>
            </w:r>
            <w:r>
              <w:rPr>
                <w:rFonts w:ascii="Times New Roman"/>
                <w:b w:val="false"/>
                <w:i w:val="false"/>
                <w:color w:val="000000"/>
                <w:sz w:val="20"/>
              </w:rPr>
              <w:t xml:space="preserve">
250,0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600,1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1708,8 </w:t>
            </w:r>
            <w:r>
              <w:br/>
            </w:r>
            <w:r>
              <w:rPr>
                <w:rFonts w:ascii="Times New Roman"/>
                <w:b w:val="false"/>
                <w:i w:val="false"/>
                <w:color w:val="000000"/>
                <w:sz w:val="20"/>
              </w:rPr>
              <w:t xml:space="preserve">
2007 ж.- </w:t>
            </w:r>
            <w:r>
              <w:br/>
            </w:r>
            <w:r>
              <w:rPr>
                <w:rFonts w:ascii="Times New Roman"/>
                <w:b w:val="false"/>
                <w:i w:val="false"/>
                <w:color w:val="000000"/>
                <w:sz w:val="20"/>
              </w:rPr>
              <w:t xml:space="preserve">
1832,3 </w:t>
            </w:r>
            <w:r>
              <w:br/>
            </w:r>
            <w:r>
              <w:rPr>
                <w:rFonts w:ascii="Times New Roman"/>
                <w:b w:val="false"/>
                <w:i w:val="false"/>
                <w:color w:val="000000"/>
                <w:sz w:val="20"/>
              </w:rPr>
              <w:t xml:space="preserve">
2008 ж.- </w:t>
            </w:r>
            <w:r>
              <w:br/>
            </w:r>
            <w:r>
              <w:rPr>
                <w:rFonts w:ascii="Times New Roman"/>
                <w:b w:val="false"/>
                <w:i w:val="false"/>
                <w:color w:val="000000"/>
                <w:sz w:val="20"/>
              </w:rPr>
              <w:t xml:space="preserve">
1698,3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163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ауыл"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конкурсын </w:t>
            </w:r>
            <w:r>
              <w:br/>
            </w:r>
            <w:r>
              <w:rPr>
                <w:rFonts w:ascii="Times New Roman"/>
                <w:b w:val="false"/>
                <w:i w:val="false"/>
                <w:color w:val="000000"/>
                <w:sz w:val="20"/>
              </w:rPr>
              <w:t xml:space="preserve">
өткiзу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2008 ж.ж. </w:t>
            </w:r>
            <w:r>
              <w:br/>
            </w:r>
            <w:r>
              <w:rPr>
                <w:rFonts w:ascii="Times New Roman"/>
                <w:b w:val="false"/>
                <w:i w:val="false"/>
                <w:color w:val="000000"/>
                <w:sz w:val="20"/>
              </w:rPr>
              <w:t xml:space="preserve">
4 тоқсан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- 120,0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- 550,1 </w:t>
            </w:r>
            <w:r>
              <w:br/>
            </w:r>
            <w:r>
              <w:rPr>
                <w:rFonts w:ascii="Times New Roman"/>
                <w:b w:val="false"/>
                <w:i w:val="false"/>
                <w:color w:val="000000"/>
                <w:sz w:val="20"/>
              </w:rPr>
              <w:t xml:space="preserve">
2008 ж. </w:t>
            </w:r>
            <w:r>
              <w:br/>
            </w:r>
            <w:r>
              <w:rPr>
                <w:rFonts w:ascii="Times New Roman"/>
                <w:b w:val="false"/>
                <w:i w:val="false"/>
                <w:color w:val="000000"/>
                <w:sz w:val="20"/>
              </w:rPr>
              <w:t xml:space="preserve">
- 200,0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- 2384,4 2007 ж. </w:t>
            </w:r>
            <w:r>
              <w:br/>
            </w:r>
            <w:r>
              <w:rPr>
                <w:rFonts w:ascii="Times New Roman"/>
                <w:b w:val="false"/>
                <w:i w:val="false"/>
                <w:color w:val="000000"/>
                <w:sz w:val="20"/>
              </w:rPr>
              <w:t xml:space="preserve">
- 2469,1 2008 ж. </w:t>
            </w:r>
            <w:r>
              <w:br/>
            </w:r>
            <w:r>
              <w:rPr>
                <w:rFonts w:ascii="Times New Roman"/>
                <w:b w:val="false"/>
                <w:i w:val="false"/>
                <w:color w:val="000000"/>
                <w:sz w:val="20"/>
              </w:rPr>
              <w:t xml:space="preserve">
- 2317,1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16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2003 ж.- </w:t>
            </w:r>
            <w:r>
              <w:br/>
            </w:r>
            <w:r>
              <w:rPr>
                <w:rFonts w:ascii="Times New Roman"/>
                <w:b w:val="false"/>
                <w:i w:val="false"/>
                <w:color w:val="000000"/>
                <w:sz w:val="20"/>
              </w:rPr>
              <w:t xml:space="preserve">
31505,0 </w:t>
            </w:r>
            <w:r>
              <w:br/>
            </w:r>
            <w:r>
              <w:rPr>
                <w:rFonts w:ascii="Times New Roman"/>
                <w:b w:val="false"/>
                <w:i w:val="false"/>
                <w:color w:val="000000"/>
                <w:sz w:val="20"/>
              </w:rPr>
              <w:t xml:space="preserve">
2004 ж.- </w:t>
            </w:r>
            <w:r>
              <w:br/>
            </w:r>
            <w:r>
              <w:rPr>
                <w:rFonts w:ascii="Times New Roman"/>
                <w:b w:val="false"/>
                <w:i w:val="false"/>
                <w:color w:val="000000"/>
                <w:sz w:val="20"/>
              </w:rPr>
              <w:t xml:space="preserve">
34800,0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36000,0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2006 ж.- </w:t>
            </w:r>
            <w:r>
              <w:br/>
            </w:r>
            <w:r>
              <w:rPr>
                <w:rFonts w:ascii="Times New Roman"/>
                <w:b w:val="false"/>
                <w:i w:val="false"/>
                <w:color w:val="000000"/>
                <w:sz w:val="20"/>
              </w:rPr>
              <w:t xml:space="preserve">
256844,7 </w:t>
            </w:r>
            <w:r>
              <w:br/>
            </w:r>
            <w:r>
              <w:rPr>
                <w:rFonts w:ascii="Times New Roman"/>
                <w:b w:val="false"/>
                <w:i w:val="false"/>
                <w:color w:val="000000"/>
                <w:sz w:val="20"/>
              </w:rPr>
              <w:t xml:space="preserve">
2007 ж.- </w:t>
            </w:r>
            <w:r>
              <w:br/>
            </w:r>
            <w:r>
              <w:rPr>
                <w:rFonts w:ascii="Times New Roman"/>
                <w:b w:val="false"/>
                <w:i w:val="false"/>
                <w:color w:val="000000"/>
                <w:sz w:val="20"/>
              </w:rPr>
              <w:t xml:space="preserve">
280812,0 </w:t>
            </w:r>
            <w:r>
              <w:br/>
            </w:r>
            <w:r>
              <w:rPr>
                <w:rFonts w:ascii="Times New Roman"/>
                <w:b w:val="false"/>
                <w:i w:val="false"/>
                <w:color w:val="000000"/>
                <w:sz w:val="20"/>
              </w:rPr>
              <w:t xml:space="preserve">
2008 ж.- </w:t>
            </w:r>
            <w:r>
              <w:br/>
            </w:r>
            <w:r>
              <w:rPr>
                <w:rFonts w:ascii="Times New Roman"/>
                <w:b w:val="false"/>
                <w:i w:val="false"/>
                <w:color w:val="000000"/>
                <w:sz w:val="20"/>
              </w:rPr>
              <w:t xml:space="preserve">
296553,1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2006 ж.- </w:t>
            </w:r>
            <w:r>
              <w:br/>
            </w:r>
            <w:r>
              <w:rPr>
                <w:rFonts w:ascii="Times New Roman"/>
                <w:b w:val="false"/>
                <w:i w:val="false"/>
                <w:color w:val="000000"/>
                <w:sz w:val="20"/>
              </w:rPr>
              <w:t xml:space="preserve">
88590,0 </w:t>
            </w:r>
            <w:r>
              <w:br/>
            </w:r>
            <w:r>
              <w:rPr>
                <w:rFonts w:ascii="Times New Roman"/>
                <w:b w:val="false"/>
                <w:i w:val="false"/>
                <w:color w:val="000000"/>
                <w:sz w:val="20"/>
              </w:rPr>
              <w:t xml:space="preserve">
2007 ж.- </w:t>
            </w:r>
            <w:r>
              <w:br/>
            </w:r>
            <w:r>
              <w:rPr>
                <w:rFonts w:ascii="Times New Roman"/>
                <w:b w:val="false"/>
                <w:i w:val="false"/>
                <w:color w:val="000000"/>
                <w:sz w:val="20"/>
              </w:rPr>
              <w:t xml:space="preserve">
93130,0 </w:t>
            </w:r>
            <w:r>
              <w:br/>
            </w:r>
            <w:r>
              <w:rPr>
                <w:rFonts w:ascii="Times New Roman"/>
                <w:b w:val="false"/>
                <w:i w:val="false"/>
                <w:color w:val="000000"/>
                <w:sz w:val="20"/>
              </w:rPr>
              <w:t xml:space="preserve">
2008 ж.- </w:t>
            </w:r>
            <w:r>
              <w:br/>
            </w:r>
            <w:r>
              <w:rPr>
                <w:rFonts w:ascii="Times New Roman"/>
                <w:b w:val="false"/>
                <w:i w:val="false"/>
                <w:color w:val="000000"/>
                <w:sz w:val="20"/>
              </w:rPr>
              <w:t xml:space="preserve">
95907,0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ДСМ </w:t>
            </w:r>
            <w:r>
              <w:br/>
            </w:r>
            <w:r>
              <w:rPr>
                <w:rFonts w:ascii="Times New Roman"/>
                <w:b w:val="false"/>
                <w:i w:val="false"/>
                <w:color w:val="000000"/>
                <w:sz w:val="20"/>
              </w:rPr>
              <w:t xml:space="preserve">
2006 ж.- </w:t>
            </w:r>
            <w:r>
              <w:br/>
            </w:r>
            <w:r>
              <w:rPr>
                <w:rFonts w:ascii="Times New Roman"/>
                <w:b w:val="false"/>
                <w:i w:val="false"/>
                <w:color w:val="000000"/>
                <w:sz w:val="20"/>
              </w:rPr>
              <w:t xml:space="preserve">
44470,0 </w:t>
            </w:r>
            <w:r>
              <w:br/>
            </w:r>
            <w:r>
              <w:rPr>
                <w:rFonts w:ascii="Times New Roman"/>
                <w:b w:val="false"/>
                <w:i w:val="false"/>
                <w:color w:val="000000"/>
                <w:sz w:val="20"/>
              </w:rPr>
              <w:t xml:space="preserve">
2007 ж.- </w:t>
            </w:r>
            <w:r>
              <w:br/>
            </w:r>
            <w:r>
              <w:rPr>
                <w:rFonts w:ascii="Times New Roman"/>
                <w:b w:val="false"/>
                <w:i w:val="false"/>
                <w:color w:val="000000"/>
                <w:sz w:val="20"/>
              </w:rPr>
              <w:t xml:space="preserve">
48014,0 </w:t>
            </w:r>
            <w:r>
              <w:br/>
            </w:r>
            <w:r>
              <w:rPr>
                <w:rFonts w:ascii="Times New Roman"/>
                <w:b w:val="false"/>
                <w:i w:val="false"/>
                <w:color w:val="000000"/>
                <w:sz w:val="20"/>
              </w:rPr>
              <w:t xml:space="preserve">
2008 ж.- </w:t>
            </w:r>
            <w:r>
              <w:br/>
            </w:r>
            <w:r>
              <w:rPr>
                <w:rFonts w:ascii="Times New Roman"/>
                <w:b w:val="false"/>
                <w:i w:val="false"/>
                <w:color w:val="000000"/>
                <w:sz w:val="20"/>
              </w:rPr>
              <w:t xml:space="preserve">
49735,0 </w:t>
            </w:r>
            <w:r>
              <w:br/>
            </w:r>
            <w:r>
              <w:rPr>
                <w:rFonts w:ascii="Times New Roman"/>
                <w:b w:val="false"/>
                <w:i w:val="false"/>
                <w:color w:val="000000"/>
                <w:sz w:val="20"/>
              </w:rPr>
              <w:t xml:space="preserve">
МАСМ </w:t>
            </w:r>
            <w:r>
              <w:br/>
            </w:r>
            <w:r>
              <w:rPr>
                <w:rFonts w:ascii="Times New Roman"/>
                <w:b w:val="false"/>
                <w:i w:val="false"/>
                <w:color w:val="000000"/>
                <w:sz w:val="20"/>
              </w:rPr>
              <w:t xml:space="preserve">
2006 ж.- </w:t>
            </w:r>
            <w:r>
              <w:br/>
            </w:r>
            <w:r>
              <w:rPr>
                <w:rFonts w:ascii="Times New Roman"/>
                <w:b w:val="false"/>
                <w:i w:val="false"/>
                <w:color w:val="000000"/>
                <w:sz w:val="20"/>
              </w:rPr>
              <w:t xml:space="preserve">
44120,0 </w:t>
            </w:r>
            <w:r>
              <w:br/>
            </w:r>
            <w:r>
              <w:rPr>
                <w:rFonts w:ascii="Times New Roman"/>
                <w:b w:val="false"/>
                <w:i w:val="false"/>
                <w:color w:val="000000"/>
                <w:sz w:val="20"/>
              </w:rPr>
              <w:t xml:space="preserve">
2007 ж.- </w:t>
            </w:r>
            <w:r>
              <w:br/>
            </w:r>
            <w:r>
              <w:rPr>
                <w:rFonts w:ascii="Times New Roman"/>
                <w:b w:val="false"/>
                <w:i w:val="false"/>
                <w:color w:val="000000"/>
                <w:sz w:val="20"/>
              </w:rPr>
              <w:t xml:space="preserve">
45116,0 </w:t>
            </w:r>
            <w:r>
              <w:br/>
            </w:r>
            <w:r>
              <w:rPr>
                <w:rFonts w:ascii="Times New Roman"/>
                <w:b w:val="false"/>
                <w:i w:val="false"/>
                <w:color w:val="000000"/>
                <w:sz w:val="20"/>
              </w:rPr>
              <w:t xml:space="preserve">
2008 ж.- </w:t>
            </w:r>
            <w:r>
              <w:br/>
            </w:r>
            <w:r>
              <w:rPr>
                <w:rFonts w:ascii="Times New Roman"/>
                <w:b w:val="false"/>
                <w:i w:val="false"/>
                <w:color w:val="000000"/>
                <w:sz w:val="20"/>
              </w:rPr>
              <w:t xml:space="preserve">
46172,0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r>
              <w:br/>
            </w:r>
            <w:r>
              <w:rPr>
                <w:rFonts w:ascii="Times New Roman"/>
                <w:b w:val="false"/>
                <w:i w:val="false"/>
                <w:color w:val="000000"/>
                <w:sz w:val="20"/>
              </w:rPr>
              <w:t xml:space="preserve">
2006 ж.- </w:t>
            </w:r>
            <w:r>
              <w:br/>
            </w:r>
            <w:r>
              <w:rPr>
                <w:rFonts w:ascii="Times New Roman"/>
                <w:b w:val="false"/>
                <w:i w:val="false"/>
                <w:color w:val="000000"/>
                <w:sz w:val="20"/>
              </w:rPr>
              <w:t xml:space="preserve">
168254,7 </w:t>
            </w:r>
            <w:r>
              <w:br/>
            </w:r>
            <w:r>
              <w:rPr>
                <w:rFonts w:ascii="Times New Roman"/>
                <w:b w:val="false"/>
                <w:i w:val="false"/>
                <w:color w:val="000000"/>
                <w:sz w:val="20"/>
              </w:rPr>
              <w:t xml:space="preserve">
2007 ж.- </w:t>
            </w:r>
            <w:r>
              <w:br/>
            </w:r>
            <w:r>
              <w:rPr>
                <w:rFonts w:ascii="Times New Roman"/>
                <w:b w:val="false"/>
                <w:i w:val="false"/>
                <w:color w:val="000000"/>
                <w:sz w:val="20"/>
              </w:rPr>
              <w:t xml:space="preserve">
187682,0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200646,1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*001 "Денсаулық сақтау саласындағы уәкілетті </w:t>
      </w:r>
      <w:r>
        <w:br/>
      </w:r>
      <w:r>
        <w:rPr>
          <w:rFonts w:ascii="Times New Roman"/>
          <w:b w:val="false"/>
          <w:i w:val="false"/>
          <w:color w:val="000000"/>
          <w:sz w:val="28"/>
        </w:rPr>
        <w:t xml:space="preserve">
органның қызметін қамтамасыз ету" республикалық бюджеттік </w:t>
      </w:r>
      <w:r>
        <w:br/>
      </w:r>
      <w:r>
        <w:rPr>
          <w:rFonts w:ascii="Times New Roman"/>
          <w:b w:val="false"/>
          <w:i w:val="false"/>
          <w:color w:val="000000"/>
          <w:sz w:val="28"/>
        </w:rPr>
        <w:t xml:space="preserve">
бағдарламасының шеңберiнде.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