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634d" w14:textId="ee66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Қырғыз Республикасы Үкіметтерінің арасындағы Нарын-Сырдария су қоймалары каскадының су-энергетика ресурстарын кешенді пайдалану жөніндегі келісімді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шілде N 912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Қырғыз Республикасы Үкіметтерінің арасындағы Нарын-Сырдария су қоймалары каскадының су-энергетика ресурстарын кешенді пайдалану жөніндегі келісімді іске асыру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Табиғи монополиларды реттеу және бәсекелестікті қорғау жөніндегі агенттігі Қазақстан Республикасының Энергетика, индустрия және сауда министрлігімен бірлесіп 1999 жылғы вегетациялық кезеңде электрмен жабдықтаудың көзін ауыстырған кезде "Ертіс-Қарағанды каналы" республикалық мемлекеттік кәсіпорны үшін үстіміздегі жылдың 1 шілдесіндегі жағдай бойынша "KEGOC" акционерлік қоғамының электр желілері бойынша электр энергиясын тасымалдауға қолданылып жүрген тарифті сақтау туралы мәселені шешсін.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Қазақстан Республикасы мен Қырғыз Республикасы үкіметтерінің арасындағы Нарын-Сырдария су қоймалары каскадтарының су-энергетика ресурстарын кешенді пайдалану жөніндегі келісімге сәйкес электр энергиясы мен көмірді беруге келісім-шарт жасасқан Қазақстан Республикасының шаруашылық жүргізу субъектілері үшін 1999 жылдың 1 шілдесінен 31 тамызына дейін: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Қырғыз Республикасынан Бішкек қаласының жылу-электр орталықтарына қарағанды көмірін тасымалдаудың темір жол тарифтеріне;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"KEGOC" ААҚ-ы жүйелері бойынша қырғыз электр энергиясын тасымалдау тарифтеріне 50 % көлемде жеңілдік белгіленсін.&lt;*&gt;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Жаңа 1-1-тармақпен толықтырылды - ҚР Үкіметінің 1999.07.14.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972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