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2e5a" w14:textId="99b2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Шетелдік кредиторлардың алдындағы берешектердiң проблемасын шешу жөнiндегі кейбiр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 шілде N 913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мемлекеттiк органдары мен шаруашылық жүргізушi субъектiлерiнiң шетелдiк кредиторлардың алдындағы берешектерi проблемасын шешу жөнiндегi ұсыныстарды пысықтау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өзгерді - ҚР Үкіметінің 1999.10.12. N 1548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P991548_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1,2,3,4-тармақтардың күші жойылды - ҚР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1999.12.28. N 2005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P992005_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Қосымшаға сәйкес мемлекеттiк органдардың штат санының лимитiн қысқартудың есебiнен Қазақстан Республикасының Әдiлет министрлiгi штат санының лимитi 10 адамға көбейтiлсiн.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Әдiлет министрлiгі: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 апта мерзiмде Министрлiктiң құрылымында штат саны 10 адам қазақстандық кәсiпорындардың (ұйымдардың) шетелдiк кредиторлардың алдындағы берешектерi проблемаларын қарау жөнiнде бөлiмше құрсын;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 ай мерзiмде Қазақстан Республикасы Үкiметiнiң бұрын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қабылданған шешiмдерiн осы қаулыға сәйкес келтiру туралы ұсыныс енгiзсiн.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орынбасары - Қаржы министрi О.Ә.Жандосовқа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1999 жылғы 1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913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Штат санының лимиті қысқаратын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Әділет министрлігіне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берілетін мемлекеттік органдардың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Мемлекеттік органдардың атауы            Қысқаратын саны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кіріс министрлігі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министрлігі    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сақтау, білім және спорт министрлігі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шаруашылығы министрлігі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Көлік,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коммуникациялар және туризм министрлігі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халықты әлеуметтік қорғау министрлігі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министрлігі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Табиғи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және қоршаған ортаны қорғау министрлігі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Энергетика,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индустрия және сауда министрлігі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Инвестициялар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агенттігі                 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Барлығы:                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