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3412" w14:textId="33d3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және өнеркәсіптік ынтымақтастық пен алмасу жөніндегі Қазақстан - Италия жұмыс тобының 1998 жылғы қыркүйектегі бірінші отырысының барысында қол жеткізілген келісімдер мен уағдаластықтарды іске асыру жөніндегі іс-шаралардың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 шілде N 914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Экономикалық және өнеркәсіптік ынтымақтастық пен алмасу жөніндегі Қазақстан - Италия жұмыс тобының 1998 жылғы қыркүйектегі бірінші отырысының барысында қол жеткізілген келісімдер мен уағдаластықтарды іске асыру, өзара тиімді ынтымақтастықты қамтамасыз ету, екіжақты сауда-экономикалық қатынастарды одан әрі кеңейту және жандандыру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Экономикалық және өнеркәсіптік ынтымақтастық пен алмасу жөніндегі Қазақстан - Италия жұмыс тобының 1998 жылғы қыркүйектегі бірінші отырысының барысында қол жеткізілген келісімдер мен уағдаластықтарды іске асыру жөніндегі іс-шаралардың жоспары (бұдан әрі - Іс-шаралар жоспары)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министрліктері, ведомстволары,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комитеттері Іс-шаралар жоспарында көзделген тапсырмаларды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 жөнінде нақты шаралар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Іс-шаралар жоспарының орындалуын бақылау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Энергетика, индустрия және сауда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1996 жылғы 1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N 914 қаулысымен бекітілген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Экономикалық және өнеркәсіптік ынтымақтастық пен алмасу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жөніндегі Қазақстан - Италия жұмыс тобының 1998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қыркүйектегі бірінші отырысы барысында қол жеткен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келісімдер мен уағдаластықтарды жүзеге асыру жөніндегі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|N  |                  Шаралар                    |    Орындау  нысаны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|1. |Қазақстан Республикасының қолданылып жүрген  |Келіссөздер жүргізу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|нормативтік құқықтық актілеріне сәйкес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|әкелінетін өнімдерді (италия тарапынан)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|сертификаттаудың тәртібі мен рәсімін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|пысықтау               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|2. |- кредиттер беру жоспарындағы банктераралық  |Келіссөздер жүргізу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 қатынастарды         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|- италия кәсіпкерлерінің қатысуымен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 инвестициялық жобаларды кредиттеудің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 мүмкіндіктерін зерделеу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|3. |Төмендегі салаларға инвестициялар тарту      |Итальян бизнесінің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|саласында ынтымақтастықтың басым бағыттары   |өкілдерімен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|бойынша жобалар тізбесін әзірлеу:            |келіссөздер жүргізу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|- өңдеу өнеркәсібі;    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|- электр энергетикасы; 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|- аграрлық сектор;     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|- өндірістік және тұрғын үй құрылысы;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|- сауда, қонақ үй бизнесі және туризм;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|- шағын және орта кәсіпкерлік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|4. |Кәсіпкерлікті дамыту жөнінде жағдайлар жасау |Италияның тиісті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|үшін нормативтік-құқықтық базаны жетілдіру   |ведомстволарымен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           |әзірлеу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|5. |Италияның Қазақстандағы сыртқы сауда         |Келіссөздер жүргізу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|институтының (ИЧЕ) өкілдігімен және Италияның|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|Шетелде бірлескен кәсіпорындар құру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|жөніндегі мемлекеттік мекемесімен (СИМЕСТ)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|бірлескен инвестициялық жобаларды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|жарнамалық-ақпараттық қолдауды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|ұйымдастырудағы ынтымақтастық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|6. |Кәсіпкерлік пен шағын бизнесті, машина       |Итальян фирмаларының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|жасауды, жеңіл өнеркәсіп пен ауыл            |сарапшыларын тарта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|шаруашылығын қолдауға және дамытуға арналған |отырып келіссөздер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|жеңілдік кредиттер беру мүмкіндігі туралы    |жүргізу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|Италияның қаржы институттарымен (СИМЕСТ,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|ИСАЧЕ, ИЧЕ, Медио Кредито Чентрале,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|Конфиндустрия) келіссөздер жүргізу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                     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|Инвестициялық жобаларды кепілдеу үшін        |СИМЕСТ-пен жұмыс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|бірлескен қорлар жасау                       |байланысын жандандыру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|7. |Ауыл шаруашылығында, тұрмыстық қызмет        |Қазақстан Республикасы|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|көрсетуде және қоғамдық тамақтандыруда       |Үкіметінің қаулысы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|лизингтік компания құру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|8. |Білім беру бағдарламаларының бірлескен қорын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|жасау және мына тақырыптарға семинарлар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|өткізу:                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|1. Италия-Қазақстан:                         |Семинар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Алматы қаласындағы бірлескен шағын бизнес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проблемалары        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|2. Қамсыздандыру және шағын бизнес:          |Семинар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халықаралық тәжірибе және дамытудың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келешегі            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|3. Қазақстанның Бүкілдүниежүзілік Сауда      |Семинар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   Ұйымына кіру проблемалары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|9. |Тарату процесінде тұрған өнеркәсіптік        |Қазақстан Республикасы|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|кәсіпорын негізінде аймақтық бизнес-инкубатор|Үкіметінің қаулысы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|құру жөніндегі сынақ жобаны жүзеге асыру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|10.|Қазақстанда жұмыс істейтін және              |Қазақстан Республикасы|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|ынтымақтастықты тереңдетуге мүдделі итальян  |Үкіметінің қаулысы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|фирмаларының үлестік қатысуы есебінен        | 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|венчурлік қор жасау    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|11.|Шаралар жоспары тармақтарының жүзеге асырылуы|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|туралы ҚР Энергетика, индустрия және сауда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|министрлігіне есеп беру                      |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|___|_____________________________________________|______________________|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Орындау мерзімі    |             Орындау үшін жауаптылар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|1999 жылдың III тоқсаны|Энергетика, индустрия және сауда министрлігі,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|(Стандарттау, метрология және сертификаттау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|жөніндегі комитет), Сыртқы істер министрлігі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|1999 жылдың III тоқсаны|Қаржы министрлігі, Қазақстан Республикасының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|Ұлттық банкі, Қазақстанның Эксимбанкі, Қазақстан|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|Республикасының инвестициялар жөніндегі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|агенттігі, Сыртқыісмині, Шағын бизнесті қолдау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|жөніндегі агенттік, Шағын кәсіпкерлікті дамыту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|қоры (келісім бойынша)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|1999 жылдың III тоқсаны|Қазақстан Республикасының инвестициялар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|жөніндегі агенттігі, Энергетика, индустрия және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|сауда министрлігі, Ауыл шаруашылығы министрлігі,|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|Шағын бизнесті қолдау жөніндегі агенттік,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|"Қазинвест" Республикалық мемлекеттік кәсіпорын,|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|Шағын кәсіпкерлікті дамыту қоры (келісім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|бойынша), Көлік, коммуникация және туризм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|министрлігі, Сыртқы істер министрлігі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|1999 жылдың III тоқсаны|Шағын бизнесті қолдау жөніндегі агенттік, Шағын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|кәсіпкерлікті дамыту қоры (келісім бойынша),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|Қазақстан Республикасының инвестициялар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|жөніндегі агенттігі, Әділет министрлігі, Сыртқы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|істер министрлігі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|Тұрақты                |Энергетика, индустрия және сауда министрлігі,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|Сыртқы істер министрлігі, Қазақстан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|Республикасының инвестициялар жөніндегі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|агенттігі, Шағын бизнесті қолдау жөніндегі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|агенттік, "Қазинвест" Республикалық мемлекеттік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|кәсіпорын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|1999 жылдың III тоқсаны|Қазақстан Республикасының инвестициялар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|жөніндегі агенттігі, Қазақстан Республикасының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|Ұлттық банкі, Қазақстанның Эксимбанкі, Қаржы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|министрлігі, Шағын бизнесті қолдау жөніндегі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|агенттік, Энергетика, индустрия және сауда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|министрлігі, Ауыл шаруашылығы министрлігі,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|Сыртқы істер министрлігі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|1999 жылдың IV тоқсаны |Энергетика, индустрия және сауда министрлігі,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|Шағын бизнесті қолдау жөніндегі агенттік,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|Қазақстан Республикасының инвестициялар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|жөніндегі агенттігі, Қаржы министрлігі, Ауыл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|шаруашылығы министрлігі, Шағын кәсіпкерлікті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|дамыту қоры (келісім бойынша)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|1999 жыл               |Шағын бизнесті қолдау жөніндегі агенттік, Сыртқы|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|Алматы қаласында       |істер министрлігі, Қазақстан Республикасының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|инвестициялар жөніндегі агенттігі, Қазақстан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|кәсіпкерлері форумының кеңесі (келісім бойынша),|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|Шағын кәсіпкерлікті дамыту қоры (келісім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|бойынша)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|1999 жыл               |Шағын бизнесті қолдау жөніндегі агенттік,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|Алматы қаласында       |Қазақстан Республикасының Ұлттық банк, Сыртқы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|істер министрлігі, Қаржы министрлігі, Қазақстан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|кәсіпкерлері форумының кеңесі (келісім бойынша),|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|Шағын кәсіпкерлікті дамыту қоры (келісім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|бойынша), Қазақстан сақтандырушыларының одағы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|(келісім бойынша)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         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|1999 жыл               |Энергетика, индустрия және сауда министрлігі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|1999 жылдың IV тоқсаны |Шағын бизнесті қолдау жөніндегі агенттік,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|Энергетика, индустрия және сауда министрлігі,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|Қаржы министрлігі, Мемлекеттік кіріс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|министрлігі, Қазақстан Республикасының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|инвестициялар жөніндегі агенттігі, Шағын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|кәсіпкерлікті дамыту қоры (келісім бойынша),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|Қазақстан кәсіпкерлері форумының кеңесі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|(келісім бойынша)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|1999 жылдың IV тоқсаны |Шағын бизнесті қолдау жөніндегі агенттік,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|Қазақстан Республикасының инвестициялар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|жөніндегі агенттігі, Қаржы министрлігі, Шағын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|кәсіпкерлікті дамыту қоры (келісім бойынша)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|Тоқсан сайын           |Қазақстан Республикасының инвестициялар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|жөніндегі агенттігі, Сыртқы істер министрлігі,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|Энергетика, индустрия және сауда министрлігі,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|Әділет министрлігі, Мемлекеттік кіріс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|министрлігі, Қазақстан Республикасының Ұлттық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|банкі, Қазақстанның Эксимбанкі, Ауыл шаруашылығы|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|министрлігі, Қаржы министрлігі, Көлік,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|коммуникация және туризм министрлігі, Шағын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|бизнесті қолдау жөніндегі агенттік, Шағын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|кәсіпкерлікті дамыту қоры (келісім бойынша),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|Қазақстан кәсіпкерлері форумының кеңесі (келісім|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|бойынша),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|Қазақстан сақтандырушыларының одағы (келісім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|бойынша), "Қазинвест" Республикалық мемлекеттік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                    |кәсіпорын            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|_______________________|________________________________________________|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Орынбекова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Кобдалиева Н.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