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f959" w14:textId="b4ff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Халықаралық жүгері мен бидайды жақсарту орталығының арасындағы ауыл шаруашылығы ғылымдары саласындағы ынтымақтастық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 шілде N 919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ғылымдары саласында халықаралық ынтымақтасты дамыту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мен Халықаралық жүгері мен бидайды жақсарту орталығының арасындағы ауыл шаруашылығы ғылымдары саласындағы ынтымақтастық туралы келісімге қол қойылсын.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Ғылым және жоғары білім министрі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 Сергеевич Школьникке Қазақстан Республикасы Үкіметінің атынан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мен Халықаралық жүгері мен бидайды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жақсарту орталығының арасындағы ауыл шаруашылығы ғылымдары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 туралы келісімге қол қоюға өкілеттік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