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afc3" w14:textId="053a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қаласының су құбыры-канализация шаруашылығын дамыту және қайта жаңарту жөніндегі жұмыстарды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5 шілде N 925. Күші жойылды - Қазақстан Республикасының 2000.01.03. N 7 қаулысымен. ~P000007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Қызылорда қаласындағы адамдардың өмірі мен денсаулығына қауіп төндіретін, экологиялық жағдайды ұшықтыратын, сумен жабдықтау мен канализациядағы күрделі ахуалды ескере отырып және Қазақстан Республикасының "Бюджет жүйесі туралы" 1999 жылғы 1 сәуірдегі Заңының 22-бабына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әкімінің заңдарда белгіленген тәртіппен Қызылорда қаласындағы су құбыры-канализация шаруашылығы жүйесін дамыту және қайта жаңарту үшін 250 (екі жүз елу) млн. теңге көлемінде заем тарту туралы ұсынысына келісім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Экономикалық жоспарлау жөніндегі агенттігі жобаның қаржы-экономикалық сараптамасын жүзеге асырсын және Қазақстан Республикасының Қаржы министрлігіне қорытынды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Қаржы министрлігі: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заемды тартудың қаржылық шарттарына сараптаманы жүзеге асырсын;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борышты басқарудың шеңберінде жергілікті атқарушы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органдардың заемды тіркеуін және тартудың, өтеудің және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көрсетудің мониторингін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Қызылорда облысының әкімі: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заем қаражатының мақсатты пайдаланылуын;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жергілікті бюджет қаражатынан тартылған заемды өтеуді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оған қызмет көрсетуді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