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47426" w14:textId="c2474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жанындағы Шағын кәсіпкерлікті дамыту жөніндегі комиссия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6 шілде N 935. Күші жойылды - ҚР Үкіметінің 2002.08.07. N 883 қаулысымен. ~P020883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"Қазақстан Республикасында шағын кәсіпкерлікті дамыту мен қолдаудың 1999-2000 жылдарға арналған мемлекеттік бағдарламасы туралы" 1998 жылғы 31 желтоқсандағы Жарлығын </w:t>
      </w:r>
      <w:r>
        <w:rPr>
          <w:rFonts w:ascii="Times New Roman"/>
          <w:b w:val="false"/>
          <w:i w:val="false"/>
          <w:color w:val="000000"/>
          <w:sz w:val="28"/>
        </w:rPr>
        <w:t xml:space="preserve">U984189_ </w:t>
      </w:r>
      <w:r>
        <w:rPr>
          <w:rFonts w:ascii="Times New Roman"/>
          <w:b w:val="false"/>
          <w:i w:val="false"/>
          <w:color w:val="000000"/>
          <w:sz w:val="28"/>
        </w:rPr>
        <w:t xml:space="preserve">іске асыру мақсатында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Қазақстан Республикасы Үкіметінің жанындағы Шағын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кәсіпкерлікті дамыту жөніндегі комиссия туралы ереже;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Қазақстан Республикасы Үкіметінің жанындағы Шағын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кәсіпкерлікті дамыту жөніндегі комиссияның құрамы бекітілсін.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Облыстардың, Астана және Алматы қалаларының әкімдері бір 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мерзімде шағын кәсіпкерлікті дамыту жөнінде комиссиялар құрсын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олардың ережесін бекітсін.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Осы қаулы қол қойылған күннен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Үкiметiнiң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1999 жылғы 6 шiлдедегi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N 935 қаулысына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1-қосымша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Қазақстан Республикасы Yкiметiнің жанындағы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Шағын кәсiпкерлiктi дамыту жөнiндегі комиссия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Ереже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1. Жалпы ережелер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1. Қазақстан Республикасы Үкiметiнiң жанындағы Шағын кәсiпкерлiктi дамыту жөнiндегі комиссия (бұдан әрi - Комиссия) Қазақстан Республикасы Үкiметiнiң жанындағы консультативтiк-кеңесшi орган болып табылады.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Комиссия өз жұмысында Қазақстан Республикасының Конституциясын, Қазақстан Республикасының заңдарын, Қазақстан Республикасы Үкiметiнiң жанындағы консультациялық-кеңесшi органдар мен Қазақстан Республикасы Үкiметiнiң шешiмi бойынша құрылатын жұмыс топтарын құру тәртiбi, қызметi мен таратылуы туралы нұсқаулықты бекiту туралы Қазақстан Республикасы Үкiметiнiң 1999 жылғы 16 наурыздағы N 247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P990247_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қаулысын, сондай-ақ осы Ереженi басшылыққа алады.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2. Комиссияның мiндеттерi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"Шағын кәсіпкерлiктi мемлекеттiк қолдау туралы" Заңын iске асыру жөнiндегi iс-шараларды жүзеге асыруға жәрдемдесу.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Заңдарда белгіленген тәртiппен кәсіпкерлердiң мүдделерiн бiлдiру, заңды құқықтарын қорғау және Қазақстан Республикасының Үкiметi қаулыларының жобаларын қабылдау, (дайындау) кезiнде олардың пiкiрлерiн ескеру.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Кәсiпкерлердiң қоғамдық бiрлестiктерiнiң конструктивтi бастамаларын қолдау, әр кәсiпкердiң экономикалық дамыған мемлекет құрудағы және республика азаматтарының әл-ауқатын арттырудағы белсендi өмірлiк позицияларын насихаттау.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Қазақстан Республикасы Үкiметiнiң шағын кәсiпкерлiктi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дамыту мәселелерi жөнiндегi қаулыларын бастамашылықты дайындау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оларды сараптауға қатысу.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Шағын кәсiпкерлiктi қолдау және қорғау жөнiндегi мақсатты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бағдарламалар мен жобаларды әзiрлеуге, үйлестiруге және iске асыруға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жәрдемдесу.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3. Комиссияның құрамы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8. Комиссияға Қазақстан Республикасы Премьер-Министрінің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басшылық жасайды.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ЕСКЕРТУ. 8-тармақ жаңа редакцияда - ҚР Үкіметінің 2000.02.15. N 252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қаулысымен.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P000252_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ЕСКЕРТУ. 8-тармақ жаңа редакцияда - ҚР Үкіметінің 2001.03.19. N 355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қаулысымен.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P010355_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ЕСКЕРТУ. 9-тармақ алынып тасталды - ҚР Үкіметінің 2000.02.15. N 252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қаулысымен.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P000252_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10. Комиссияның жеке құрамын Комиссияның жұмыс органының ұсынуы бойынша Қазақстан Республикасының Үкіметі бекітеді.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Комиссияның құрамына мемлекеттiк органдардан мемлекеттiк органның бiрiншi басшысының орынбасары деңгейiнде мәртебесi бар өкiлдер енгiзiледi, қоғамдық бiрлестiктерден шағын кәсiпкерлiк субъектiлерiн саны кемiнде үштен бiрiн құрайтын республикалық қоғамдық бiрлестiктердiң өкiлдерi енгiзiледi.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10-тармақ жаңа редакцияда - ҚР Үкіметінің 2000.02.15. N 252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қаулысымен.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P000252_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10-тармақ абзацпен толықтырылды - ҚР Үкіметінің 2002.02.01.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N 153 қаулысымен. </w:t>
      </w:r>
      <w:r>
        <w:rPr>
          <w:rFonts w:ascii="Times New Roman"/>
          <w:b w:val="false"/>
          <w:i w:val="false"/>
          <w:color w:val="000000"/>
          <w:sz w:val="28"/>
        </w:rPr>
        <w:t xml:space="preserve">P020153_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Комиссияның жұмыс органының функциялары Қазақстан Республикасының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Табиғи монополияларды реттеу, бәсекелестікті қорғау және шағын бизнесті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қолдау жөніндегі агенттігіне жүктеледі.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ЕСКЕРТУ. 11-тармақ жаңа редакцияда - ҚР Үкіметінің 2000.02.15. N 252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қаулысымен.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P000252_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12. Комиссияның шешiмi ашық дауыс беру жолымен қарапайым көпшiлiк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дауыспен қабылданады және, егер оған Комиссия мүшелерi жалпы санының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көпшiлiк дауысы берiлсе қабылданған деп есептеледi. Дауыстар тең болған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жағдайда, төраға дауыс берген шешiм қабылданған болып саналады.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13. Комиссияның шешiмiне Комиссияның төрағасы қол қояды.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ЕСКЕРТУ. 13-тармақ өзгерді - ҚР Үкіметінің 2000.02.15. N 252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қаулысымен.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P000252_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14. Комиссия мүшелерiнiң, оны бiлдiрген жағдайда, жазбаша түрде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мазмұндалуы және Комиссия отырысының хаттамасына қоса берiлуi тиiс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ерекше пiкiрге құқығы бар.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15. Комиссияның жұмыс органы: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Комиссия отырысының күн тәртiбi бойынша ұсыныс дайындайды;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Комиссия шешiмдерiнiң орындалуын қамтамасыз етедi және бақылайды;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Комиссияның мүшелерi мен оның қызметiне тартылған мамандардың жұмысын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үйлестiредi.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ЕСКЕРТУ. 15-тармақ өзгерді - ҚР Үкіметінің 2000.02.15. N 252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қаулысымен.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P000252_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4. Комиссия қызметiнiң негізгі бағыттары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16. Комиссия өзiнiң мiндеттерiне сәйкес: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шағын бизнестiң салалық, кәсiби және аумақтық одақтарымен, ассоциацияларымен және шағын бизнес бiрлестiктерiмен, басқа да кәсiпкерлік құрылымдармен өзара iс-қимыл жасайды;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келiсiлген шешiмдердi пысықтау және шағын бизнес саласындағы мемлекеттiк саясатты жетiлдiру үшiн уәкiлетті мемлекеттiк органмен, сондай-ақ шағын кәсіпкерлiкті қолдауды жүзеге асыратын басқа да мемлекеттік органдармен тұрақты өзара iс-қимылды жүзеге асырады;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департаменттермен, комитеттермен, басқармалармен және атқарушы өкiметтің басқа да аумақтық органдарымен өзара iс қимылды жүзеге асырады. Осы мақсатта оларға тиiстi органдар мен ұйымдардың өкiлдерiн шақыра отырып, Комиссияның бiрлескен тақырыптық отырыстарын ұйымдастырады;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заңдарда белгiленген тәртiппен шағын кәсіпкерлiктің өкiлдерiн Қазақстан Республикасының Үкiметi шешiмдерiнiң жобасын дайындауға, шағын кәсiпорындарға, шағын бизнес саласындағы кәсiпкерлердiң одақтарына, бiрлестiктерiне, ассоциацияларына ұйымдастырушылық, қаржылық, материалдық-техникалық көмектер көрсету жөнiндегi iс-шараларды әзiрлеуге тартады;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заңдарда белгiленген тәртiппен шағын кәсiпкерлiктiң мүдделерiн қозғайтын нормативтiк құқықтық актiлердiң жобаларын бастамашылдықты дайындау мен сараптауды жүзеге асырады;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шағын кәсiпкерлiктi дамыту мен қолдаудың мемлекеттiк, аумақтық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және салалық бағдарламаларын әзiрлеуге, оларды үйлестiрудi және iске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асыруды қамтамасыз етуге қатысады;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шағын кәсiпкерлiк субъектiлерiнiң, олардың бiрлестiктерiнің,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одақтарының, ассоциацияларының оларды iске асыруға қатысуымен,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аймақтардың өзектi әлеуметтiк-экономикалық проблемаларын шешуге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бағытталған бағдарламаларды әзiрлеуге қатысады;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шағын кәсiпкерлiк саласындағы жобалар мен бағдарламаларға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сараптама жүргiзедi және оларды қаржыландыру мен iске асыруға ұсыным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жасайды.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5. Комиссияның қызметiн ұйымдастыру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17. Комиссия өз қызметiн жүзеге асыру үшiн: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заңдарда белгіленген тәртiппен Комиссияның жұмысы үшiн ғалымдардың, беделдi кәсіпкерлердiң, басқару органдары өкiлдерiнiң және басқа да мамандардың қатарынан сарапшылар мен консультанттарды тартады;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уақытша және тұрақты iстейтiн сараптамашылар мен жұмыс топтарын ұйымдастырады;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белгiленген тәртiппен Қазақстан Республикасы Премьер-Министрiнiң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Кеңсесiнен және өкiметтiң атқарушы органдарынан қажеттi ақпараттар,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талдаулық, анықтамалық-статистикалық материалдар, сондай-ақ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ведомстволық және нормативтiк құқықтық-актiлер алады;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жергілікті атқарушы органдар жанындағы Шағын кәсіпкерлікті дамыту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жөніндегі комиссияның қызметін үйлестіреді.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ЕСКЕРТУ. 17-тармақ өзгерді - ҚР Үкіметінің 2001.03.19. N 355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қаулысымен.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P010355_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18. Комиссия өзiнiң жұмысын реттейтiн iшкi құжаттарды дербес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қабылдайды.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19.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ЕСКЕРТУ. 19-тармақ алынып тасталды - ҚР Үкіметінің 2000.02.15. N 252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қаулысымен.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P000252_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20. Комиссияның отырысын қажеттілiгiне қарай, бiрақ кемiнде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тоқсанына бiр рет Комиссияның төрағасы шақырады.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Қазақстан Республикасы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Үкіметінің 1999 жылғы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6 шілдедегі N 935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бекітілген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ЕСКЕРТУ. Қосымша жаңа редакцияда - ҚР Үкіметінің 2000.02.15. N 252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қаулысымен.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P000252_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ЕСКЕРТУ. Қосымша жаңа редакцияда - ҚР Үкіметінің 2001.03.19. N 355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қаулысымен.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P010355_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ЕСКЕРТУ. Құрам өзгерді - ҚР Үкіметінің 2001.08.28. N 1116 қаулысымен.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P011116_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ЕСКЕРТУ. Құрам өзгерді - ҚР Үкіметінің 2001.12.19. N 1654 қаулысымен.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P011654_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Қазақстан Республикасы Үкіметінің жанындағы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Шағын кәсіпкерлікті дамыту жөніндегі комиссияның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құрамы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Мәсімов               - Қазақстан Республикасы Премьер-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Кәрім Қажымқанұлы       Министрінің орынбасары, төраға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Досаев                - Қазақстан Республикасы Табиғи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Ерболат Асқарбекұлы     монополияларды реттеу, бәсекелестікті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қорғау және шағын бизнесті қолдау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жөніндегі агенттігінің төрағасы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Мейрамбеков           - "Шағын кәсіпкерлікті дамыту қоры"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Теміржан Қадырбекұлы    ЖАҚ басқармасының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(келісім бойынша)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Коржова               - Қазақстан Республикасының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Наталья Артемовна      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Нефедов               - Қазақстан Республикасының Энергетика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Петр Петрович           және минералдық ресурстар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Нұрқиянов             - Қазақстан Республикасының Ауыл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Төлеухан Мұратқанұлы    шаруашылығы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Толқаншынов           - Қазақстан Республикасының Әділет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Әнуар Құрманбайұлы     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Өмірбаев              - Қазақстан Республикасының Еңбек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Әділхан Әбдірахманұлы   және әлеуметтік қорғау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Мұхамеджанов          - Қазақстан Республикасының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Бектас Ғафурұлы         министрлігі Мемлекеттік сатып алу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жөніндегі комитетінің төрағасы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Белоног               - Қазақстан Республикасы Денсаулық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Анатолий Александрович  сақтау ісі жөніндегі агенттігі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төрағасының орынбасары,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Республикасының бас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санитарлық дәрігері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Елшібеков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Серікбек Кеңесбекұлы    Мемлекеттік кіріс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Әкімшіліктендіру департаментінің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директоры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Нәубетова             - Қазақстан Республикасы Министрінің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Рашида Аронқызы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Президенті жанындағы Отбасы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әйелдер істері жөніндегі Ұлттық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комиссиясы төрағасы хатшылығының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сектор меңгерушісі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Абт                   - Қарағанды облысы кәсіпкерлер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Николай Викторович      қауымдастығының президенті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Әділбеков             - Ақмола облысы әкімінің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Дәурен Зәкенұлы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Бессонов              - Қазақстан Республикасы Жиһаз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Евгений Анатольевич     ағаш өңдеу өнеркәсібі кәсіпорындары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қауымдастығының вице-президенті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Бижкенова             - Астана қаласындағы адвокаттар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Раушан Ермекқызы        алқасының "Шағын бизнес адвокатурасы"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заң кеңесінің меңгерушісі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Казанцев              - Астана қаласы кәсіпкерлерінің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Павел Олегович          құқықтарын қорғау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қауымдастығының президенті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Кәкімжанова           - техникалық ынтымақтастық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Жарқын Әулиеханқызы     жөніндегі (GTZ) неміс қоғамы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өкілінің орынбасары, Қазақстандағы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шағын және орта кәсіпкерлікті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қолдаудың аймақтық жобасының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үйлестірушісі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Касумов               - Қазақстан фермерлер "ҚазАгро"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Борис Ибрагимович       ұлттық федерациясының президенті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Захаров               - Алматы кәсіпкерлері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Андрей Михайлович       қауымдастығының вице-президенті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Смагин                - Қазақстанның Рыноктар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Алексей Петрович        кәсіпкерлер қауымдастығының вице-президенті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Мамин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Асқар Ұзақбайұлы        Көлік және коммуникациялар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Мұртазаев             -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Мұрат Арзаұлы           Экономика және сауда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Кононова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Татьяна Ильинична       Сауда-өнеркәсіп палатасы одағының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вице-президенті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Тоқаев                - "Шағын кәсіпкерлік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Әкбар Қуанышбайұлы      республикалық ақпараттық-көрме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орталығы" жабық акционерлік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қоғамының президенті (келісім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Доскенов              - Кәсіпкерлердің Орталық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Талғат Қазкенұлы        қауымдастығының президенті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Резван                - "Алматы қаласы қоғамдық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Василий Александрович   тамақтандыру және қызмет көрсетулер саласы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кәсіпорындарының комитеті" қоғамдық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бірлестігінің төрағасы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Қобдалиева 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Омарбекова А.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