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4ec2" w14:textId="4a54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және Қазақстан Республикасы Үкіметінің 1997 жылғы 18 қарашадағы N 1604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6 шілде N 936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"Таратушы электр желілерін басқару туралы" Қазақстан Республикасы Үкіметінің 1997 жылғы 1 тамыздағы N 1206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P971206_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2, 3-тармақтары;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1997 жылғы 1 тамыздағы N 1206 қаулысына толықтырулар енгізу туралы" Қазақстан Республикасы Үкіметінің 1997 жылғы 18 қарашадағы N 1604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P971604_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"Екібастұз 2-ГРЭС" акционерлік қоғамы акцияларының мемлекеттік пакетін басқаруға беру туралы" Қазақстан Республикасы Үкіметінің 1997 жылғы 8 тамыздағы N 1242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P971242_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1-тармағы;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"Шардара ГЭС-і акционерлік қоғамын құру мәселелері" туралы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1998 жылғы 4 ақпандағы N 76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P980076_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4-тармағы.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"Республикалық меншіктегі ұйымдарда акцияларының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пакеттері мен мемлекеттік үлестеріне иелік ету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құқықтарды беру туралы"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27 мамырдағы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министрлігі" бөлімі мынадай мазмұндағы реттік нөмірі 118-1 - 118-15-жолдармен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 ПВЛ-000617 "Екібастұз 2-ГРЭС-і"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"118-2 АКТ-001006 "Ақтөбе таратушы электр желісі компаниясы" ААҚ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("Ақтөбеэнерго");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"118-3 АТР-000984 "Атырау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"118-4 ҚРҒ-00014 "Жезқазған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"118-5 БҚО-001316 "Батыс Қазақстан таратушы электр желісі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компаниясы" ААҚ ("Оралэнерго");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"118-6 ҚСТ-000005 "Қостанай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"118-7 ТРҒ-000011 "Оңтүстік электр желілері"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"118-8 ОҚО-000014 " Оңтүстік Қазақстан таратушы электр желісі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"118-9 ОҚО-010227 "Түркістанэнерго"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"118-10 ШҚО-001231"Алтайэнерго"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"118-11 ШҚО-001554 "Семей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"118-12 СҚО-000013 "Көкшетау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"118-13 МНҒ-00223 "Маңғыстау таратушы электр желісі компаниясы"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"118-14 ОҚО-010230 "Шардара суэлектрстанциясы" ААҚ;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"118-15 ҚЗО-000003 "Қызылорда таратушы электр желісі компаниясы" ААҚ.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