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ab0b" w14:textId="812a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министрлiгiнiң Бас есептеу орталығы" республикалық мемлекеттiк кәсiпорнын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шілде N 951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Атауы жаңа редакцияда - ҚР Үкіметінің 2000.03.29. N 456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Бас есептеу орталығы" республикалық мемлекеттiк кәсiпорны (шаруашылық жүргiзу құқығында) "Қаржы жүйелерiн ақпараттандыру орталығы" (ҚЖАО) (шаруашылық жүргiзу құқығында) (бұдан әрi - Кәсiпорын) болып қайта аталсын.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жаңа редакцияда - ҚР Үкіметінің 2000.03.29. N 456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бір ай мерзімде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Кәсіпорынның жарғысына тиісті өзгерістер енгізуді;&lt;*&gt;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Кәсіпорынды әділет органдарында қайта тіркеуді қамтамасыз етсін.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 өзгерді - ҚР Үкіметінің 2000.03.29. N 456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өзгерістер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9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951 қаулысымен бекітілген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кейбір шешімдеріне енгізілетін өзгерістер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күші жойылды - ҚР Үкіметінің 2004.10.28. N 1119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"Ақпарат алмасуды қамтамасыз ету және мемлекеттік меншік жөніндегі деректердің ақпараттық базасын жүргізу жөніндегі шаралар туралы" Қазақстан Республикасы Үкіметінің 1998 жылғы 21 наурыздағы N 246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9, 61-құжат):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кәсіпорындар мен мекемелердің, мемлекет үлестік қатысатын шаруашылық серіктестіктерінің тізілімі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күші жойылды деп танылсын.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4-тармақтың күші жойылды - ҚР Үкіметінің 2004.10.29. N 1129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