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c435" w14:textId="a79c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11 қаңтардағы N 18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10 шілде N 955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"Кең ауқымды ядролық сынаққа қарсы Альянстың ІІІ Конгресін өткізу туралы" Қазақстан Республикасы Үкіметінің 1999 жылғы 11 қаңтардағы N 18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P990018_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"1999 жылғы ақпанның 24-26 аралығында" деген сөздер "1999 жылғы қазанның 19-21 аралығында"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Қазақстан Республикасы Үкіметінің резервінен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Ғылым және жоғары білім министрлігінің Ядролық физика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институты өткізетін Кең ауқымды ядролық сынаққа қарсы Альянстың ІІІ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Конгресіне дайындыққа және оны өткізуге байланысты іс-шараларды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қаржыландыру үшін Қазақстан Республикасының Ғылым және жоғары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министрлігіне 7 (жеті) миллион 500 (бес жүз) мың теңге бөлінсін."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Кобдалиева Н.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