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2d91" w14:textId="f6f2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25 мамырдағы N 650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12 шілде N 958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"Қазақтелеком" ашық акционерлік қоғамы акцияларының бір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бөлігін сатып алу туралы Еуропа Қайта жаңарту және Даму банкінің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ұсынысы туралы" Қазақстан Республикасы Үкіметінің 1999 жылғы 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мамырдағы N 650 қаулысына мынадай 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Еуропа Қайта жаңарту және Даму Банкімен келіссөздер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жұмыс тобының құрамына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Жалыбин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Сергей Михайлович         Әділет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Орынбекова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Кобдалиева Н.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