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f2ed" w14:textId="a20f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"Қазлизинг" жабық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шілде N 977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Бұрын республикалық бюджеттен бөлiнген мемлекеттік емес сыртқы заемдар бойынша үкiметтiк кепiлдiктердi атқаруға бағытталған қаражаттың қайтарылуын қамтамасыз ету, сондай-ақ Қазақстан Республикасында шағын және орта бизнестi қолдау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капиталында мемлекеттiң 100 проценттiк қатысуымен "Қазлизинг" жабық акционерлiк қоғамы (бұдан әрi - Қоғам)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заңдарда белгiленген тәртiппен Қоғамның жарғылық капиталын қалыптастыру үшiн Қазақстан Республикасы Yкiметiнiң резервтiк қорынан 10 000 000 (он миллион) теңге бөлсiн.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Қоғам қызметiнiң негiзгi бағыттары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мемлекеттiк кепiлдiгiмен мемлекеттiк емес сыртқы заемдардың қаражатына сатып алынған мүлiктiң құнын бағалау жөнiндегi жұмысқа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мүлiктi лизингке, оның iшiнде тендерлер өткiзу жолымен берудi жүзеге асыру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Энергетика, индустрия және сауда министрлiгi Қоғам акцияларының мемлекеттік пакетiне иелiк ету және пайдалану құқығын жүзеге асыратын орган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Энергетика, индустрия және сауда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 заңдарда белгiленген тәртiппен: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Қоғамның жарғысын бекiтудi және оны мемлекеттiк тiркеудi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Республикасының Қаржы министрлiгiмен бiрлесiп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заңдарда белгiленген тәртiппен Қоғамға беру үшiн ұсынылатын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мүлiктердiң тiзбесiн айқындасын;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осы қаулыдан туындайтын басқа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