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8249" w14:textId="5e08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шілде N 980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шілдеде Алматы облысында болған табиғи зілзаланың зардабын жою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облысында болған сел тасқынына байланысты төтенше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оқиғалардың салдарын жою, сондай-ақ зардап шеккен тұрғындарға көмек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Қазақстан Республикасы Төтенше оқиғалар жөніндегі агенттігіне 10 (он)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