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ae18c" w14:textId="7dae1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аймағындағы экологиялық жағдайды жақсарту мақсатында Атырау мұнай өңдеу зауытын қайта жаңартудың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15 шілде N 981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Атырау мұнай өңдеу зауытын қазіргі заманғы деңгейге шығару, мұнай өнімдерінің сапасын жақсарту, кәсіпорындағы және Атырау қаласындағы экологиялық жағдайды сауықтыру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Энергетика, индустрия және сауда министрлігі мен "Қазақойл" мұнай-газ ұлттық компаниясы" жабық акционерлік қоғамының (бұдан әрі - "Қазақойл" ҰМК ЖАҚ) Атырау мұнай-өндеу зауытын (бұдан әрі - Атырау МӨЗ) қайта жаңарту жобасы бойынша жүргізіп жатқан жұмысы мақулдансын.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"Қазақойл" ҰМК ЖАҚ-ы Атырау МӨЗ-нің технологиялық қондырғыларын жобалау және салу жөнінде тапсырысшы болып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Энергетика, индустрия және сауда министрлігі, Қаржы министрлігі, Мемлекеттік кіріс министрлігі, Табиғи ресурстар және қоршаған ортаны қорғау министрлігі, Еңбек және халықты әлеуметтік қорғау министрлігі "Қазақойл" ҰМК ЖАҚ-ымен бірлесе отырып белгіленген тәртіппен екі ай мерзімде Атырау МӨЗ-нің "Марубени Корпорейшн" компаниясы әзірлеген техникалық-экономикалық негіздемесінің сараптамасын және оны келісуді жүргізсін.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"Қазақойл" ҰМК ЖАҚ қайта жаңартудың жобасын техникалық, қаржылық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заңдық жағынан бағалау үшін заңдарда белгіленген тәртіппен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консультанттарды тартсын.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Осы қаулының атқарылуын бақылау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Энергетика, индустрия және сауда министрлігіне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Омарбекова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Нарбаев 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