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958f" w14:textId="1e095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Жекелеген акционерлік қоғамдар акцияларының мемлекеттік пакетін жекешелендіру жөніндегі кеңесшілерді таңдауға арналған тендер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15 шілде N 985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 "Мемлекеттік мүлікті жекешелендірудің және басқарудың тиімділігін арттырудың 1999-2000 жылдарға арналған бағдарламасын бекіту туралы" Қазақстан Республикасы Үкіметінің 1999 жылғы 1 маусымдағы N 683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P990683_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іске асыру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"Маңғыстаумұнайгаз", "Ақтөбемұнайгаз", "Өскемен титан-магний комбинаты", "Қазмырыш" акционерлік қоғамдар акцияларының мемлекеттік пакетін жекешелендіру жөніндегі кеңесшілерді таңдауға арналған инвестициялық компаниялардың (банктердің) және мамандандырылған консалтингтік фирмалардың арасында тендер өткізу жөніндегі комиссия (бұдан әрі - Комиссия) қосымшаға сәйкес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1-тармақ өзгерді - ҚР Үкіметінің 1999.09.29. N 1473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P991473_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1-тармақ өзгерді - ҚР Үкіметінің 2000.01.12. N 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P000051_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1-тармағында аталған акционерлік қоғамдар акцияларының мемлекеттік пакетін жекешелендіру жөніндегі кеңесшілерді таңдауға арналған тендердің (бұдан әрі - Тендер) ықтимал қатысушыларының - инвестициялық компанияларының (банктерінің) және мамандандырылған консалтингтік фирмаларының тізбесін белгілесін;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1999 жылғы 20 шілдеге дейінгі мерзімде Тендерді өткізу шарттарын әзірлесін және оны Қазақстан Республикасы Қаржы министрлігінің Мемлекеттік мүлік және жекешелендіру комитетіне бекітуге ұсынсын;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1999 жылғы 15 қазанға дейінгі мерзімде Тендер өткізсін,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тиісті келісімдер жасасу үшін жеңімпаздарды таңдасын.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2-тармақ өзгерді - ҚР Үкіметінің 1999.09.29. N 1473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P991473_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 Қаржы министрлігінің Мемлекеттік мүлік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жекешелендіру комитеті 1999 жылғы 23 шілдеге дейінгі мерзімде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Комиссияның тиісті ұсыныстарын ескере отырып, Тендерді өткізу шарттарын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бекітсін.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қаулының атқарылуын бақылау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 министрлігіне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1999 жылғы 15 шілдедегі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N 985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қосымша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Кейбiр акционерлiк қоғамдар акцияларының мемлекеттiк пакетiн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жекешелендiру жөнiндегі кеңесшiлердi таңдауға арналған инвестициялық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компаниялардың (банктердің) және мамандандырылған консалтингтiк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фирмалардың арасында тендер өткiзу жөніндегі комиссияның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Есенбасв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Мәжит Төлеубекұлы           Қаржы министрi,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Раханов       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Мақсұдбек Смағұлұлы         Қаржы Министрлiгi Мемлекеттiк мүлiк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жекешелендiру комитетiнiң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төрағасы, төрағаның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Жанәбiлов                 - Қазақстан Республикасы Премьер-Министрiнiң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Мият Саттарұлы              Кеңсесi Өндiрiстiк бөлiмiнiң меңгерушiсi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Котенко                   - Қазақстан Республикасы Премьер-Министрiнiң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Наталья Леонидовна          Кеңсесi Экономика бөлiмiнiң меңгерушісі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Әбiтаев                   - Қазақстан Республикасының Энергетика,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Есберген Әбiтайұлы          индустрия және сауда бiрiншi вице-министрi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Сәйденов                  - Қазақстн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Әнуар Ғалимоллаұлы          Қаржы вице-министрi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Уәйісов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Мерей Құрманұлы             Әділет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Сартбаев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Медет Мақсұтұлы             Экономика вице-министрi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Нұрпейісов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Қайрат Айтмұхамбетұлы       Мемлекеттiк кiрiс вице-министрi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Жолдасбеков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Азамат Мырзаданұлы          Бағалы қағаздар жөнiндегi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комиссиясының төрағасы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Қуанышев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Дулат Оразбекұлы            Инвестициялар жөнiндегi агенттiгiнiң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төрағасы"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Құрам өзгерді - ҚР Үкіметінің 1999.12.06. N 1869 қаулысымен.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P991869_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Құрам жаңа редакцияда - ҚР Үкіметінің 2000.02.29. N 325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P000325_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