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69b8" w14:textId="7f06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Премьер-Министрі Н.Ө.Балғымбаевтың Өзбекстан Республикасына ресми сапарының барысында және 1999 жылғы 27-28 мамырдағы Екі жақты ынтымақтастық жөніндегі бірлескен үкіметаралық комиссияның 3-ші мәжілісінде қол жеткізілген уағдаластықтарды іске асыру жөніндегі іс-шаралардың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16 шілде N 990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Қоса беріліп отырған Қазақстан Республикасының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Н.Ө.Балғымбаевтың Өзбекстан Республикасына ресми сапарының барысында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жылғы 27-28 мамырдағы Екі жақты ынтымақтастық жөніндегі бірлескен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үкіметаралық комиссияның 3-ші мәжілісінде қол жеткізілген уағдаластықтарды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 жөніндегі іс-шаралардың жоспары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1999 жылғы 16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N 990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Премьер-Министрі Н.Ө.Балғымбаевтың Өзбекстан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Республикасына ресми сапарының барысында және 1999 жылғы 27-28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Екі жақты ынтымақтастық жөніндегі бірлескен үкіметаралық комиссияның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3-ші мәжілісінде қол жеткізілген уағдаластықтарды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жөніндегі іс-шаралардың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   Іс-шаралар                Орындалу        Орындалуына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                            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      2                    3                         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 Аталған ресми сапарының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барысында жасалған құжат.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тардың күшіне енуі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қажетті мемлекетішілік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рәсімдерді жүргізу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Республикасының   1999 ж.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Үкіметі мен Өзбекстан Рес.  ІІІ-тоқсаны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публикасы Үкіметінің арасын.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дағы Елшіліктердің қызметіне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байланысты мәселелерді өзара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реттеу туралы келісім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Автомобиль жолдарының жеке.  1999 ж.    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леген учаскелерін пайдалану  ІІІ-тоқсаны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туралы үкіметаралық келісім.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ге (Қазақстанның құқық қор.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ғау органдары -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Сырдария-Жизақ учаскесінде,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Өзбекстан құқық қорғау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дары-берілген Жетісай-Шардара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учаскесінде құқық тәртібін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қамтамасыз етуі үшін) өзгеріс.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тер мен толықтырулар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туралы хаттама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 Бұрын қол қойылған құжаттардың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күшіне енуі жөніндегі қажетті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мемлекетішілік рәсімдер жүргізу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Республикасының Үкіметі   -//-    Еңбек және халықты әлеу.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мен Өзбекстан Республикасының              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Үкіметі арасындағы Еңбек ресурс.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тарын пайдалану және жұмыс күші.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нің ауысуы саласындағы ынтымақ.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тастық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(1994 ж. 25.05)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Республикасының Үкіметі  1999 ж. Ауыл шаруашылығы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мен Өзбекстан Республикасының     ІІІ-IV  лігі, Энергетика,индустрия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Үкіметі арасындағы Қазақстан      тоқсаны  және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астығын Өзбекстан Республикасына           "Азық-түлік корпорациясы"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беру туралы келісім (27.03.1998ж.)          ЖАҚ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Қазақстан Республикасының Үкіметі    1999 ж.  Мемлекеттік кіріс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мен Өзбекстан Республикасының     ІІІ-тоқсаны министрлігінің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Үкіметі арасындағы Кеден істерін.            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дегі ынтымақтастық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(1998 ж. 31.10)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Республикасының Үкіметі   1999 ж.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мен Өзбекстан Республикасының      ІІІ-тоқсаны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Үкіметі арасындағы Қылмысқа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қарсы күрестегі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туралы келісім (1998 ж.31.10)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Республикасының Үкіметі   -//-     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мен Өзбекстан Республикасының                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Үкіметі арасындағы Өндірістік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кооперациялар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(1998 ж.31.10)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 Қазақстан Республикасы мен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Өзбекстан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арасындағы сауда-экономикалық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ынтымақтастықтың жай-күйі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перспективалары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 Үкіметі   1999 ж.     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мен Өзбекстан Республикасының   1 қыркүйегіне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Үкіметі арасындағы Еркін сауда 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туралы келісімнің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хаттамасын енгізу үшін тауар.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лардың тізбесін қайта қарау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оның одан әрі бекітілуі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Үкіметке тиісті ұсыныстар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Өзбекстан тарабымен сыртқы сауда  тоқсан     Статистика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жөніндегі статистикалық дерек.    сайын       агентттік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терге салыстыру жүргізу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Республикасының         бір айлық  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Үкіметі мен Өзбекстан Респуб.     мерзімде    министрлігінің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ликасының Үкіметі арасындағы                  Кеден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Еркін сауда туралы келісімнің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Кедендік алып жүру және транзит.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тік тауарлардың кедендік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бойынша алдын ала шешім қабылдау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мәселелері жайындағы ережелеріне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қайшы келетін аумақтық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органдарының нормативтік құқық.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тық актілерін тоқтату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Өзбекстан Республикасынан жет.   бір айлық  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кізілген табиғи газ үшін 3 млн.  мерзімде    және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АҚШ доллары сомасына "Қазақстан-             Алматы қаласының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трактор" ААҚ шығаратын трактор.              "Қазақстантрактор"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лар мен бульдозерлерді Өзбекстан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Республикасына беру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мәселені қарау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Бақылаушы органдардың заңсыз     бір айлық   Ішкі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әрекеттері фактілерінің жолын    мерзімде    Мемлекеттік кіріс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кесу мақсатында, сондай-ақ,                  министрлігінің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жүргізушілердің қауіпсіздігін,               комитеті, Көлік,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жүктер мен көлік құралдарының                коммуникациялар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сақталуын қамтамасыз ету жөнінде             туризм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Республикасының авто.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жолдарында бақылауды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асыруды реттеу жөнінде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қабылдау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Екі мемлекеттің аумақтары бойынша  1999 ж.   Көлік,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халықаралық жүк тасымалын жүзеге   ІІІ-тоқ.  және туризм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асыратын автокөлік құралдарының   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салмақтық және көлемдік өлшемдері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бойынша келіссөздер жүргізу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келісілген ұсыныстар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1995 жылғы 12 шілдедегі Қазақстан  1999     Көлік,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Республикасы мен Өзбекстан Респуб. жыл      және туризм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ликасы арасындағы Халықаралық      бойында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автомобиль қатынасы туралы үкімет.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аралық келісімге қажетті өзгерістер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енгізу жөніндегі жұмысты бастау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және аталған Келісімнің күшіне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енуі жөніндегі мемлекетішілік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рәсімдерді жүргізу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Өзбекстанның аумағына қазақстандық   ұдайы  Ішкі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нөмірлі жеңіл автокөліктердің,             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автобустардың кедергісіз кіріп-            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шығуын бақылауды жүзеге асыру               Кеден комитеті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 5 млн.      1999 ж.  Көлік,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АҚШ доллары сомасына көрсеткен    ІІІ-тоқ.  және туризм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темір жол қызметі үшін Өзбек.     саны      Қаржы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стан Республикасынан берілген              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табиғи газдың есебіне есептеу               және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жүргізу туралы тиісті шешім                 Оңтүстік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қабылдануын қамтамасыз ету                  және Жамбыл облыстарының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әкімдері, "Қазақстан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темір жолы" РМК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Полторацкий жер асты газ        1999 ж.    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қоймасын Өзбекстанға беру-     ІІІ-тоқсаны 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қабылдау мәселесі бойынша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өзбек жағына жауап жолдау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"Қазақстанэнерго" ҰЭС" РМК    1999 жыл    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мен Өзбекстан Республикасы     бойында     және сауда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Энергетика министрлігінің                  "Қазақстанэнерго ҰЭС" РМК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арасында жасалған шарттарға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сәйкес 11,4 млн. АҚШ доллары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сомасындағы электр қуатын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қайтаруды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"Қазақстанэнерго ҰЭС" РМК-ның  1999 жыл    Энергетика,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Өзбекстан Республикасы          бойында    және сауда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Энергетика министрлігінің                  "Қазақстанэнерго ҰЭС" РМК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алдындағы 2,6 млн. АҚШ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доллары сомасындағы берешегін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Өзбекстан Республикасы Энер.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гетика министрлігінің "Савдо.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энерго" АҚ арқылы азық-түлік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тауарларын жеткізіп берумен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өтеуді жүзеге асыру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  Қазақстан Республикасы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Өзбекстан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арасындағы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шекараны заңды түрде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рәсімдеу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Шекараны делимитациялау       1999 ж.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жөніндегі қажетті іс-шаралар. 15 маусымына 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ды жүзеге асыру үшін жұмыс    дейін         комитетінің Шекаралық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тобын құру                                 қызметі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 мен    1999 ж.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Өзбекстан Республикасының      ІІІ-IV-    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арасындағы Мемлекеттік шека.   тоқсаны     комитетінің Шекаралық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раны делимитациялау жөніндегі              қызметі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келіссөздерге кірісу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  Қазақстан Республикасы мен     1999 ж.     Сыртқы істер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Өзбекстан Республикасы арасын. IV-тоқсаны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дағы Екі жақты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жөніндегі бірлескен үкімет.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аралық комиссияның кезекті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мәжілісін өткізудің мерзімдері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туралы өзбек жағымен келісу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  Қазақстан Республикасы мен     1999 ж.     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Өзбекстан Республикасының     1 желтоқ.    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арасындағы 1998-2005 жылдарға  санына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арналған экономикалық ынты.   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мақтастықты тереңдету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шартты іске асыру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іс-шараларды келісу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белгіленген тәртіппен бекі.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тілуін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7  Қазақстан Республикасы мен     1999 ж.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Өзбекстан Республикасы       1 қыркүйегіне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арасындағы қарым-қатынасты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реттеуші шарттық-құқықтық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базаның жағдайына талдау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жасау жөніндегі жұмысты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жүргізуді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