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80cd" w14:textId="57e8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Эксимбанкі" жабық акционерлік қоғамының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20 шілде N 1005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Эксимбанкі" жабық акционерлік қоғамы акцияларының қосымша эмиссиясы туралы" Қазақстан Республикасы Үкіметінің 1998 жылғы 10 қарашадағы N 1145 қаулысының (Қазақстан Республикасының ПҮАЖ-ы, 1998 ж., N 41 374-құжат)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