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0fae" w14:textId="e2c0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қабылдау комиссиясын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шілде N 1006. Қаулының күші жойылды - ҚР Үкіметінің 2005 жылғы 5 тамыздағы N 818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қаласы, Абай даңғылы, 57 және Бейбітшілік көшесі, 11  мекен-жайда орналасқан Қазақстан Республикасының жоғары мемлекеттік органдарының ғимараттарын пайдалануға қабылдау үшін Қазақстан 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құрамда Мемлекеттік қабылдау комиссиясы құрылсын: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Шардарбеков          - Қазақстан Республикасы Энергетика,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Шәріпбек               және сауда министрлігінің Құрылыс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Шардарбекұлы           комитетінің төрағасы,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Нұрпейісов Болат     - Қазақстан Республикасының Президенті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Ғазизұлы               Басқарушысының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Мұсатаев Мұрат       - Қазақстан Республикасының Табиғи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Хабдылжаппарұлы        және қоршаған ортаны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Дружинин Анатолий    -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Михайлович             комитеті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Құлмаханов Шалбай    - 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жөніндегі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Баекенов Болат       - Қазақстан Республикасының Президенті Күзет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Әбдірахманұлы          қызметінің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Ахунов Салтан        -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Талғатұлы              комитетінің жанындағы Үкіметтік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агенттігінің директоры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 Андрей        - Қазақстан Республикасының Президенті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Иванович               Басқарушысының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Дерновой Анатолий    - Қазақстан Республикасы Президентінің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Григорьевич            Басқармасы Медициналық орталығының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Галимов Фарит        - Астана қаласы әкімінің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Хабибрахманұлы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Бэджет Паколли       - "Мабетекс" фирмасының президенті (келісім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Африм Паколли        - "Мабетекс" фирмасының вице-президенті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Бекболатов Шәміл     - "Қазақстан жолдары" акционерлік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Хайроллаұлы             акционерлік қоғамының президенті (келісім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Жуков Виктор         - "Қазжолқұрылыс" фирмасы"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Леонидович             шектеулі серіктестігінің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Сақыпов Нұрлан       - "Қазақтелеком"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Заркешұлы             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Әшімбаев Марат       - Қазақ сейсмикалық беріктілік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Өмірзақұлы             сәулет мемлекеттік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және жобалау-конструкторлық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Монтақаев Қалдыбай   - Қазақстан Республикасы Сәулетшілер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Жұмағалиұлы            төрағасы, жоғары мемлекеттік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объектілері жобаларының бас сәулетшісі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Исмаилов Бектұр      - "Алматыгипрогор"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Мәлікұлы               атқарушы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Мемлекеттік қабылдау комиссиясы Қазақстан Республикасының жоғарғы мемлекеттік органдарының қоса беріліп отырған тізбесіне сәйкес объектілерді пайдалануға қабылдап алу актісін Қазақстан Республикасының Энергетика, индустрия және сауда министрлігінің бекітуіне ұсынсын.&lt;*&gt;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жаңа редакцияда - ҚР Үкіметінің 2000.03.27. N 445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1999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1006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Астана қаласында орналасқан жоғары мемлекеттік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объектілерінің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Абай даңғылы, 57 мекен-жайда орналасқан Қазақстан Республикасы Парламентінің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Бейбітшілік көшесі, 11 мекен-жайда орналасқан Қазақстан Республикасы Президентінің Әкімшілігі мен Қазақстан Республикасының  Премьер-Министрі ғимараты.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