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5bce" w14:textId="4835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Көші-қон және демография жөніндегі агенттігінің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21 шілде N 1020.
Күші жойылды - ҚР Үкіметінің 2004.10.29. N 1132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 Үкіметінің құрылымы туралы" 1999 жылғы 22 қаңтардағы N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Көші-қон және демография жөніндегі агенттігі туралы ереже бекітілсін.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Көші-қон және демография жөніндегі агенттігіне бір орынбасары болуына рұқсат етілсін.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Көші-қон және демография жөніндегі агенттігінің мәселелері" туралы Қазақстан Республикасы Үкіметінің 1998 жылғы 12 қаңтардағы N 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1998 ж., N 1, 5-құжат)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21 шілдедегі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1020 қаулысымен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Көшi-қон және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демография жөнiндегi агенттiгi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Ереже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Көшi-қон және демография жөнiндегi агенттiгi (бұдан әрi - Агенттiк) Yкiмет құрамына кiрмейтiн, заңдарда көзделген шектерде, - көшi-қон және демография саласындағы басшылықты, сондай-ақ салалық үйлестiрудi, өзге де арнайы атқарушылық және шешушi функцияларды жүзеге асыратын орталық атқарушы орган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Агенттiктiң облыстарда, Астана және Алматы қалаларында аумақтық органдары бар.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Агенттiк өз қызметiн Қазақстан Республикасының Конституциясы мен заңдарына, Қазақстан Республикасы Президентiнiң, Yкiметiнiң актiлерiне, өзге де нормативтiк құқықтық актiлерге, сондай-ақ осы Ережеге сәйкес жүзеге асырады.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Агенттiк мемлекеттiк мекеменiң ұйымдастырушылық-құқықтық нысанындағы заңды тұлға болып табылады, өз атауы мемлекеттiк тiлде жазылған мөрi мен мөртаңбалары, белгiленген үлгiдегi бланкiлерi, сондай-ақ заңдарға сәйкес банктерде шоттары болады.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Агенттiк азаматтық-құқықтық қатынастарға өз атынан түседi.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Агенттiкке заңдарға сәйкес уәкiлеттiк берiлген болса, онда оның мемлекет атынан азаматтық-құқықтық қатынастардың тарабы болуға құқығы бар.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Агенттiк өз құзыретiндегi мәселелер бойынша заңдарда белгiленген тәртiппен Төрағаның бұйрықтарымен ресiмделетiн шешiмдер қабылдайды.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Агенттiктiң ережесi мен штат санының лимитiн Қазақстан Республикасының Yкiметi бекiтедi.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Агенттiктiң заңды мекен-жайы: 473039, Астана қаласы, Әуезов көшесi 103 "а".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Агенттiктiң толық атауы - "Қазақстан Республикасының Көшi-қон және демография жөнiндегi агенттiгi" мемлекеттiк мекемесi.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Ереже Агенттiктiң құрылтай құжаты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Агенттiктiң атқаратын қызметiн қаржыландыру республикалық бюджет есебiнен ғана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Агенттікке өз функциялары болып табылатын мiндеттердi орындау тұрғысында кәсiпкерлiк субъектiлерiмен шарттық қатынасқа түсуге тыйым салынады.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Агенттiкке заң актiлерiмен табыс әкелетiн қызметтi жүзеге асыруға құқықтар берiлген жағдайда, мұндай қызметтен алынған кiрiс республикалық бюджеттiң кiрiсiне жiберiледi.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Агенттiктiң негiзгi мiндеттерi, функциялары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мен құқықтары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Агенттiктiң негiзгi мiндеттерi: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Конституциясында бекiтiлген адамның тұрғылықты жерiн еркiн таңдау, еңбек ету бостандығы, қызмет пен кәсiп түрiн еркiн таңдау, еркiн бару, еркiн жүрiп-тұру құқықтарын қамтамасыз ету;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республиканың қазiргi әлеуметтiк-экономикалық жағдайын, оның өткен тарихы мен дәстүрлерiн, даму болашағын ескере отырып, Қазақстан Республикасының заңдарына, Қазақстан Республикасының халықаралық шарттарына және халықаралық ұйымдардың ұсыныстарына сәйкес мемлекеттiк көшi-қон және демографиялық саясатты әзiрлеу мен iске асыру;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қазақтардың өзiнiң тарихи отанына қайтып оралуына жан-жақты жәрдемдесу, оларды қоныстандыру және жергiлiктi ұлттың қоныс аударушыларына атаулы көмек көрсету мен әлеуметтiк қорғауды жүзеге асыру жөнiндегi басқа да шаралар кешенiн iске асыруды ұйымдастыру;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әлеуметтiк-экономикалық ынталандыруды жасау негiзiнде көшi-қонның кездейсоқ және реттелмеген процестерiнiң алдын алу мен әлеуметтiк-экономикалық және қоғамдық-саяси жағдайлардың өзгерулерiне байланысты көшi-қон ағынын бағыттауға жәрдемдесу;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халықтың көшi-қон мәселелерi бойынша, оның iшiнде астыртын көшi-қонды азайту саласында басқа мемлекеттермен және халықаралық ұйымдармен ынтымақтастық жасау;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демографиялық процеске талдау және болжам жасау, көшi-қон процессiн басқару, республика халқының санын көбейту саясатын iске асыруға қатысу.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Агенттiк заңдарда белгiлеген тәртiппен мынадай функцияларды жүзеге асырады: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елдегi көшi-қон және демографиялық процестердi талдау мен болжам жасайды және бұл туралы Қазақстан Республикасының Yкiметiне, жергiлiктi атқарушы органдарға хабарлайды;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көшi-қонын реттеу жөнiндегi шаралар туралы ұсыныстар жасайды;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халықтың көшi-қоны және демография саласындағы тұжырымдамалар мен бағдарламаларды әзiрлейдi, өз құзыретiнiң шегiнде олардың орындалуын қамтамасыз етедi;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iшкi және сыртқы көшi-қонның, демографиялық жағдайдың ағымдағы және ұзақ мерзiмдi болжамдарын жасайды;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өз құзыретiнiң шегiнде көшi-қон және демография  саласындағы заңдардың орындалуына бақылау жасауды жүзеге асырады;&lt;*&gt;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шет елдердегi қазақ диаспорасының тарихи отанына ерiктi түрде қоныс аударуына байланысты олардың проблемаларын зерттейдi;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 Yкiметiнiң қарауына көшiп келу квоталарын қалыптастыру жөнiндегi ұсыныстарды енгiзедi;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бекiтiлген көшiп келу квотасы шегiнде оралмандарды қабылдау мен орналастыруды ұйымдастырады;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келген босқындарды, оралмандарды, реэмигранттарды және мәжбүрлi қоныс аударушыларды, оралмандарды тiркеудi, есепке алуды, сондай-ақ заңдарда белгiленген жағдайларда оларға сараланған жәрдемақылар мен жеңiлдiктер төлеудi жүзеге асырады;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9-1) өз құзыретi шегiнде әкiмшілiк құқық бұзушылық туралы iстердi қарайды;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Қазақстанның шет елдердегi өкiлдiктерi мен консулдық мекемелерiнiң шетелдiктер мен олардың отбасы мүшелерiнiң белгiленген көшiп келу квотасына сәйкес республикаға қоныс аудару туралы өтiнiштерi бойынша ұсыныстарын зерделеу және олар бойынша қорытындылар әзiрлейдi;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өзiнiң аумақтық органдарының жұмысына басшылық жасайды  және үйлестiредi;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өз құзыретiнiң шегiнде оралмандардың жұмыспен қамтылуын қамтамасыз етудi ескере отырып оларды жинақы орналастыру мәселелерiн шешедi;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халықтың көшi-қоны және демография мәселелерi бойынша халықаралық ұйымдармен ынтымақтастық жасайды;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Республикасындағы халықтың көшi-қоны және демография мәселелерi бойынша нормативтiк құқықтық актiлер әзiрлейдi;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азаматтардың хаттарын, шағымдары мен ұсыныстарын қарайды, олар бойынша қажеттi шаралар қолданады, Агенттiктiң құзыретiне қатысты мәселелер бойынша азаматтарды қабылдауды жүргiзедi;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15-1) Қазақстан Республикасының Ауыл шаруашылығы министрлігімен келісім бойынша елдің басқа аймақтары мен елді мекендерінен экономикалық перспективалы аймақтар мен елді мекендерге қоныс аударуы ынталандыруға жататын адамдар санын анықтайды;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өзiне заңдармен жүктелген өзге де функцияларды жүзеге асырады.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11-тармақ 15-1)-тармақшамен толықтырылды - Қазақстан Республикасы Үкіметінің 2002 жылғы 28 маусымдағы N 704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11-тармаққа өзгеріс енгізілді - Қазақстан Республикасы Үкіметінің 2004.01.29. N 98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Агенттiктiң негiзгi мiндеттерiн iске асыру және өз функцияларын заңдарда белгiленген тәртiппен жүзеге асыру үшін: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мемлекеттiк органдарынан Агенттiкке жүктелген функцияларды жүзеге асыру үшiн қажеттi материалдарды сұратуға және алуға;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аумағын бұрын мәжбүрлi немесе ерiктi түрде, сондай-ақ еңбек көшi-қоны бойынша тастап кеткен отандастарды Қазақстан Республикасына ерiктi түрде қоныс аудару мәселелерi бойынша Қазақстан Республикасы Yкiметiнiң тапсырмасымен басқа мемлекеттердiң үкiмет органдарымен, ведомстволарымен және ұйымдарымен келiсiмдер жасасуға;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көшiп келушiлердiң өтiнiштерi бойынша оларды оралмандар, реэмигранттар, ерiксiз қоныс аударушылар, оралмандар немесе босқындар деп тану туралы немесе оларға бұдан бас тарту туралы шешiмдер қабылдауға;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Республикасында саяси баспана алуға ниет бiлдiрген адамдардың жазбаша өтiнiштерiн қабылдауға, ол үшiн қажеттi құжаттарды ресiмдеуге және Қазақстан Республикасы Президентiнiң тиiстi шешiмдерi негiзiнде саяси баспана берiлгенi туралы куәлiк беруге;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Республикасындағы халықтың көшi-қоны мен демографияның жай-күйiне ықпал ететiн қаржы-несие, инвестиция, салық шараларын әзiрлеуге қатысуға;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халықтың көшi-қоны мен демография мәселелерi бойынша нормативтiк құқықтық актiлер әзiрлеуге және өз құзыретiнiң шегiнде оларды бекiтуге;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шетелдiктерге және азаматтығы жоқ адамдарға Қазақстан  Республикасында еңбек қызметiн жүзеге асыруға тиiстi рұқсаттар беруге;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халықтың көшi-қоны мен демография проблемалары бойынша  конференциялар мен семинарлар өткiзуге;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заңдарда көзделген өзге де құқықтарды жүзеге асыруға құқығы бар.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12-тармаққа өзгеріс енгізілді - Қазақстан Республикасы Үкіметінің 2004.01.29. N 98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3. Агенттiктiң мүлкi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Агенттiктiң жедел басқару құқығында оқшауланған мүлкi бар.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Агенттiктiң мүлкi оған мемлекет берген мүлік, сондай-ақ құны Агенттiктің теңгерiмiнде көрсетілетін өзге де мүлік есебiнен қалыптасады.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13-тармаққа өзгеріс енгізілді - Қазақстан Республикасы Үкіметінің 2004.01.29. N 98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Агенттiкке бекiтiлiп берiлген мүлiк республикалық меншiкке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Агенттiктiң өзiне бекiтiлiп берiлген мүлiктi өз бетiнше иелiктен шығаруға немесе оған өзге тәсiлмен билiк жасауға құқығы жоқ.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Агенттiкке заңдарда белгiленген жағдайлар мен шектерде мүлiкке  билiк жасау құқығы берiлуi мүмкiн.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4. Агенттiктiң қызметiн ұйымдастыру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Агенттiктi Қазақстан Республикасының Yкiметi қызметке тағайындайтын және қызметтен босататын Төраға басқарады.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Төрағаның оның ұсынысы бойынша Қазақстан Республикасының Yкiметi қызметке тағайындайтын және қызметтен босататын орынбасары болады.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Төраға Агенттiктiң жұмысын ұйымдастырады және оған басшылық жасайды, Агенттiкке жүктелген мiндеттердiң орындалуы мен оның өз функцияларын жүзеге асыруы үшiн жеке жауап бередi.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Төраға осы мақсатта: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орынбасарының және Агенттiктiң құрылымдық бөлiмшелерi басшыларының мiндеттерi мен өкiлеттiктерiнiң шегiн белгiлейдi;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Агенттiк қызметкерлерiн, аумақтық органдардың басшыларын және олардың орынбасарларын заңдарда белгiленген тәртiппен қызметке тағайындайды және қызметтен  босатады;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заңдарға сәйкес мемлекеттiк органдарда және өзге де ұйымдарда Агенттiктi бiлдiредi;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Агенттiктiң бұйрықтарына қол қояды;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Агенттiктiң құрылымы мен штат кестесiн, сондай-ақ оның құрылымдық бөлiмшелерi мен аумақтық органдары туралы ереженi бекiтедi;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заңдарда белгiленген тәртiппен Агенттiк қызметкерлерiн және аумақтық органдардың басшыларын  көтермелеу, оларға материалдық көмек көрсету, тәртiптiк жазалар қолдану мәселелерiн шешеді;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өзiнiң құзыретiне жататын басқа да мәселелер бойынша шешiмдер қабылдайды.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18-тармаққа өзгеріс енгізілді - Қазақстан Республикасы Үкіметінің 2004.01.29. N 98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Агенттiк төрағасының жанынан консультациялық-кеңесушi орган болып табылатын алқа құрылады. Алқаның сандық және жеке құрамын Агенттiктiң төрағасы бекiтедi.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5. Агенттiктi қайта ұйымдастыру және тарату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20. Агенттiктi қайта ұйымдастыру және тарату Қазақстан Республикасының заңдарына сәйкес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