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ee909" w14:textId="7bee9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темір жолы" республикалық мемлекеттік кәсіпорны мен оның қарауындағы жекелеген ведомствоаралық бағыныстағы заңды тұлғаларды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21 шілде N 1025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темiржол саласын монополиясыздандыру, жұмыстар мен қызмет көрсетулер саласында бәсекелестiк орта құру "Қазақстан темiр жолы" республикалық мемлекеттік кәсiпорны қызметiнiң тиiмдiлігін арттыру мақсатында Қазақстан Республикасының Yкiметi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темiр жолы" республикалық мемлекеттік кәсiпорны: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"Жосалы рельс дәнекерлеу поезы" еншiлес мемлекеттік кәсiпорнын бөлiп шығару және оны "Жосалы рельс дәнекерлеу поезы" ашық акционерлiк қоғамы етiп қайта құру;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1-қосымшаға сәйкес "Темiржолқұрылыс" еншiлес мемлекеттік кәсiпорнының филиалдарының мүлкiн бөлiп шығару және оның негізiнде "Темiржолқұрылыс" ашық акционерлiк қоғамын құру;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2-қосымшаға сәйкес "Жолжөндеу" еншiлес мемлекеттiк кәсiпорны филиалдарының мүлкiн бөлiп шығару және оның негізiнде "Жолжөндеу" ашық акционерлiк қоғамын құру жолымен қайта ұйымдастырылсын.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1-тармақтан 1), 3), 4) тармақшалар алынып тасталды - ҚР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Үкіметінің 2000.02.15. N 244 қаулысымен.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P000244_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темiр жолы" республикалық мемлекеттiк кәсiпорнының денсаулық сақтау мекемелерi: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"Қазақстан темір жолы" республикалық мемлекеттік кәсіпорнының Орталық клиникалық теміржол ауруханасы" мекемесі "Оқу-клиникалық орталық" ашық акционерлік қоғамы болып;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2)"Ақмола темір жолының жол ауруханасы" мекемесі "Орталық жол ауруханасы" ашық акционерлік қоғамы болып;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3-қосымшаға сәйкес мекемелер "Көлік медициналық қызметі" ашық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акционерлік қоғамы болып қайта құру жолымен қайта ұйымдастырылсын.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Қазақстан Республикасы Қаржы министрлігінің Мемлекеттік мүлік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және жекешелендіру комитеті Қазақстан Республикасы Көлік,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коммуникациялар және туризм министрлігімен бірлесіп қолданылып жүрген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заңдарға сәйкес осы қаулыны орындау жөнінде қажетті қайта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рәсімдерін жүргізуді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1999 жылғы 21 шілдедегі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N 1025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1-қосымша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"Теміржолқұрылыс" еншілес мемлекеттік кәсіпорны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филиалдарының тізбесі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     Филиалдың атауы                    Орналасқан жері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NN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   N 5 Ақтөбе құрылыс монтаж поезы           Ақтөбе станциясы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   N 5 Орал құрылыс-монтаж поезы             Орал станциясы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   N 2 Ақтөбе көпір салу ортяды              Ақтөбе станциясы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   N 1 Ақтөбе механикаландыру                Ақтөбе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басқармасы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   N 7 құрылыс-монтаж поезы                  Ақтөбе станциясы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   N 8 Ақтөбе құрылыс-монтаж поезы           Ақтөбе станциясы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   N 9 Маңғыстау құрылыс-монтаж поезы        Маңғыстау станциясы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   N 10 Қостанай құрылыс-монтаж поезы        Қостанай станциясы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   N 11 Көкшетау құрылыс-монтаж поезы        Көкшетау станциясы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  N 12 құрылыс-монтаж поезы                 Астана станциясы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  N 13 Павлодар құрылыс-монтаж поезы        Павлодар станциясы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  N 14 Қарағанды құрылыс-монтаж поезы       Қарағанды станциясы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  N 17 құрылыс-монтаж поезы                 Қызылорда станциясы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  N 1 электр-монтаж поезы                   Қызылорда станциясы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  N 4 құрылыс-монтаж поезы                  Қызылорда станциясы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  N 2 темір-бетон конструкциялары зауыты    Қазалы станциясы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17  N 18 Арыс құрылыс-монтаж поезы            Арыс станциясы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  N 3 Тараз құрылыс-монтаж поезы            Жамбыл станциясы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  N 2 Шу құрылыс-монтаж поезы               Шу станциясы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  N 1 құрылыс-монтаж поезы                  Алматы станциясы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  N 1 көпір салу отряды                     Алматы станциясы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  N 1 темір-бетон конструкциялары  зауыты   Алматы станциясы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  N 16 Защита құрылыс-монтаж поезы          Защита станциясы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1999 жылғы 21 шілдедегі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N 1025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2-қосымша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"Жолжөндеу" еншілес мемлекеттік кәсіпорны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филиалдарының тізбесі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          Филиалдың атауы                Орналасқан жері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NN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   N 1 жол машина станциясы           Пойма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   N 3 жол машина станциясы           Ембі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   N 5 жол машина станциясы           Жаңа Есіл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   N 8 жол машина станциясы           Ерментау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   N 10 жол машина станциясы          Нұра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   N 12 жол машина станциясы          Жаңаарқа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   N 16 жол машина станциясы          Тобыл маңы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   N 17 жол машина станциясы          Защита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   N 21 жол машина станциясы          Құмшағыл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  N 25 жол машина станциясы          Жетіген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  N 1 Біршоғыр қиыршық тас           Біршоғыр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зауыты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  N 2 Жоламан қиыршық тас            Жоламан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зауыты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1999 жылғы 21 шілдедегі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N 1025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3-қосымша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"Қазақстан темір жолы" еншілес мемлекеттік кәсіпорнының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ашық акционерлік қоғамдары болып қайта құрылуға жататын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денсаулық сақтау мекемелерінің тізбесі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|Рет|        Мекемелердің атауы              | Орналасқан жері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|NN |                                    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|___|________________________________________|_______________________|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    Батыс темір жолының жол ауруханасы          Ақтөбе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    Атырау станциясының теміржол                Атырау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ауруханасы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    Защита станциясының теміржол ауруханасы     Өскемен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4    Қарағанды-Сұрыптау станциясының бөлімше     Қарағанды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ауруханасы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5    Жамбыл станциясының бөлімше ауруханасы      Тараз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6    Орал станциясының теміржол ауруханасы       Орал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7    Батыс Қазақстан темір жолы Қызылорда        Қызылорда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станциясының бөлімше ауруханасы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8    Тың темір жолы Қостанай станциясының        Қостанай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бөлімше ауруханасы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    Павлодар станциясының бөлімше ауруханасы    Павлодар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10   Көкшетау станциясының теміржол ауруханасы   Көкшетау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11   Семей станциясы теміржол ауруханасының      Семей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Семей филиалы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12   Алматы темір жолы Шымкент станциясының      Шымкент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бөлімше ауруханасы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13   Алматы темір жолының бөлімше ауруханасы     Алматы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14   Алматы темір жолының балалар жол            Алматы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ауруханасы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Омарбекова А.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