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de0c" w14:textId="033d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4 маусымдағы N 700 қаулысының 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шілде N 1042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"Қызмет көрсетулердің жекелеген түрлеріне арналған бағаларды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реттеуді енгізу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4 маусымдағы N 700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