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3291" w14:textId="e533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15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шілде N 1050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33-жол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53-1-жолмен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"53-1. Қазақстан Республи.    Әділетмині қазан қараша желтоқсан"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касының Әкімшілік-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кодексі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