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19fc" w14:textId="0c41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Александр Сергеевич Пушкиннің туғанына 200 жыл толуына әзірлік және оны өткізу туралы</w:t>
      </w:r>
    </w:p>
    <w:p>
      <w:pPr>
        <w:spacing w:after="0"/>
        <w:ind w:left="0"/>
        <w:jc w:val="both"/>
      </w:pPr>
      <w:r>
        <w:rPr>
          <w:rFonts w:ascii="Times New Roman"/>
          <w:b w:val="false"/>
          <w:i w:val="false"/>
          <w:color w:val="000000"/>
          <w:sz w:val="28"/>
        </w:rPr>
        <w:t>Қазақстан Республикасы Үкіметінің Қаулысы 1999 жылғы 24 шілде N 1056</w:t>
      </w:r>
    </w:p>
    <w:p>
      <w:pPr>
        <w:spacing w:after="0"/>
        <w:ind w:left="0"/>
        <w:jc w:val="both"/>
      </w:pPr>
      <w:bookmarkStart w:name="z0" w:id="0"/>
      <w:r>
        <w:rPr>
          <w:rFonts w:ascii="Times New Roman"/>
          <w:b w:val="false"/>
          <w:i w:val="false"/>
          <w:color w:val="000000"/>
          <w:sz w:val="28"/>
        </w:rPr>
        <w:t xml:space="preserve">
      ЮНЕСКО-ның шешімімен 1999 жыл дүниежүзі әдебиеті ұлы ақынының туғанына 200 жыл толуына орай халықаралық Александр Сергеевич Пушкиннің жылы деп жарияланды. </w:t>
      </w:r>
      <w:r>
        <w:br/>
      </w:r>
      <w:r>
        <w:rPr>
          <w:rFonts w:ascii="Times New Roman"/>
          <w:b w:val="false"/>
          <w:i w:val="false"/>
          <w:color w:val="000000"/>
          <w:sz w:val="28"/>
        </w:rPr>
        <w:t xml:space="preserve">
      Александр Сергеевич Пушкиннің мерейтойының халықаралық маңызын ескере отырып Қазақстан Республикасының Үкіметі қаулы етеді: </w:t>
      </w:r>
      <w:r>
        <w:br/>
      </w:r>
      <w:r>
        <w:rPr>
          <w:rFonts w:ascii="Times New Roman"/>
          <w:b w:val="false"/>
          <w:i w:val="false"/>
          <w:color w:val="000000"/>
          <w:sz w:val="28"/>
        </w:rPr>
        <w:t xml:space="preserve">
      1. Қоса беріліп отырған Александр Сергеевич Пушкиннің (бұдан әрі - А.С.Пушкин) туғанына 200 жыл толуына әзірлік және оны өткізу жоспары бекітілсін. </w:t>
      </w:r>
      <w:r>
        <w:br/>
      </w:r>
      <w:r>
        <w:rPr>
          <w:rFonts w:ascii="Times New Roman"/>
          <w:b w:val="false"/>
          <w:i w:val="false"/>
          <w:color w:val="000000"/>
          <w:sz w:val="28"/>
        </w:rPr>
        <w:t xml:space="preserve">
      2. Қазақстан Республикасының Мәдениет, ақпарат және қоғамдық келісім министрлігі, Ғылым және жоғары білім министрлігі, Денсаулық сақтау, білім және спорт министрлігі, Ұлттық ғылым академиясы, облыстардың, Астана және Алматы қалаларының әкімдері А.С.Пушкиннің туғанына 200 жыл толуына арналған іс-шараларды өткізу жөніндегі жұмысты жоғары ұйымдастырушылық деңгейде қамтамасыз етсін. </w:t>
      </w:r>
      <w:r>
        <w:br/>
      </w:r>
      <w:r>
        <w:rPr>
          <w:rFonts w:ascii="Times New Roman"/>
          <w:b w:val="false"/>
          <w:i w:val="false"/>
          <w:color w:val="000000"/>
          <w:sz w:val="28"/>
        </w:rPr>
        <w:t xml:space="preserve">
      3. А.С.Пушкиннің туғанына 200 жыл толуына арналған іс-шараларды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қаржыландыру 1999 жылға арналған бюджетте тиісті мемлекеттік </w:t>
      </w:r>
    </w:p>
    <w:p>
      <w:pPr>
        <w:spacing w:after="0"/>
        <w:ind w:left="0"/>
        <w:jc w:val="both"/>
      </w:pPr>
      <w:r>
        <w:rPr>
          <w:rFonts w:ascii="Times New Roman"/>
          <w:b w:val="false"/>
          <w:i w:val="false"/>
          <w:color w:val="000000"/>
          <w:sz w:val="28"/>
        </w:rPr>
        <w:t xml:space="preserve">мекемелерге - бағдарламалардың әкімшіліктеріне көзделген қаражат есебінен </w:t>
      </w:r>
    </w:p>
    <w:p>
      <w:pPr>
        <w:spacing w:after="0"/>
        <w:ind w:left="0"/>
        <w:jc w:val="both"/>
      </w:pPr>
      <w:r>
        <w:rPr>
          <w:rFonts w:ascii="Times New Roman"/>
          <w:b w:val="false"/>
          <w:i w:val="false"/>
          <w:color w:val="000000"/>
          <w:sz w:val="28"/>
        </w:rPr>
        <w:t>жүзеге асырылсын.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24 шілдедегі</w:t>
      </w:r>
    </w:p>
    <w:p>
      <w:pPr>
        <w:spacing w:after="0"/>
        <w:ind w:left="0"/>
        <w:jc w:val="both"/>
      </w:pPr>
      <w:r>
        <w:rPr>
          <w:rFonts w:ascii="Times New Roman"/>
          <w:b w:val="false"/>
          <w:i w:val="false"/>
          <w:color w:val="000000"/>
          <w:sz w:val="28"/>
        </w:rPr>
        <w:t>                                N 1056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А.С.Пушкиннің туғанына 200 жыл толуына әзірлік және оны өткізу</w:t>
      </w:r>
    </w:p>
    <w:p>
      <w:pPr>
        <w:spacing w:after="0"/>
        <w:ind w:left="0"/>
        <w:jc w:val="both"/>
      </w:pPr>
      <w:r>
        <w:rPr>
          <w:rFonts w:ascii="Times New Roman"/>
          <w:b w:val="false"/>
          <w:i w:val="false"/>
          <w:color w:val="000000"/>
          <w:sz w:val="28"/>
        </w:rPr>
        <w:t>                  іс-шаралардың жоспары</w:t>
      </w:r>
    </w:p>
    <w:p>
      <w:pPr>
        <w:spacing w:after="0"/>
        <w:ind w:left="0"/>
        <w:jc w:val="both"/>
      </w:pPr>
      <w:r>
        <w:rPr>
          <w:rFonts w:ascii="Times New Roman"/>
          <w:b w:val="false"/>
          <w:i w:val="false"/>
          <w:color w:val="000000"/>
          <w:sz w:val="28"/>
        </w:rPr>
        <w:t>     ЕСКЕРТУ. Жоспар 11-жолмен толықтырылды - ҚР Үкіметінің 1999.09.28.</w:t>
      </w:r>
    </w:p>
    <w:p>
      <w:pPr>
        <w:spacing w:after="0"/>
        <w:ind w:left="0"/>
        <w:jc w:val="both"/>
      </w:pPr>
      <w:r>
        <w:rPr>
          <w:rFonts w:ascii="Times New Roman"/>
          <w:b w:val="false"/>
          <w:i w:val="false"/>
          <w:color w:val="000000"/>
          <w:sz w:val="28"/>
        </w:rPr>
        <w:t xml:space="preserve">              N 1466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P991466_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Іс-шара                              Атқарылуына жауаптылар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xml:space="preserve"> 1. Алматы қаласында Ресей Федерация.     Алматы қаласының әкімі, Мәдениет,</w:t>
      </w:r>
    </w:p>
    <w:p>
      <w:pPr>
        <w:spacing w:after="0"/>
        <w:ind w:left="0"/>
        <w:jc w:val="both"/>
      </w:pPr>
      <w:r>
        <w:rPr>
          <w:rFonts w:ascii="Times New Roman"/>
          <w:b w:val="false"/>
          <w:i w:val="false"/>
          <w:color w:val="000000"/>
          <w:sz w:val="28"/>
        </w:rPr>
        <w:t>    сының ресми делегациясының қаты.      ақпарат және қоғамдық келісім</w:t>
      </w:r>
    </w:p>
    <w:p>
      <w:pPr>
        <w:spacing w:after="0"/>
        <w:ind w:left="0"/>
        <w:jc w:val="both"/>
      </w:pPr>
      <w:r>
        <w:rPr>
          <w:rFonts w:ascii="Times New Roman"/>
          <w:b w:val="false"/>
          <w:i w:val="false"/>
          <w:color w:val="000000"/>
          <w:sz w:val="28"/>
        </w:rPr>
        <w:t>    суымен жұртшылықтың салтанатты        министрлігі</w:t>
      </w:r>
    </w:p>
    <w:p>
      <w:pPr>
        <w:spacing w:after="0"/>
        <w:ind w:left="0"/>
        <w:jc w:val="both"/>
      </w:pPr>
      <w:r>
        <w:rPr>
          <w:rFonts w:ascii="Times New Roman"/>
          <w:b w:val="false"/>
          <w:i w:val="false"/>
          <w:color w:val="000000"/>
          <w:sz w:val="28"/>
        </w:rPr>
        <w:t>    жиналасын және өнер шеберлерінің</w:t>
      </w:r>
    </w:p>
    <w:p>
      <w:pPr>
        <w:spacing w:after="0"/>
        <w:ind w:left="0"/>
        <w:jc w:val="both"/>
      </w:pPr>
      <w:r>
        <w:rPr>
          <w:rFonts w:ascii="Times New Roman"/>
          <w:b w:val="false"/>
          <w:i w:val="false"/>
          <w:color w:val="000000"/>
          <w:sz w:val="28"/>
        </w:rPr>
        <w:t>    концертін өткізу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Алматы қаласында А.С.Пушкиннің        Бұл да</w:t>
      </w:r>
    </w:p>
    <w:p>
      <w:pPr>
        <w:spacing w:after="0"/>
        <w:ind w:left="0"/>
        <w:jc w:val="both"/>
      </w:pPr>
      <w:r>
        <w:rPr>
          <w:rFonts w:ascii="Times New Roman"/>
          <w:b w:val="false"/>
          <w:i w:val="false"/>
          <w:color w:val="000000"/>
          <w:sz w:val="28"/>
        </w:rPr>
        <w:t xml:space="preserve">    шығармалары бойынша театр </w:t>
      </w:r>
    </w:p>
    <w:p>
      <w:pPr>
        <w:spacing w:after="0"/>
        <w:ind w:left="0"/>
        <w:jc w:val="both"/>
      </w:pPr>
      <w:r>
        <w:rPr>
          <w:rFonts w:ascii="Times New Roman"/>
          <w:b w:val="false"/>
          <w:i w:val="false"/>
          <w:color w:val="000000"/>
          <w:sz w:val="28"/>
        </w:rPr>
        <w:t>    фестивалін өткізу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А.С.Пушкин ескерткішіне және</w:t>
      </w:r>
    </w:p>
    <w:p>
      <w:pPr>
        <w:spacing w:after="0"/>
        <w:ind w:left="0"/>
        <w:jc w:val="both"/>
      </w:pPr>
      <w:r>
        <w:rPr>
          <w:rFonts w:ascii="Times New Roman"/>
          <w:b w:val="false"/>
          <w:i w:val="false"/>
          <w:color w:val="000000"/>
          <w:sz w:val="28"/>
        </w:rPr>
        <w:t>    оның атына байланысты басқа да        Батыс Қазақстан облысының әкімі,</w:t>
      </w:r>
    </w:p>
    <w:p>
      <w:pPr>
        <w:spacing w:after="0"/>
        <w:ind w:left="0"/>
        <w:jc w:val="both"/>
      </w:pPr>
      <w:r>
        <w:rPr>
          <w:rFonts w:ascii="Times New Roman"/>
          <w:b w:val="false"/>
          <w:i w:val="false"/>
          <w:color w:val="000000"/>
          <w:sz w:val="28"/>
        </w:rPr>
        <w:t>    тарихи объектілерге қайта жаң.        Мәдениет, ақпарат және қоғамдық</w:t>
      </w:r>
    </w:p>
    <w:p>
      <w:pPr>
        <w:spacing w:after="0"/>
        <w:ind w:left="0"/>
        <w:jc w:val="both"/>
      </w:pPr>
      <w:r>
        <w:rPr>
          <w:rFonts w:ascii="Times New Roman"/>
          <w:b w:val="false"/>
          <w:i w:val="false"/>
          <w:color w:val="000000"/>
          <w:sz w:val="28"/>
        </w:rPr>
        <w:t>    ғырту жұмыстарын жүргізу, облыс.      келісім министрлігі</w:t>
      </w:r>
    </w:p>
    <w:p>
      <w:pPr>
        <w:spacing w:after="0"/>
        <w:ind w:left="0"/>
        <w:jc w:val="both"/>
      </w:pPr>
      <w:r>
        <w:rPr>
          <w:rFonts w:ascii="Times New Roman"/>
          <w:b w:val="false"/>
          <w:i w:val="false"/>
          <w:color w:val="000000"/>
          <w:sz w:val="28"/>
        </w:rPr>
        <w:t>    тық өлкетану мұражайындағы экс.</w:t>
      </w:r>
    </w:p>
    <w:p>
      <w:pPr>
        <w:spacing w:after="0"/>
        <w:ind w:left="0"/>
        <w:jc w:val="both"/>
      </w:pPr>
      <w:r>
        <w:rPr>
          <w:rFonts w:ascii="Times New Roman"/>
          <w:b w:val="false"/>
          <w:i w:val="false"/>
          <w:color w:val="000000"/>
          <w:sz w:val="28"/>
        </w:rPr>
        <w:t>    позицияларды, сондай-ақ облыстық</w:t>
      </w:r>
    </w:p>
    <w:p>
      <w:pPr>
        <w:spacing w:after="0"/>
        <w:ind w:left="0"/>
        <w:jc w:val="both"/>
      </w:pPr>
      <w:r>
        <w:rPr>
          <w:rFonts w:ascii="Times New Roman"/>
          <w:b w:val="false"/>
          <w:i w:val="false"/>
          <w:color w:val="000000"/>
          <w:sz w:val="28"/>
        </w:rPr>
        <w:t>    жастар мен жас өспірімдер кітап.</w:t>
      </w:r>
    </w:p>
    <w:p>
      <w:pPr>
        <w:spacing w:after="0"/>
        <w:ind w:left="0"/>
        <w:jc w:val="both"/>
      </w:pPr>
      <w:r>
        <w:rPr>
          <w:rFonts w:ascii="Times New Roman"/>
          <w:b w:val="false"/>
          <w:i w:val="false"/>
          <w:color w:val="000000"/>
          <w:sz w:val="28"/>
        </w:rPr>
        <w:t>    ханасын жаңарту</w:t>
      </w:r>
    </w:p>
    <w:p>
      <w:pPr>
        <w:spacing w:after="0"/>
        <w:ind w:left="0"/>
        <w:jc w:val="both"/>
      </w:pPr>
      <w:r>
        <w:rPr>
          <w:rFonts w:ascii="Times New Roman"/>
          <w:b w:val="false"/>
          <w:i w:val="false"/>
          <w:color w:val="000000"/>
          <w:sz w:val="28"/>
        </w:rPr>
        <w:t xml:space="preserve"> 4. Зәки Ахметовтың "Пушкин және          Мәдениет, ақпарат және қоғамдық</w:t>
      </w:r>
    </w:p>
    <w:p>
      <w:pPr>
        <w:spacing w:after="0"/>
        <w:ind w:left="0"/>
        <w:jc w:val="both"/>
      </w:pPr>
      <w:r>
        <w:rPr>
          <w:rFonts w:ascii="Times New Roman"/>
          <w:b w:val="false"/>
          <w:i w:val="false"/>
          <w:color w:val="000000"/>
          <w:sz w:val="28"/>
        </w:rPr>
        <w:t>    Қазақстан" монографиясын,             келісім министрлігі</w:t>
      </w:r>
    </w:p>
    <w:p>
      <w:pPr>
        <w:spacing w:after="0"/>
        <w:ind w:left="0"/>
        <w:jc w:val="both"/>
      </w:pPr>
      <w:r>
        <w:rPr>
          <w:rFonts w:ascii="Times New Roman"/>
          <w:b w:val="false"/>
          <w:i w:val="false"/>
          <w:color w:val="000000"/>
          <w:sz w:val="28"/>
        </w:rPr>
        <w:t xml:space="preserve">    Константин Гайворонскийдің     </w:t>
      </w:r>
    </w:p>
    <w:p>
      <w:pPr>
        <w:spacing w:after="0"/>
        <w:ind w:left="0"/>
        <w:jc w:val="both"/>
      </w:pPr>
      <w:r>
        <w:rPr>
          <w:rFonts w:ascii="Times New Roman"/>
          <w:b w:val="false"/>
          <w:i w:val="false"/>
          <w:color w:val="000000"/>
          <w:sz w:val="28"/>
        </w:rPr>
        <w:t>    "Пушкиннің дәуірі" атты повесть-</w:t>
      </w:r>
    </w:p>
    <w:p>
      <w:pPr>
        <w:spacing w:after="0"/>
        <w:ind w:left="0"/>
        <w:jc w:val="both"/>
      </w:pPr>
      <w:r>
        <w:rPr>
          <w:rFonts w:ascii="Times New Roman"/>
          <w:b w:val="false"/>
          <w:i w:val="false"/>
          <w:color w:val="000000"/>
          <w:sz w:val="28"/>
        </w:rPr>
        <w:t>    эссесін, Валентина Кириллованың</w:t>
      </w:r>
    </w:p>
    <w:p>
      <w:pPr>
        <w:spacing w:after="0"/>
        <w:ind w:left="0"/>
        <w:jc w:val="both"/>
      </w:pPr>
      <w:r>
        <w:rPr>
          <w:rFonts w:ascii="Times New Roman"/>
          <w:b w:val="false"/>
          <w:i w:val="false"/>
          <w:color w:val="000000"/>
          <w:sz w:val="28"/>
        </w:rPr>
        <w:t>    "Пушкин әйелдер көзімен" атты</w:t>
      </w:r>
    </w:p>
    <w:p>
      <w:pPr>
        <w:spacing w:after="0"/>
        <w:ind w:left="0"/>
        <w:jc w:val="both"/>
      </w:pPr>
      <w:r>
        <w:rPr>
          <w:rFonts w:ascii="Times New Roman"/>
          <w:b w:val="false"/>
          <w:i w:val="false"/>
          <w:color w:val="000000"/>
          <w:sz w:val="28"/>
        </w:rPr>
        <w:t>    жинағын, суретші Альберт Гурьевтің</w:t>
      </w:r>
    </w:p>
    <w:p>
      <w:pPr>
        <w:spacing w:after="0"/>
        <w:ind w:left="0"/>
        <w:jc w:val="both"/>
      </w:pPr>
      <w:r>
        <w:rPr>
          <w:rFonts w:ascii="Times New Roman"/>
          <w:b w:val="false"/>
          <w:i w:val="false"/>
          <w:color w:val="000000"/>
          <w:sz w:val="28"/>
        </w:rPr>
        <w:t>    "Менің Пушкинім" атты иллюстрация.</w:t>
      </w:r>
    </w:p>
    <w:p>
      <w:pPr>
        <w:spacing w:after="0"/>
        <w:ind w:left="0"/>
        <w:jc w:val="both"/>
      </w:pPr>
      <w:r>
        <w:rPr>
          <w:rFonts w:ascii="Times New Roman"/>
          <w:b w:val="false"/>
          <w:i w:val="false"/>
          <w:color w:val="000000"/>
          <w:sz w:val="28"/>
        </w:rPr>
        <w:t>    лар топтамасын бастырып шығару</w:t>
      </w:r>
    </w:p>
    <w:p>
      <w:pPr>
        <w:spacing w:after="0"/>
        <w:ind w:left="0"/>
        <w:jc w:val="both"/>
      </w:pPr>
      <w:r>
        <w:rPr>
          <w:rFonts w:ascii="Times New Roman"/>
          <w:b w:val="false"/>
          <w:i w:val="false"/>
          <w:color w:val="000000"/>
          <w:sz w:val="28"/>
        </w:rPr>
        <w:t xml:space="preserve"> 5. Шығармашылық интеллигенция арасында</w:t>
      </w:r>
    </w:p>
    <w:p>
      <w:pPr>
        <w:spacing w:after="0"/>
        <w:ind w:left="0"/>
        <w:jc w:val="both"/>
      </w:pPr>
      <w:r>
        <w:rPr>
          <w:rFonts w:ascii="Times New Roman"/>
          <w:b w:val="false"/>
          <w:i w:val="false"/>
          <w:color w:val="000000"/>
          <w:sz w:val="28"/>
        </w:rPr>
        <w:t>    "Ескерткіш орнаттым мен қолдан        Алматы қаласының әкімі,</w:t>
      </w:r>
    </w:p>
    <w:p>
      <w:pPr>
        <w:spacing w:after="0"/>
        <w:ind w:left="0"/>
        <w:jc w:val="both"/>
      </w:pPr>
      <w:r>
        <w:rPr>
          <w:rFonts w:ascii="Times New Roman"/>
          <w:b w:val="false"/>
          <w:i w:val="false"/>
          <w:color w:val="000000"/>
          <w:sz w:val="28"/>
        </w:rPr>
        <w:t>    келмес" атты әдеби-сазды мереке       Мәдениет, ақпарат және қоғамдық</w:t>
      </w:r>
    </w:p>
    <w:p>
      <w:pPr>
        <w:spacing w:after="0"/>
        <w:ind w:left="0"/>
        <w:jc w:val="both"/>
      </w:pPr>
      <w:r>
        <w:rPr>
          <w:rFonts w:ascii="Times New Roman"/>
          <w:b w:val="false"/>
          <w:i w:val="false"/>
          <w:color w:val="000000"/>
          <w:sz w:val="28"/>
        </w:rPr>
        <w:t>    өткізу                                келісім министрлігі</w:t>
      </w:r>
    </w:p>
    <w:p>
      <w:pPr>
        <w:spacing w:after="0"/>
        <w:ind w:left="0"/>
        <w:jc w:val="both"/>
      </w:pPr>
      <w:r>
        <w:rPr>
          <w:rFonts w:ascii="Times New Roman"/>
          <w:b w:val="false"/>
          <w:i w:val="false"/>
          <w:color w:val="000000"/>
          <w:sz w:val="28"/>
        </w:rPr>
        <w:t xml:space="preserve"> 6. Республикалық және облыстық барлық    </w:t>
      </w:r>
    </w:p>
    <w:p>
      <w:pPr>
        <w:spacing w:after="0"/>
        <w:ind w:left="0"/>
        <w:jc w:val="both"/>
      </w:pPr>
      <w:r>
        <w:rPr>
          <w:rFonts w:ascii="Times New Roman"/>
          <w:b w:val="false"/>
          <w:i w:val="false"/>
          <w:color w:val="000000"/>
          <w:sz w:val="28"/>
        </w:rPr>
        <w:t>    кітапханаларда А.С.Пушкиннің  мерей.  Мәдениет, ақпарат және қоғамдық</w:t>
      </w:r>
    </w:p>
    <w:p>
      <w:pPr>
        <w:spacing w:after="0"/>
        <w:ind w:left="0"/>
        <w:jc w:val="both"/>
      </w:pPr>
      <w:r>
        <w:rPr>
          <w:rFonts w:ascii="Times New Roman"/>
          <w:b w:val="false"/>
          <w:i w:val="false"/>
          <w:color w:val="000000"/>
          <w:sz w:val="28"/>
        </w:rPr>
        <w:t>    тойына арналған кітап-иллюстрация.    келісім министрлігі</w:t>
      </w:r>
    </w:p>
    <w:p>
      <w:pPr>
        <w:spacing w:after="0"/>
        <w:ind w:left="0"/>
        <w:jc w:val="both"/>
      </w:pPr>
      <w:r>
        <w:rPr>
          <w:rFonts w:ascii="Times New Roman"/>
          <w:b w:val="false"/>
          <w:i w:val="false"/>
          <w:color w:val="000000"/>
          <w:sz w:val="28"/>
        </w:rPr>
        <w:t>    лық көрмелер мен белгілі ақын-жазу.</w:t>
      </w:r>
    </w:p>
    <w:p>
      <w:pPr>
        <w:spacing w:after="0"/>
        <w:ind w:left="0"/>
        <w:jc w:val="both"/>
      </w:pPr>
      <w:r>
        <w:rPr>
          <w:rFonts w:ascii="Times New Roman"/>
          <w:b w:val="false"/>
          <w:i w:val="false"/>
          <w:color w:val="000000"/>
          <w:sz w:val="28"/>
        </w:rPr>
        <w:t>    шылармен кездесулер ұйымдастыру</w:t>
      </w:r>
    </w:p>
    <w:p>
      <w:pPr>
        <w:spacing w:after="0"/>
        <w:ind w:left="0"/>
        <w:jc w:val="both"/>
      </w:pPr>
      <w:r>
        <w:rPr>
          <w:rFonts w:ascii="Times New Roman"/>
          <w:b w:val="false"/>
          <w:i w:val="false"/>
          <w:color w:val="000000"/>
          <w:sz w:val="28"/>
        </w:rPr>
        <w:t xml:space="preserve"> 7. "Сондағы құйқылжыған Россини, Еуропа  Мәдениет, ақпарат және қоғамдық</w:t>
      </w:r>
    </w:p>
    <w:p>
      <w:pPr>
        <w:spacing w:after="0"/>
        <w:ind w:left="0"/>
        <w:jc w:val="both"/>
      </w:pPr>
      <w:r>
        <w:rPr>
          <w:rFonts w:ascii="Times New Roman"/>
          <w:b w:val="false"/>
          <w:i w:val="false"/>
          <w:color w:val="000000"/>
          <w:sz w:val="28"/>
        </w:rPr>
        <w:t>    еркесі - Орфей" атты опера және       келісім министрлігі</w:t>
      </w:r>
    </w:p>
    <w:p>
      <w:pPr>
        <w:spacing w:after="0"/>
        <w:ind w:left="0"/>
        <w:jc w:val="both"/>
      </w:pPr>
      <w:r>
        <w:rPr>
          <w:rFonts w:ascii="Times New Roman"/>
          <w:b w:val="false"/>
          <w:i w:val="false"/>
          <w:color w:val="000000"/>
          <w:sz w:val="28"/>
        </w:rPr>
        <w:t xml:space="preserve">    балет өнерінің Еуразиялық </w:t>
      </w:r>
    </w:p>
    <w:p>
      <w:pPr>
        <w:spacing w:after="0"/>
        <w:ind w:left="0"/>
        <w:jc w:val="both"/>
      </w:pPr>
      <w:r>
        <w:rPr>
          <w:rFonts w:ascii="Times New Roman"/>
          <w:b w:val="false"/>
          <w:i w:val="false"/>
          <w:color w:val="000000"/>
          <w:sz w:val="28"/>
        </w:rPr>
        <w:t>    фестивалін өткізу</w:t>
      </w:r>
    </w:p>
    <w:p>
      <w:pPr>
        <w:spacing w:after="0"/>
        <w:ind w:left="0"/>
        <w:jc w:val="both"/>
      </w:pPr>
      <w:r>
        <w:rPr>
          <w:rFonts w:ascii="Times New Roman"/>
          <w:b w:val="false"/>
          <w:i w:val="false"/>
          <w:color w:val="000000"/>
          <w:sz w:val="28"/>
        </w:rPr>
        <w:t xml:space="preserve"> 8. Қазақстан Республикасының              Бұл да</w:t>
      </w:r>
    </w:p>
    <w:p>
      <w:pPr>
        <w:spacing w:after="0"/>
        <w:ind w:left="0"/>
        <w:jc w:val="both"/>
      </w:pPr>
      <w:r>
        <w:rPr>
          <w:rFonts w:ascii="Times New Roman"/>
          <w:b w:val="false"/>
          <w:i w:val="false"/>
          <w:color w:val="000000"/>
          <w:sz w:val="28"/>
        </w:rPr>
        <w:t xml:space="preserve">    Орталық мемлекеттік мұражайында </w:t>
      </w:r>
    </w:p>
    <w:p>
      <w:pPr>
        <w:spacing w:after="0"/>
        <w:ind w:left="0"/>
        <w:jc w:val="both"/>
      </w:pPr>
      <w:r>
        <w:rPr>
          <w:rFonts w:ascii="Times New Roman"/>
          <w:b w:val="false"/>
          <w:i w:val="false"/>
          <w:color w:val="000000"/>
          <w:sz w:val="28"/>
        </w:rPr>
        <w:t>    "Пушкин және оның дәуірі" атты</w:t>
      </w:r>
    </w:p>
    <w:p>
      <w:pPr>
        <w:spacing w:after="0"/>
        <w:ind w:left="0"/>
        <w:jc w:val="both"/>
      </w:pPr>
      <w:r>
        <w:rPr>
          <w:rFonts w:ascii="Times New Roman"/>
          <w:b w:val="false"/>
          <w:i w:val="false"/>
          <w:color w:val="000000"/>
          <w:sz w:val="28"/>
        </w:rPr>
        <w:t>    көрме өткізу</w:t>
      </w:r>
    </w:p>
    <w:p>
      <w:pPr>
        <w:spacing w:after="0"/>
        <w:ind w:left="0"/>
        <w:jc w:val="both"/>
      </w:pPr>
      <w:r>
        <w:rPr>
          <w:rFonts w:ascii="Times New Roman"/>
          <w:b w:val="false"/>
          <w:i w:val="false"/>
          <w:color w:val="000000"/>
          <w:sz w:val="28"/>
        </w:rPr>
        <w:t xml:space="preserve"> 9. Астана қаласында А.С.Пушкиннің</w:t>
      </w:r>
    </w:p>
    <w:p>
      <w:pPr>
        <w:spacing w:after="0"/>
        <w:ind w:left="0"/>
        <w:jc w:val="both"/>
      </w:pPr>
      <w:r>
        <w:rPr>
          <w:rFonts w:ascii="Times New Roman"/>
          <w:b w:val="false"/>
          <w:i w:val="false"/>
          <w:color w:val="000000"/>
          <w:sz w:val="28"/>
        </w:rPr>
        <w:t>    туғанына 200 жыл толуына арналған      Астана қаласының әкімі,</w:t>
      </w:r>
    </w:p>
    <w:p>
      <w:pPr>
        <w:spacing w:after="0"/>
        <w:ind w:left="0"/>
        <w:jc w:val="both"/>
      </w:pPr>
      <w:r>
        <w:rPr>
          <w:rFonts w:ascii="Times New Roman"/>
          <w:b w:val="false"/>
          <w:i w:val="false"/>
          <w:color w:val="000000"/>
          <w:sz w:val="28"/>
        </w:rPr>
        <w:t>    жұртшылықтың салтанатты кешін және     Мәдениет, ақпарат және</w:t>
      </w:r>
    </w:p>
    <w:p>
      <w:pPr>
        <w:spacing w:after="0"/>
        <w:ind w:left="0"/>
        <w:jc w:val="both"/>
      </w:pPr>
      <w:r>
        <w:rPr>
          <w:rFonts w:ascii="Times New Roman"/>
          <w:b w:val="false"/>
          <w:i w:val="false"/>
          <w:color w:val="000000"/>
          <w:sz w:val="28"/>
        </w:rPr>
        <w:t>    Қазақстан мен Ресейдің өнер шебер.     қоғамдық келісім министрлігі</w:t>
      </w:r>
    </w:p>
    <w:p>
      <w:pPr>
        <w:spacing w:after="0"/>
        <w:ind w:left="0"/>
        <w:jc w:val="both"/>
      </w:pPr>
      <w:r>
        <w:rPr>
          <w:rFonts w:ascii="Times New Roman"/>
          <w:b w:val="false"/>
          <w:i w:val="false"/>
          <w:color w:val="000000"/>
          <w:sz w:val="28"/>
        </w:rPr>
        <w:t>    лерінің қатысуымен концерт өткізу</w:t>
      </w:r>
    </w:p>
    <w:p>
      <w:pPr>
        <w:spacing w:after="0"/>
        <w:ind w:left="0"/>
        <w:jc w:val="both"/>
      </w:pPr>
      <w:r>
        <w:rPr>
          <w:rFonts w:ascii="Times New Roman"/>
          <w:b w:val="false"/>
          <w:i w:val="false"/>
          <w:color w:val="000000"/>
          <w:sz w:val="28"/>
        </w:rPr>
        <w:t xml:space="preserve"> 10. А.С.Пушкиннің мерейтойына           </w:t>
      </w:r>
    </w:p>
    <w:p>
      <w:pPr>
        <w:spacing w:after="0"/>
        <w:ind w:left="0"/>
        <w:jc w:val="both"/>
      </w:pPr>
      <w:r>
        <w:rPr>
          <w:rFonts w:ascii="Times New Roman"/>
          <w:b w:val="false"/>
          <w:i w:val="false"/>
          <w:color w:val="000000"/>
          <w:sz w:val="28"/>
        </w:rPr>
        <w:t>     байланысты іс-шараларды бұқаралық     Мәдениет, ақпарат және қоғамдық</w:t>
      </w:r>
    </w:p>
    <w:p>
      <w:pPr>
        <w:spacing w:after="0"/>
        <w:ind w:left="0"/>
        <w:jc w:val="both"/>
      </w:pPr>
      <w:r>
        <w:rPr>
          <w:rFonts w:ascii="Times New Roman"/>
          <w:b w:val="false"/>
          <w:i w:val="false"/>
          <w:color w:val="000000"/>
          <w:sz w:val="28"/>
        </w:rPr>
        <w:t>     ақпарат құралдарында кеңінен          келісім министрлігі</w:t>
      </w:r>
    </w:p>
    <w:p>
      <w:pPr>
        <w:spacing w:after="0"/>
        <w:ind w:left="0"/>
        <w:jc w:val="both"/>
      </w:pPr>
      <w:r>
        <w:rPr>
          <w:rFonts w:ascii="Times New Roman"/>
          <w:b w:val="false"/>
          <w:i w:val="false"/>
          <w:color w:val="000000"/>
          <w:sz w:val="28"/>
        </w:rPr>
        <w:t>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А.С.Пушкинге                          Алматы      </w:t>
      </w:r>
    </w:p>
    <w:p>
      <w:pPr>
        <w:spacing w:after="0"/>
        <w:ind w:left="0"/>
        <w:jc w:val="both"/>
      </w:pPr>
      <w:r>
        <w:rPr>
          <w:rFonts w:ascii="Times New Roman"/>
          <w:b w:val="false"/>
          <w:i w:val="false"/>
          <w:color w:val="000000"/>
          <w:sz w:val="28"/>
        </w:rPr>
        <w:t xml:space="preserve">     Алматы                                қаласының               </w:t>
      </w:r>
    </w:p>
    <w:p>
      <w:pPr>
        <w:spacing w:after="0"/>
        <w:ind w:left="0"/>
        <w:jc w:val="both"/>
      </w:pPr>
      <w:r>
        <w:rPr>
          <w:rFonts w:ascii="Times New Roman"/>
          <w:b w:val="false"/>
          <w:i w:val="false"/>
          <w:color w:val="000000"/>
          <w:sz w:val="28"/>
        </w:rPr>
        <w:t xml:space="preserve">     қаласында                             әкімі                    </w:t>
      </w:r>
    </w:p>
    <w:p>
      <w:pPr>
        <w:spacing w:after="0"/>
        <w:ind w:left="0"/>
        <w:jc w:val="both"/>
      </w:pPr>
      <w:r>
        <w:rPr>
          <w:rFonts w:ascii="Times New Roman"/>
          <w:b w:val="false"/>
          <w:i w:val="false"/>
          <w:color w:val="000000"/>
          <w:sz w:val="28"/>
        </w:rPr>
        <w:t xml:space="preserve">     ескерткіш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Орындау мерзімі   Бағдарламалардың тиісті әкімшіліктеріне </w:t>
      </w:r>
    </w:p>
    <w:p>
      <w:pPr>
        <w:spacing w:after="0"/>
        <w:ind w:left="0"/>
        <w:jc w:val="both"/>
      </w:pPr>
      <w:r>
        <w:rPr>
          <w:rFonts w:ascii="Times New Roman"/>
          <w:b w:val="false"/>
          <w:i w:val="false"/>
          <w:color w:val="000000"/>
          <w:sz w:val="28"/>
        </w:rPr>
        <w:t xml:space="preserve">      (1999 жыл)        көздеген шектерде қаржыландыру көздері </w:t>
      </w:r>
    </w:p>
    <w:p>
      <w:pPr>
        <w:spacing w:after="0"/>
        <w:ind w:left="0"/>
        <w:jc w:val="both"/>
      </w:pPr>
      <w:r>
        <w:rPr>
          <w:rFonts w:ascii="Times New Roman"/>
          <w:b w:val="false"/>
          <w:i w:val="false"/>
          <w:color w:val="000000"/>
          <w:sz w:val="28"/>
        </w:rPr>
        <w:t>                         бойынша шығыстар сметасы (теңге)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Республикалық       Жергілікті </w:t>
      </w:r>
    </w:p>
    <w:p>
      <w:pPr>
        <w:spacing w:after="0"/>
        <w:ind w:left="0"/>
        <w:jc w:val="both"/>
      </w:pPr>
      <w:r>
        <w:rPr>
          <w:rFonts w:ascii="Times New Roman"/>
          <w:b w:val="false"/>
          <w:i w:val="false"/>
          <w:color w:val="000000"/>
          <w:sz w:val="28"/>
        </w:rPr>
        <w:t>                              бюджеттен          бюджеттен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4                 5</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қыркүйек                             Алматы қаласының бюджетіне </w:t>
      </w:r>
    </w:p>
    <w:p>
      <w:pPr>
        <w:spacing w:after="0"/>
        <w:ind w:left="0"/>
        <w:jc w:val="both"/>
      </w:pPr>
      <w:r>
        <w:rPr>
          <w:rFonts w:ascii="Times New Roman"/>
          <w:b w:val="false"/>
          <w:i w:val="false"/>
          <w:color w:val="000000"/>
          <w:sz w:val="28"/>
        </w:rPr>
        <w:t>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 ішінде                           Алматы қаласының бюджетіне</w:t>
      </w:r>
    </w:p>
    <w:p>
      <w:pPr>
        <w:spacing w:after="0"/>
        <w:ind w:left="0"/>
        <w:jc w:val="both"/>
      </w:pPr>
      <w:r>
        <w:rPr>
          <w:rFonts w:ascii="Times New Roman"/>
          <w:b w:val="false"/>
          <w:i w:val="false"/>
          <w:color w:val="000000"/>
          <w:sz w:val="28"/>
        </w:rPr>
        <w:t>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шілде-тамыз                          Батыс Қазақстан облысының</w:t>
      </w:r>
    </w:p>
    <w:p>
      <w:pPr>
        <w:spacing w:after="0"/>
        <w:ind w:left="0"/>
        <w:jc w:val="both"/>
      </w:pPr>
      <w:r>
        <w:rPr>
          <w:rFonts w:ascii="Times New Roman"/>
          <w:b w:val="false"/>
          <w:i w:val="false"/>
          <w:color w:val="000000"/>
          <w:sz w:val="28"/>
        </w:rPr>
        <w:t>                                           бюджетіне сәйкес</w:t>
      </w:r>
    </w:p>
    <w:p>
      <w:pPr>
        <w:spacing w:after="0"/>
        <w:ind w:left="0"/>
        <w:jc w:val="both"/>
      </w:pPr>
      <w:r>
        <w:rPr>
          <w:rFonts w:ascii="Times New Roman"/>
          <w:b w:val="false"/>
          <w:i w:val="false"/>
          <w:color w:val="000000"/>
          <w:sz w:val="28"/>
        </w:rPr>
        <w:t>      жыл ішінде              1518,0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қыркүйек                             Алматы қаласының бюджетіне </w:t>
      </w:r>
    </w:p>
    <w:p>
      <w:pPr>
        <w:spacing w:after="0"/>
        <w:ind w:left="0"/>
        <w:jc w:val="both"/>
      </w:pPr>
      <w:r>
        <w:rPr>
          <w:rFonts w:ascii="Times New Roman"/>
          <w:b w:val="false"/>
          <w:i w:val="false"/>
          <w:color w:val="000000"/>
          <w:sz w:val="28"/>
        </w:rPr>
        <w:t>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жыл ішінде </w:t>
      </w:r>
    </w:p>
    <w:p>
      <w:pPr>
        <w:spacing w:after="0"/>
        <w:ind w:left="0"/>
        <w:jc w:val="both"/>
      </w:pPr>
      <w:r>
        <w:rPr>
          <w:rFonts w:ascii="Times New Roman"/>
          <w:b w:val="false"/>
          <w:i w:val="false"/>
          <w:color w:val="000000"/>
          <w:sz w:val="28"/>
        </w:rPr>
        <w:t>                              2714,0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400,0</w:t>
      </w:r>
    </w:p>
    <w:p>
      <w:pPr>
        <w:spacing w:after="0"/>
        <w:ind w:left="0"/>
        <w:jc w:val="both"/>
      </w:pPr>
      <w:r>
        <w:rPr>
          <w:rFonts w:ascii="Times New Roman"/>
          <w:b w:val="false"/>
          <w:i w:val="false"/>
          <w:color w:val="000000"/>
          <w:sz w:val="28"/>
        </w:rPr>
        <w:t xml:space="preserve">      тамыз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қараша                                Астана қаласының бюджетіне</w:t>
      </w:r>
    </w:p>
    <w:p>
      <w:pPr>
        <w:spacing w:after="0"/>
        <w:ind w:left="0"/>
        <w:jc w:val="both"/>
      </w:pPr>
      <w:r>
        <w:rPr>
          <w:rFonts w:ascii="Times New Roman"/>
          <w:b w:val="false"/>
          <w:i w:val="false"/>
          <w:color w:val="000000"/>
          <w:sz w:val="28"/>
        </w:rPr>
        <w:t>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1000,0</w:t>
      </w:r>
    </w:p>
    <w:p>
      <w:pPr>
        <w:spacing w:after="0"/>
        <w:ind w:left="0"/>
        <w:jc w:val="both"/>
      </w:pPr>
      <w:r>
        <w:rPr>
          <w:rFonts w:ascii="Times New Roman"/>
          <w:b w:val="false"/>
          <w:i w:val="false"/>
          <w:color w:val="000000"/>
          <w:sz w:val="28"/>
        </w:rPr>
        <w:t>      ұдайы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қараша                                  - Алматы  қаласының</w:t>
      </w:r>
    </w:p>
    <w:p>
      <w:pPr>
        <w:spacing w:after="0"/>
        <w:ind w:left="0"/>
        <w:jc w:val="both"/>
      </w:pPr>
      <w:r>
        <w:rPr>
          <w:rFonts w:ascii="Times New Roman"/>
          <w:b w:val="false"/>
          <w:i w:val="false"/>
          <w:color w:val="000000"/>
          <w:sz w:val="28"/>
        </w:rPr>
        <w:t xml:space="preserve">                                                бюджетіне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