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ed1e" w14:textId="db7e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27 қаңтардағы N 62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шілде N 1070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"Ертіс химия-металлургия зауыты" акционерлік қоғамында конкурстық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 жүргізуді өткізу кезінде қалыптасқан объективті жағдайларға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"Ертіс химия-металлургия зауыты" акционерлік қоғамы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1999 жылғы 27 қаңтардағы N 62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P990062_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