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8717a" w14:textId="e2871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Премьер-Министрінің орынбасары А.С.Павловтың Ресей Федерациясы Үкіметі Төрағасының орынбасары И.И.Клебановпен 1999 жылғы 14 шілдедегі келіссөздерінің Хаттамасын іске асыру жөніндегі іс-шаралар жоспарын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1999 жылғы 28 шілде N 1075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Қазақстан Республикасы Премьер-Министрінің орынбасары А.С.Павловтың Ресей Федерациясы Үкіметі Төрағасының орынбасары И.И.Клебановпен 1999 жылғы 14 шілдедегі келіссөздерінің Хаттамасын іске асыру жөніндегі іс-шаралар жоспары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Республикасының Сыртқы істер министрлігі осы қаулының орындалуына бақылау жасауды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қол қойылған күнінен бастап күшіне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Қазақстан Республикасы Үкіметінің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1999 жылғы 28 шілдедегі N 1075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қаулысымен бекітілген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 Премьер-Министрінің орынбасары А.С.Павловтың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Ресей Федерациясы Үкіметі Төрағасының орынбасары И.И.Клебановпен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1999 жылғы 14 шілдедегі келіссөздерінің Хаттамасын іске асыру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жөніндегі іс-шаралар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Р/с           №Іс-шаралар            Орындалу             Орындалуына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мерзімдері           жауаптылар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1                   2                  3                      4    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1  "Байқоңыр" кешенін пайдалану   1999 жылғы     Сыртқы істер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үшін жалға алу ақысының тауар. 15 қыркүейкке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лық бөлігі ретіндегі, 65 млн.   дейін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АҚШ доллары сомасындағы тауар.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лар мен материалдық ресурстар.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ды жеткізудің тәртібін, тізбесін,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көлемін, бағасы мен кестесін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Ресей тарапымен келісу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2  Ресей Қорғанысминінің қарама.  1999 жылғы      Ғылым және жоғары білім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ғындағы объектілерді қоса ал.  1 қазанға       министрлігі, Қаржы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ғанда, "Байқоңыр" кешенін      дейін           министрлігі, Қорғаныс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түгендеуді аяқтау                              министрлігі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3  Ресей тарапына негізгі қорлар. 1999 жылғы      Қаржы министрлігі,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дың құнын қайта есептеу коэ.   1 тамызға       Ғылым және жоғары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ффициенттері мен пайдалану     дейін           білім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коэффициенттері бойынша оның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ұсыныстарын қараудың нәтижеле.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рін тапсыру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4  Ресей жалға алынғандардың құ.  1999 жылғы      Қаржы министрлігі,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рамынан шығарған "Байқоңыр"    1 тамызға       Ғылым және жоғары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кешені объектілерінің тізбесі  дейін           білім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бойынша Ресей тарапына ол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жасаған ұсыныстар жөнінде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қорытынды жолдау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5  "Байқоңыр" кешенінің объек.   "Байқоңыр" ке.  Ішкі істер министрлігі,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тілерін күзетуді күшейту      шені жөніндегі  Қорғаныс министрлігі,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жөнінде бірлескен шаралар     Шағын комиссия. Ғылым және жоғары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әзірлеу                       ның кезекті     білім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отырысы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6  "Байқоңыр" кешенінен ғарыш    1999 жылғы      Ғылым және жоғары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аппараттарын ұшыру және       1 қыркүйекке    білім министрлігі,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сынақтық ұшырулар жоспарла.   дейін           Әділет министрлігі,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рының тәртібі туралы келісім.                 Сыртқы істер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нің жобасын әзірлеу және қол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қоюға дайындау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7  "Байқоңыр" кешенінің "Юбилей. 1999 жылғы      Көлік, коммуникациялар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ный" әуежайын бірлесіп пайда. 15 тамызға      және туризм министрлігі,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лану жөнінде Ресей тарапымен  дейін           Ғылым және жоғары білім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келіссөз жүргізу                              министрлігі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8  "Байқоңыр" ғарыш айлағынан    1999 жылғы      Табиғат ресурстары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зымырандар ұшыру кезінде      1 қыркүйекке    қоршаған ортаны қорғау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апат болған жағдайларда        дейін          министрлігі,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өзара іс-қимыл тәртібі туралы                 Ғылым және жоғары білім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келісімнің жобасын әзірлеу                    министрлігі, Төтенше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және белгіленген тәртіппен                    жағдайлар жөніндегі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Ресей тарапымен келісу                        агенттік, Әділет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 министрлігі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9  Қазақстан Республикасының     1999 жылғы      Табиғат ресурстары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қоршаған ортаны қорғау        15 тамызға      қоршаған ортаны қорғау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туралы заңдарында және        дейін           министрлігі,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Қазақстан Республикасының                     Сыртқы істер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Үкіметі мен Ресей Федерация .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сының Үкіметі арасындағы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Ресей Федерациясы жалға алған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кездегі "Байқоңыр" кешенінің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аумағындағы экология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табиғатты пайдалану жөніндегі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1997 жылғы 4 қазандағы Келісімде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көзделген "Байқоңыр" кешені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қызметіндегі қоршаған ортаны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қорғау мәселелерін Ресей тарапы.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мен бірлесе отырып реттеу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10 Апатқа ұшыраған "Протон" зымыран  1999 жылғы  Ресейлік зымыран бөлшек.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тасығышының құлаған жекелеген     1 тамызға  терінің Қарағанды облысына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бөлшектерінің зиянды экология.    дейін      құлауының зардаптарын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лық зардаптары мен оның                     зерттеу жөніндегіҚазақстан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Қазақстан Республикасы халқының               Республикасының Үкіметтік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денсаулығына әсерін бағалау                   комиссиясы (Үкіметтің1999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жөніндегі жұмысты аяқтау.                     жылғы 6 шілдедегі N 937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"Протон" зымыран тасығышын                   қаулысы),Қаржыминистрлігі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ұшырудағы апаттың салдарынан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кейін белгілі болған зардаптар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үшін өтемақының, сондай-ақ ал.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дағы уақытта Ресей тарапының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төлеуі үшін апат зардаптарын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жою жөнінде Қазақстан тарапынан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шыққан шығынның көлемін анықтау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11 "Байқоңыр" кешені бойынша қол.    1999 жылғы   Сыртқы істер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данылып жүрген келісімдер мен     1 тамызға    (шақыру), министрліктер,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шартқа өзгерістер мен толықты.    дейін        агенттіктер,ведомстволар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рулар енгізу мәселелерін жоғары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дәрежелі Қазақстан-Ресей кезде.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суі шеңберінде қарау жөніндегі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жұмыс тобын құру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12 Қазақстан Республикасы мен Ресей  1999 жылғы   Сыртқы істер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Федерациясының "Байқоңыр" кешенін 15 қыркүйекке (шақыру),министрліктер,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бірлесіп пайдалану жөніндегі      дейін        агенттіктер,ведомстволар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ынтымақтастығының тиімділігін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жақсартуға және арттыруға бағыт.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талған, қолданылып жүрген келісім.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дер мен шартқа өзгерістер мен толық.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тырулар енгізудің мүмкіндігі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мәселені талқылау жөнінде жоғары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дәрежелі Қазақстан-Ресей кездесуін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өткізу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Оқығандар: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Қобдалиева 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Омарбекова А.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