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e383" w14:textId="9c4e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N 157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шілде N 1079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1999 жылға арналған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жобалыр жұмысының жоспары туралы"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23 ақпандағы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бекітілген,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жылға арналған заң жобалары жұмысының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42-ші 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