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2971" w14:textId="68b2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28 сәуірдегі N 391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шілде N 1082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"Көліктегі қауіпсіздікті қамтамасыз ету мәселелері"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1998 жылғы 28 сәуірдегі N 391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13, 109-құжат)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Көліктегі қауіпсіздікті қамтамасыз ету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ведомствоаралық комиссияның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Бахмутова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Елена Леонидовна         Қаржы министрлігі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Есенов                 - Қазақстан Республикасы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Сұлтанбек Шахмарданұлы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министрлігінің Көліктік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Есмұқанов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Кәрім Есмұқанұлы         Тұтынушылар кооперациясы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одағының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Сабалақов              - Қазақстан Республикасы Қарулы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Жұмағали Бекенұлы        Күштерінің Бас әскери полиция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 әскери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полициясы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Адамова                - Қазақстан Республикасы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 Берікқожақызы       жағдайлар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маманы;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Көліктегі қауіпсіздікті қамтамасыз ету жөніндегі ведомствоаралық комиссияның құрамынан А.И.Андрющенко, В.Ф.Балин, С.А.Бейсембаев, Ж.Ж.Мұқашев, Ғ.І.Оразбақов, П.С.Яловенко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"Кәрібжанов Қ.С. - Қазақстан Республикасының бас көлік инспекторы"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"Кәрібжанов Қайрат Сәлімұлы - Қазақстан Республикасы Көлік,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және туризм вице-министрі".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