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cffe6" w14:textId="08cff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1999-2000 жылдарға арналған Бағалы қағаздар рыногын дамыту бағдарламасын іске асыру жөніндегі іс-шаралардың жоспары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30 шілде N 1084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 бағалы қағаздар рыногын дамытудың мәселелері" туралы Қазақстан Республикасы Үкіметінің 1999 жылғы 27 мамырдағы N 658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P990658_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бекітілген Қазақстан Республикасының 1999-2000 жылдарға арналған Бағалы қағаздар рыногын дамыту бағдарламасын іске асыру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"Қазақстан Республикасында бағалы қағаздар рыногын дамытудың мәселелері" туралы Қазақстан Республикасы Үкіметінің 1999 жылғы 27 мамырдағы N 658 қаулысымен бекітілген Қазақстан Республикасының 1999-2000 жылдарға арналған Бағалы қағаздар рыногын дамыту бағдарламасын іске асыру жөніндегі іс-шаралар жоспары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Жоспарды іске асыру жөніндегі жұмыстарды үйлестіру Қазақстан Республикасының Бағалы қағаздар жөніндегі ұлттық комиссиясына (келісім бойынша)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Үкіметінің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1999 жылғы 30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N 1084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бекітілген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ЕСКЕРТУ. Жоспардан 2.1.9, 2.1.10, 2.1.11-жолдар аланап тасталды - Қазақстан Республикасы Үкіметінің 2000 жылғы 5 сәуірдегі N 509 қаулысымен. </w:t>
      </w:r>
      <w:r>
        <w:rPr>
          <w:rFonts w:ascii="Times New Roman"/>
          <w:b w:val="false"/>
          <w:i w:val="false"/>
          <w:color w:val="000000"/>
          <w:sz w:val="28"/>
        </w:rPr>
        <w:t>P000509_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ЕСКЕРТУ. Жоспар өзгерді - ҚР Үкіметінің 2000.04.06. N 514 қаулысымен. </w:t>
      </w:r>
      <w:r>
        <w:rPr>
          <w:rFonts w:ascii="Times New Roman"/>
          <w:b w:val="false"/>
          <w:i w:val="false"/>
          <w:color w:val="000000"/>
          <w:sz w:val="28"/>
        </w:rPr>
        <w:t>P000514_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 Қазақстан Республикасының 1999-2000 жылдарға арналған Бағалы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қағаздар рыногын дамыту бағдарламасын іске асыру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Іс-шаралардың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1. Инвесторларға қатысты саясат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|N   |   №Іс-шаралар     |  Атқаруға    | Аяқтау нысаны    |Атқарылу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|р/с |                   | жауаптылар   |                  |мерзімі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|____|_____________________________________________________________________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 1  |         2         |      3       |       4          |      5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|____|___________________|______________|__________________|_______________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 1.1. Ішкі институционалдық инвесторларды дамыту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|1.1.|Инвестициялық қор. |БҚҰК (келісім |"Салық және       |1999 жылдың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|1.  |ларға салық салуды |бойынша),     |бюджетке          |ІІІ тоқсаны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|және олардың салым.|Әділетмині,   |төленетін басқа да|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|шыларын (акционер. |Мемкірісмині, |міндетті төлемдер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|лерін оңтайландыру |Қаржымині     |туралы" Заңға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|мақсатында салық   |              |өзгерістер мен то.|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|заңдарына өзгеріс. |              |лықтырулар енгізу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|тер мен толықтыру. |              |туралы" заңның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|лар енгізу         |              |жобасы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|1.1.|Инвестициялық қор. |БҚҰК (келісім |"2000 жылға арнал.|2000 жылдың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|2.  |лардың пайда болуын|бойынша),     |ған заң жобалары  |бірінші жарты.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|және қалыптасуын   |Әділетмині    |жұмыстарының жос. |жылдығы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|ынталандыру мақса. |              |парына толықтыру.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|тында "Қазақстан   |              |лар енгізу туралы"|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|Республикасындағы  |              |Үкімет қаулысы,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|инвестициялық және |              |"Қазақстан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|пайлық қорлар тура.|              |Республикасындағы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|лы" Заңның жобасын |              |инвестициялық және|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|әзірлеу            |              |пайлық қорлар ту.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 |              |ралы" Заңның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 |              |жобасы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|1.1.|Инвестициялық және |БҚҰК (келісім |БҚҰК-ның норматив.|"Қазақстан Рес.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  |пайлық қорларды    |бойынша),     |тік құқықтық      |публикасындағы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|ұйымдастырудың,    |              |актілері          |инвестициялық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|лицензиялаудың және|              |                  |және пайлық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|олардың қызметінің |              |                  |қорлар туралы"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|ережелерін белгі.  |              |                  |Заң күшіне 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|лейтін, сондай-ақ  |              |                  |ген соң бір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|оларды басқаратын  |              |                  |тоқсанның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|нормативтік құқық. |              |                  |ішінде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|тық актілерді әзір.|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|леу және бекіту    |          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|тық актілерді әзір.|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|леу және бекіту  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|1.1.|Инвестициялық және |БҚҰК (келісім |БҚҰК-ның норматив.|2000 жылдың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|4.  |пайлық қорлардың   |бойынша),     |тік құқықтық      |IV тоқсаны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|акцияларын (пайла. |              |актілері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|рын) орналастырудың|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|тиімді жүйесін құру|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|және ол бойынша  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|меншік құқығының 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|көшуі мәселелері 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|бойынша нормативтік|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|құқықтық актілерді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|әзірлеу және бекіту|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|1.1.|Институционалдық   |БҚҰК (келісім |БҚҰК-ның норматив.|"Қазақстан Рес.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|5.  |инвесторлардың ба. |бойынша)      |тік құқықтық      |публикасындағы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|ғалы қағаздар порт.|              |актілері          |инвестициялық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|фелін басқару жө.  |              |                  |және пайлық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|ніндегі қызметті   |              |                  |қорлар туралы"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|зейнетақылық актив.|              |                  |Заң күшіне 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|термен басқару бой.|              |                  |ген соң бір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|ынша компаниялардың|              |                  |тоқсанның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|(бұдан әрі-ЗАБК)   |              |                  |ішінде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|жүзеге асыру тәрті.|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|бін белгілеу     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|1.1.|Бағалы қағаздар    |БҚҰК (келісім |БҚҰК-ның норматив.|2000 жылдың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|6.  |портфелін басқаруға|бойынша)      |тік құқықтық      |екінші жарты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|лицензия алуға     |              |актілері          |жылдығы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|үміткер брокерлерге|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|-дилерлерге-банктік|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|емес ұйымдарға қой.|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|ылатын біліктілік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|талаптарын әзірлеу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|1.1.|Екінші деңгейдегі  |Ұлттық Банк   |Ұлттық Банктің    |2000 жылдың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|7.  |банктердің активте.|(келісім бой. |нормативтік құқық.|І тоқсаны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|рінің өтімділігін  |ынша)         |тық актілері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|және олардың қызме.|БҚҰК (келісім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|тінің "ашықтығын"  |бойынша)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|олардың портфел. 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|дерін секьюритиза.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|циялау арқылы    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|арттыру          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|1.1.|Сақтандыру ұйымда. |Ұлттық Банк   |"Президенттің     |1999 жылдың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|8.  |рының қызметін мем.|(келісім бой. |"Сақтандыру тура. |екінші жарты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|лекеттік реттеудің |ынша)         |лы" заң күші бар  |жылдығы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|тиімділігін арттыру|БҚҰК (келісім |Жарлығына өзгеріс.|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|олардың сақтандыру |бойынша)      |тер мен толықтыру.|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|резервтерін бағалы |              |лар енгізу туралы"|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|қағаздарға орналас.|              |Заңының жобасы,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|тыруының мүмкіншілі|              |Ұлттық банктің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|гін кеңейту        |              |нормативтік құқық.|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 |              |тық актілері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|1.1.|Сақтандыру ұйымда. |Ұлттық Банк   |Ұлттық Банктің    |1999 жылдың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|9.  |рын капиталдандыру |(келісім бой. |нормативтік құқық.|екінші жарты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|деңгейіне қойылатын|ынша)         |тық актілері      |жылдығы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|талаптарды арттыру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|1.1.|Сақтандыру ұйымда. |Ұлттық Банк   |Ұлттық Банктің    |Ұдайы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|10. |рын шарттық негіз. |(келісім бой. |нормативтік құқық.|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|дерде жеке тұлға.  |ынша), Еңбек. |тық актілері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|ларды ерікті түрде |әлеуметминінің|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|жинақтау сақтандыру|Жинақтаушы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|бойынша қызмет көр.|зейнетақы қор.|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|сетулерін жүзеге   |ларының қыз.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|асыруды ынталандыру|метін реттеу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|жөніндегі шаралар  |жөніндегі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|кешенін іске асыру |комитеті (бұ.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 |дан әрі-ЖЗҚ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 |ҚРК)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|1.1.|Сақтандыру ұйымда. |Ұлттық Банк   |Ұлттық Банктің    |1999 жылдың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|11. |рының инвестиция.  |(келісім бой. |нормативтік құқық.|IV тоқсаны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|лық қызметті жүзеге|ынша)         |тық актілері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|асыру тәртібін ай. |БҚҰК (келісім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|қындау             |бойынша)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 |              |         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|1.1.|Қазақстан Республи.|ЖЗҚ ҚРК, Ұлт. |Семинарлар,       |Ұдайы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|12. |касының тұрғындары.|тық Банк      |конференциялар,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|мен және заңды тұл.|(келісім      |жарияланымдар,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|ғаларымен ерікті   |бойынша)      |теледидарда ақпа.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|зейнетақы  жинақтау|БҚҰК (келісім |раттық білім бағ.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|лары жүйесіне қаты.|бойынша)      |дарламалары және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|су мәселелері бойын|              | басқалары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|ша, оның ішінде мем|          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|лекеттік емес жинақ|              |                  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|таушы жүйенің басым|              |                  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|дығын түсіндіру    |              |                  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|жөніндегі белсенді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|ақпараттық жұмысты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|жүзеге асыру     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|1.1.|Жинақтаушы зейнет. |ЖЗҚ ҚРК, Ұлт. |Нормативтік       |Ұдайы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|13  |ақы қорларының,    |тық Банк      |құқықтық актілер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|ЗАБК, банк-касто.  |(келісім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|диандардың қызметін|бойынша)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|салымшылардың (зей |БҚҰК (келісім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|нетақы төлемдерін  |бойынша)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|алушылардың) құқық.|              |                  |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|тары мен мүдделерін|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|қорғауды қамтамасыз|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|ету мақсатында мем.|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|лекеттік реттеу  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|жүйесін жетілдіру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|1.1.|Уәкілетті мемлекет.|БҚҰК (келісім |Қабылдау актісі   |1999 жылдың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|14. |тің органдарға жи. | бойынша),    |                  | IV тоқсаны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|нақтаушы зейнетақы |Ұлттық Банк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|қорларының зейнет. |(келісім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|ақы активтерін ор. |бойынша), ЖЗҚ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|наластыру туралы   |ҚРК, Ұлттық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|жедел ақпаратты    |Банк (келісім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|алуға және олардың |бойынша)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|сақталуын қамтама.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|сыз етуге мүмкіндік|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|беретін ақпараттық-|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|мониторингтік жүйе.|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|ні құру          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|1.1.|Кәсіби емес инвес. |БҚҰК (келісім |БҚҰК-ның норматив.|Ұдайы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|15  |торлардың бағалы   |бойынша)      |тік құқықтық акті.|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|қағаздарының порт. |              |лері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|фелін басқарушы ре.|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|тінде болатын бро.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|кер-дилерлерді ын.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|таландыратын шара.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|ларды іске асыру 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|____|___________________|______________|__________________|_______________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          1.2. Шетелдік портфелді инвесторлардың қызметін реттеу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|1.2.|Ұзақ мерзімді порт.|БҚҰК (келісім |Үкіметке ұсыныс   |1999 жылдың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  |фелдік инвестиция. |бойынша),     |                  |IV тоқсаны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|ларды ынтыландыруға|Ұлттық Банк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|мүмкіндік беретін  |(келісім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|тетіктерді құру    |бойынша),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|жөнінде ұсыныстар  |ИнвестАГ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|әзірлеу          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|____|___________________|______________|__________________|_______________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2. Эмитенттерге қатысты саясат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2.1. Мемлекеттік бемес бағалы қағаздарға инвестициялардың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                 тартымдылығын арттыру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|2.1.|Инвесторлардың және|БҚҰК (келісім |БҚҰК-ның норматив.|1999 жылдың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  |басқа да мүдделі   |бойынша)      |тік құқықтық      |IV тоқсаны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|тұлғалардың алдында|              |актілері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|бағалы қағаздар  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|рыногын мемлекеттік|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|реттеу органының 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|бағалы қағаздардың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|эмитент ұйымдары.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|ның, сондай-ақ ба.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|ғалы қағаздар ры.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|ногына басқа да  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|қатысушылардың қыз.|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|меті туралы ақпара.|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|тты ашып көрсету 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|тәртібін айқындау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|2.1.|Инвесторлардың және|БҚҰК (келісім |Жұйені құру       |2000 жылдың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|2.  |басқа да мүдделі   |бойынша)      |                  |IV тоқсаны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|тұлғалардың алдында|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|бағалы қағаздар  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|рыногын мемлекеттік|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|реттеу органының 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|бағалы қағаздардың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|эмитент-ұйымдары.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|ның, сондай-ақ ба.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|ғалы қағаздар ры.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|ногына басқа да  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|қатысушылардың қыз.|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|меті туралы ақпара.|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|тты ашып көрсетудің|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|орталықтандырылған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|кешенді жүйесін  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|құру             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|2.1.|Бағалы қағаздар    |БҚҰК (келісім |"Акционерлік қо.  |2000 жылдың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  |бойынша кірістерді |бойынша)      |ғамдар туралы",   |бірінші жарты.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|есептеу мен төлеу  |              |"Бағалы қағаздар  |жылдығы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|бөлігінде акционер.|              |рыногы туралы"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|лік қоғамдардың    |              |заңдарға өзгеріс.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|төлемдік тәртібін  |              |тер мен толықтыру.|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|арттыру, олардың   |              |лар енгізу туралы"|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|қызметін корпора.  |              |Заңның жобасы,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|тивтік басқарудың  |              |"Қазақ КСР-нің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|нормаларын жетілді.|              |әкімшілік құқық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|ру, олардың қызме. |              |бұзушылық туралы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|тінің ашықтығын    |              |кодексіне өзгеріс.|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|арттыру мақсатында |              |тер мен толықтыру.|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|мемлекеттік емес   |              |лар енгізу туралы"|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|бағалы қағаздар    |              |Заңның жобасы,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|эмитенттерінің қыз.|              |БҚҰК-ның норматив.|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|метін мемлекеттік  |              |тік құқықтық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|реттеуді оңтайлан. |              |актілері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|дыру             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|2.1.|Заңды тұлғалар ре. |Әділетмині,   |"Заңды тұлғаларды |2000 жылдың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|4.  |тіндегі акционерлік|БҚҰК (келісім |мемлекеттік тіркеу|І тоқсаны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|қоғамдары мемлекет.|бойынша)      |туралы" Заңға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|тік тіркеуді тәрті.|              |өзгерістер мен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|бін оңтайландыру   |              |толықтырулар енгі.|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 |              |туралы" Заңның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 |              |жобасы,  Әділет.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 |              |минінің норматив.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 |              |тік құқықтық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 |              |актілері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|2.1.|Заң актілеріне сәй.|БҚҰК (келісім |БҚҰК-ның норматив.|Ұдайы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|5.  |кес акционерлік қо.|бойынша)      |тік құқықтық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|ғамдардың қызметін |              |актілері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|реттеу бойынша   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|нормативтік құқық.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|тық базаны толық.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|тыру және жетілдіру|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|2.1.|Бағалы қағаздардың |БҚҰК (келісім |БҚҰК-ның норматив.|2000 жылдың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|6.  |эмитент-ұйымдары   |бойынша)      |тік құқықтық      |ІІ тоқсаны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|төлемдік агенттері.|              |актілері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|нің қызметінің ере.|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|жесін әзірлеу    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|2.1.|"Ашық халықтық ак. |БҚҰК (келісім |"Акционерлік қо.  |2000 жылдың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|7.  |ционерлік қоғам"   |бойынша),     |ғамдар туралы"    |бірінші жарты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|ұғымының анықтама. |              |заңға өзгерістер  |жылдығы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|сын өзгерту        |              |мен толықтырулар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 |              |енгізу туралы"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|                   |              |заңның жобасы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|2.1.|Ашық акционерлік   |              |Үкіметтің қаулысы |2000 жылдың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|8.  |қоғамның ұйымдасты.|Қаржымині,    |                  |І тоқсаны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|рушылық-құқықтық   |БҚҰК (келісім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|нысанында жұмыс    |бойынша),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|істеуі міндетті    |Әділетмині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|капитал жарғысын.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|дағы мемлекеттің 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|үлесі бар ұйымдар.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|дың тізбесін айқын.|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|дау              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|2.1.9.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|2.1.10.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|2.1.11.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|2.1.|Мемлекеттік емес   |БҚҰК (келісім |"Салық және бюд.  |1999 жылдың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|12. |бағалы қағаздардың |бойынша),     |жетке төленетін   |ІІІ тоқсаны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|тартымдылығын ар.  |Қаржымині,    |басқа да міндетті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|ттыру мақсатында   |Мемкірісмині  |төлемдер туралы"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|Қазақстан Респуб.  |              |Заңға өзгерістер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|ликасының салық    |              |мен толықтырулар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|заңына өзгерістер  |              |енгізу туралы"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|енгізу             |              |Заңның жобасы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|2.1.|Бағалы қағаздар    |БҚҰК (келісім |"Акционерлік қо.  |2000 жылдың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|13. |рыногының ашықтығын|бойынша),     |ғамдар туралы"    |бірінші жарты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|арттыру мақсатында |Ұлттық Банк   |Заңға өзгерістер  |жылдығы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|ашық халықтық      |(келісім      |мен толықтырулар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|акционерлік қоғам. |бойынша),     |енгізу туралы"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|дарға Орталық      |Әділетмині,   |Заңның жобасы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|депозитарийдің     |"Бағалы қағаз.|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|бағалы қағаздар    |дардың орталық|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|ұстаушыларының     |депозитарийі"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|тізілімін жүргізуді|ЖАҚ (бұдан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|міндеттеу          |әрі - Орталық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 |депозитарий)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 |(келісім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 |бойынша)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|____|___________________|______________|__________________|_______________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       2.2. Инвестициялаудың мүмкіншіліктерін кеңейту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|2.2.|Кәсіпорындардың    |Қаржымині,    |Үкіметке есеп     |2000 жылдың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  |акцияларының мемле.|ИнвестАГ, БҚҰК|                  |екінші жарты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|кеттік пакетін -   |(келісім      |                  |жылдығы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|"көгілдір фишкала. | бойынша)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|рын" іске асыруды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|және ұйымдастырыл.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|ған қор рыногында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|"екінші эшолондағы"|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|кәсіпорындардың бір|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|бөлігінің акцияла.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|рының мемлекеттік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|пакеттерін сатуды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|аяқтау           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|2.2.|Жергілікті атқарушы|БҚҰК (келісім |"Мемлекеттік және |1999 жылдың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|2.  |органдардың борыш. |бойынша)      |мемлекет кепілдік |ІІІ тоқсаны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|тық бағалы қағазда.|              |беретін қарыз алу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|рын шығару мен оның|              |мен борыш туралы"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|айналысының және   |              |Заң "Жергілікті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|сыйақының (мүдде.  |              |атқарушы органдар.|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|нің) шекті мөлшерін|              |дың сыйақысының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|және жергілікті    |              |(мүдденің) шекті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|атқарушы органдар. |              |мөлшерін және қа.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|дың қарыз алуының  |              |рыз алуының лими.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|тәртібін айқындау  |              |тін айқындаудың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 |              |тәртібі туралы"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 |              |Үкіметті қаулысы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|2.2.|Ипотекалық облига. |Ауылшармині,  |Нормативтік құқық.|2000 жылдың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  |цияларды шығарудың |Әділетмині,   |тық акті          |IV тоқсаны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|және оның айналысы.|БҚҰК (келісім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|ның тәртібін айқын.|бойынша)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|дау              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|2.2.|Қазақстан Республи.|БҚҰК (келісім |"Бағалы қағаздар. |2000 жылдың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|4.  |касының заңдарына  |бойынша)      |рыногы туралы"    |ІІ тоқсаны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|сәйкес бағалы қа.  |              |Заңға өзгерістер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|ғаздар болып таны. |              |мен толықтырулар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|латын тауар бөлу   |              |енгізу туралы"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|құжаттарын шығару. |              |Заңның жобасы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|дың және оның айна.|              |БҚҰК-ның норматив.|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|лысының тәртібін   |              |тік құқықтық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 бекіту            |              |актілері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|2.2.|Мемлекеттік емес   |БҚҰК (келісім |Нормативтік құқық.|2000 жылдың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|5.  |облигацияларды шы. |бойынша)      |тық актілері      |ІІІ тоқсаны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|ғарудың және оның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|айналысының тәрті.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|бін жетілдіру    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|2.2.|Тұрғын үй сертифи. |              |Үкіметтің қаулысы |2000 жылдың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|6.  |каттарын (облига.  |ЭИСМ, Қаржы.  |                  |IV тоқсаны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|цияларын) шығарудың|мині, БҚҰК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|және оның айналысы.|(келісім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|ның тәртібін айқын.|бойынша),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|дау                |Әділетмині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|2.2.|Жоғары рейтингтік  |Ұлттық Банк   |БҚҰК-ның норматив.|1999 жылдың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|7   |бағалауға ие болған|(келісім      |тік құқықтық      |IV тоқсаны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|институционалдық   |бойынша),     |актілері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|инвесторлардың     |БҚҰК (келісім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|шетелдік бағалы    |бойынша),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|қағаздарды сатып   |Қаржымині,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|алуы кезінде шетел |Әділетмині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|валютасын пайдала.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|нуға байланысты  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|қызметті лицензия.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|лаудың рәсімін   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|оңайлату         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|2.2.|Қазақстандық ұйым. |БҚҰК (келісім |БҚҰК-ның норматив.|1999 жылдың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|8   |дарға өзінің бағалы|бойынша)      |тік құқықтық      |IV тоқсаны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|қағаздарын халық.  |              |актілері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|аралық қор рынокта.|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|рына орналастыруды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|жүзеге асыруға   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|ниеті бар қазақ. 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|стандық ұйымдарға,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|олардың ішкі ұйым.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|дастырылған қор  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|рыногына қатысуы 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|бойынша қойылатын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|талаптарды белгілеу|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|____|___________________|______________|__________________|_______________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3. Бағалы қағаздар рыногының инфрақұрылымына қатысты саясат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    3.2. Ұйымдастырылған қор рыногын дамыту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|3.2.|Орталық депозитарий|БҚҰК (келісім |БҚҰК-ның норматив.|1999 жылдың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  |үшін өз капиталының|бойынша)      |тік құқықтық      |ІІІ тоқсаны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|ең төменгі деңгейі.|              |актілері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|не қойылатын талап.|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|тарды арттыру    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|3.2.|Бағалы қағаздардың |БҚҰК (келісім |БҚҰК-ның норматив.|Ұдайы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|2.  |клиенттерімен мәмі.|бойынша)      |тік құқықтық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|лелерді тіркеуді   |              |актілері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|және оларға салмақ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|салу фактілері,  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|сондай-ақ клиент.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|тердің бағалы қа.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|ғаздарға меншік құ.|          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|қығын және өзге де |          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|заттық құқықтарын  |          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|растауды жүзеге    |          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|асыратын           |          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|бағалы қағаздармен |          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|саудаластықты ұйым.|          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|дастырушылардың,   |              |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|орталық          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|депозитарийдің және|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|басқа да ұйымдардың|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|қызметін қадағалау.|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|ды жетілдіру     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|3.2.|Бағалы қағаздардың |БҚҰК (келісім |БҚҰК-ның норматив.|2000 жылдың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  |клиенттерімен мәмі.|бойынша),     |тік құқықтық      |екінші жарты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|лелерді тіркеуді   |Орталық депо. |актілері, жүйені  |жылдығы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|және оларға салмақ |зитарий       |құру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|салу фактілері,    |(келісім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|сондай-ақ клиент.  |бойынша)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|тердің бағалы қа.  |Қазақстан қор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|ғаздарға меншік    |биржасы"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|құқығын және өзге  |(бұдан әрі-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|де заттық құқықта. |КАSЕ) (келісім|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|рын растауды жүзеге|бойынша),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|асыратын бағалы    |"Қазақстан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|қағаздармен сауда. |Республикасы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|ластықты ұйымдасты.|Ұлттық Банкі.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|рушыларды резервтік|нің" Қазақстан|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|жинау және ақпара. |банк-аралық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|тты сақтау жүйесі. |есеп айырысу.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|нің көп деңгейлі   |лар орталығы"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|және көпнүктелі    |шаруашылық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|(аумақтық бөлінісі |жүргізу құқы.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 жүйесін құру)     |ғындағы РМК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 |(бұдан әрі -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 |ҚБЕО)(келісім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 |бойынша),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 |тізілім ұстау.|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 |шылардың қа.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 |зақстандық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 |ассоциациясы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 |(келісім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 | бойынша)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|____|___________________|______________|__________________|_______________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|3.2.|Электрондық құжат. |              |"Электрондық      |2000 жылдың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|4.  |тарды және электр. |БҚҰК (келісім |құжат және электр.|бірінші жарты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|ондық қол қоюларды |бойынша),     |ондық қол қою ту. |жылдығы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|пайдаланудың тәрті.|Мемкірісмині, |ралы" Заңның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|бін регламенттейтін|Қаржымині,    |жобасы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|заң жобасын әзірлеу|Ұлттық Банк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 |(келісім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 |бойынша),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 |КБЕО (келісім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 |бойынша),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 |Көліккоммині,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 |Экономикамині,|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 |ҰҚК (келісім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 |бойынша),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 |Әділетмині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|                   |          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|3.2.|Бағалы қағаздар    |БҚҰК (келісім |Жүйені құру       |2000 жылдың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|5.  | рыногының жалпы.  |бойынша),     |                  |IV тоқсаны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|республикалық ұйым.|Ұлттық Банк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|дастыру сауда-есеп |(келісім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|айырысуын құру     |бойынша), КАSЕ|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 |(келісім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 |бойынша),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 |Орталық депо.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 |зитарий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 |(келісім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 |бойынша),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 |КБЕО (келісім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 |бойынша)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|____|___________________|______________|__________________|_______________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   3.3. Жалпыреспубликалық трансфер-агенттік желіні құру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|3.3.|Қазақстан Республи.|БҚҰК (келісім |БҚҰК-ның норматив.|2000 жылдың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  |касындағы бағалы   |бойынша)      |тік құқықтық      |І тоқсаны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|қағаздар рыногында |              |актілері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|трансфер-агенттер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|функцияларын жүзеге|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|асырудың тәртібін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|белгілеу         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|3.3.|Жалпыреспубликалық |БҚҰК (келісім |Үкіметтің қаулысы |2000 жылдың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|2.  |трансфер-агенттік  |бойынша),     |                  |І тоқсаны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|желіні құру жөнін. |Ұлттық Банк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|дегі іс-шаралардың |(келісім бой.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|жоспарын әзірлеу   |ынша),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 |"Қазпочта"ААҚ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 |(келісім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 |бойынша), КБЕО|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 |(келісім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 |бойынша),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 |Көліккоммині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|3.3.|КБЕО-ның есеп айы. |Почта байланы.|Жалпыреспубликалық|2000 жылдың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  |рысу-техникалық    |сы РМК (келі. |трансфер-агенттік |IV тоқсаны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|мүмкіншіліктерін   |сім бойынша), |желінің жұмыс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|пайдалана отырып   |КБЕО (келісім |істеуі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|почта байланысы    |бойынша),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|бөлімшелерінің     |Көліккоммині,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|базасында жалпы.   |БҚҰК(келісім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|республикалық      |бойынша), ЖЗҚ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|трансфер-агенттік  |ҚРК, Ұлттық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|желінің бастапқы   |Банк (келісім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|жұмыс істеуін      |бойынша)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|қамтамасыз ету   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|____|___________________|______________|__________________|_______________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3.4. Бағалы қағаздар рыногының ақпараттық-білім беру инфрақұрылымын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                         дамыту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|3.4.|Қазақстан қаржы    |БҚҰК (келісім |Тәуелсіз рейтинг  |Ұдайы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  |рыногында тәуелсіз |бойынша),     |агенттіктердің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|реитингтік агент.  |Ұлттық Банк   |пайда болуы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|тіктердің пайда    |(келісім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|болуына жәрдем     |бойынша),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|көрсету            |ИнвестАГ,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 |Қаржымині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|____|___________________|______________|__________________|_______________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|3.4.|Қазақстан қор ин.  |КАSЕ (келісім |Қазақстандық қор  |2000 жылдың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|2.  |дексін есептеуге   |бойынша), БҚҰК|индексі           |екінші жарты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|кірісу             |(келісім      |                  |жылдығы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 |бойынша),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 |Ұлттық Банк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 |(келісім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 |бойынша),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 |Қаржымині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|____|___________________|______________|__________________|_______________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|3.4.|"Мерзімді және     |МажҚКМ, БҚҰК  |Теледидар мен     |2000 жылдың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  |электронды бұқара. |(келісім      |радиода бағдарла. |екінші жарты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|лық ақпарат құрал. |бойынша),     |малар, мерзімді   |жылдығы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|дары мемлекеттік   |Қаржымині     |бұқаралық ақпарат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|ақпаратттық саясат.|              |құралдарында ұдайы|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|ты жүргізу" бағдар.|              |жарияланымдар, оқу|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|ламасы бойынша мем.|              |бағдарламалары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|лекеттік тапсырыс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|көлемінде халық  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|үшін, сондай-ақ  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|жұмыс істеп тұрған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|және бағалы қағаз.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|дардың мүмкін    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|эмитенттерінің-  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|шаруашылық жүргізу.|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|ші субъектілерінің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|басшылары үшін   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|бағалы қағаздар  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|рыногы бойынша     |              |         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|мамандандырылған 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|білім беру бағдар.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|ламаларын іске асы.|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|руды көздеу      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|3.4.|Бағалы қағаздар    |БҚҰК (келісім |Оқу бағдарламалары|Ұдайы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|4.  |жөніндегі ұлттық   |бойынша),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|комиссияның осындай|Ғылыммині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|мамандарды оқуын 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|жүргізуге рұқсат 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|берген оқу орында.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|рын жүргізетін   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|бағалы қағаздар  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|рыногындағы жұмыс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|үшін мамандарды  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|даярлау бойынша  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|оқу бағдарламаларын|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|оңтайландыруға   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|жәрдемдесу       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|____|___________________|______________|__________________|_______________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4. Бағалы қағаздар рыногын реттеу саясаты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4.1. Бағалы қағаздар рыногын мемлекеттік реттеуді жетілдіру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|4.1.|"Бағалы қағаздар   |БҚҰК (келісім |"2000 жылға арнал.|2000 жылдың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  |рыногында инвестор.|бойынша),     |ған заң жобалары  |I жартыжылдығы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|лардың құқықтары   |Әділетмині,   |жұмыстарының жос.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|мен заңмен қорғала.|ИнвестАГ      |парына толықтыру.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|тын мүдделерін     |              |лар енгізу туралы"|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|қорғау туралы"     |              |Үкіметтің қаулысы,|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|Заңның жобасын     |              |"Бағалы қағаздар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|әзірлеу            |              |рыногында инвес.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 |              |торлардың құқық.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 |              |тары мен заңмен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 |              |қорғалатын мүдде.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 |              |лерін қорғау тура.|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 |              |лы" Заңның жобасы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|4.1.|"Қазақстан Респуб. |БҚҰК (келісім |"1999 жылға арнал.|2000 жылдың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|2.  |ликасының Бағалы   |бойынша),     |ған заң жобалары  |екінші жарты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|қағаздар рыногын.  |              |жұмыстарының жос. |жылдығы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|дағы инсайдерлік   |              |парына толықтыру.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|мәмілелері туралы" |              |лар енгізу туралы"|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|Заңның жобасын     |              |Үкіметтің қаулысы,|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|әзірлеу            |              |"Қазақстан Респуб.|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 |              |ликасының Бағалы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 |              |қағаздар рыногын.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 |              |дағы инсайдерлік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 |              |мәмілелері туралы"|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 |              |Заңның жобасы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|4.1.|Қазақстан Республи.|БҚҰК (келісім |"Қазақ КСР-нің    |1999 жылдың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  |касының Бағалы     |бойынша),     |әкімшілік құқық   |екінші жарты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|қағаздар жөніндегі |Әділетмині,   |бұзушылық кодексі.|жылдығы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|ұлттық комиссиясына|Ұлттық Банк   |не өзгерістер мен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|бағалы қағаздар ры.|(келісім      |толықтырулар енгі.|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|ногына қатысушылар.|бойынша),     |зу туралы" Заңның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|ға қатысты әкімші. |ИнвестАГ      |жобасы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|лік санкцияларын 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|дербес қолдану   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|құқығын беру     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|4.1.4.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|              |                  |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|Қазақстан Республи.|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|касының Бағалы   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|қағаздар жөніндегі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|ұлттық комиссиясы.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|ның аумақтық     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|бөлімшілерін құру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|4.1.|Олардың бағалы қа. |Статистика    |Статистика жөнін. |2000 жылдың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|5.  |ғаздар рыногына    |жөніндегі     |дегі агенттіктің  |І тоқсаны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|қатысуын сипаттай. |агенттік,     |қаулысы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|тын, сондай-ақ     |БҚҰК(келісім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|қазақстан экономи. |бойынша),     |         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|касына акциялар мен|Ұлттық Банк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|мемлекеттік емес   |(келісім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|облигацияларды шы. |бойынша)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|ғару арқылы тартыл.|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|ған инвестициялары.|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|ның көлемін баға.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|лауға мүмкіндік    |              |         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|беретін ұйымдардың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|статистикалық есеп.|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|тілігінің нысанын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|әзірлеу және бекіту|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|____|___________________|______________|__________________|_______________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4.2. Бағалы қағаздар рыногына қатысушылардың өзін-өзі реттейтін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    кәсіби ұйымдарын құру (бұдан әрі-ӨРҰ)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|4.2.|Бағалы қағаздар    |БҚҰК (келісім |"Қазақстан Респуб.|2000 жылдың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  |рыногына кәсіби    |бойынша),     |ликасының Азамат. |ІІ тоқсаны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|қатысушылардың мін.|              |тық кодексіне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|детті ӨРҰ-ға мүше. |              |(Жалпы бөлім)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|лігінің тәртібін   |              |өзгерістер мен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|енгізу             |              |толықтырулар енгі.|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 |              |туралы" Заңның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 |              |жобасы және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 |              |"Бағалы қағаздар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 |              |рыногы туралы"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 |              |Заң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|4.2.|ӨРҰ-ға бағалы      |БҚҰК (келісім |БҚҰК қаулысы      |2000 жылдың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|2.  |қағаздар рыногын.  |бойынша)      |                  |ІІ тоқсаны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|дағы жұмыс үшін  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|мамандарды даярлау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|саласында өкілеттік|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|беру               |              |                  |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|____|___________________|______________|__________________|______________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Омарбекова А.           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