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e643e" w14:textId="43e64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1999 жылдың екінші жарты жылдығына және 2000 жылға арналған іс-қимыл бағдарламасын іске асыру жөніндегі іс-шаралар жоспары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Қаулысы 1999 жылғы 6 тамыз N 1108. Күші жойылды - ҚР Үкіметінің 2000.03.07. N 367 қаулысымен. ~P000367</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"Қазақстанның 2030 жылға дейінгі даму стратегиясын іске асыру жөніндегі шаралар туралы" 1998 жылғы 28 қаңтардағы N 3834 </w:t>
      </w:r>
      <w:r>
        <w:rPr>
          <w:rFonts w:ascii="Times New Roman"/>
          <w:b w:val="false"/>
          <w:i w:val="false"/>
          <w:color w:val="000000"/>
          <w:sz w:val="28"/>
        </w:rPr>
        <w:t xml:space="preserve">U983834_ </w:t>
      </w:r>
      <w:r>
        <w:rPr>
          <w:rFonts w:ascii="Times New Roman"/>
          <w:b w:val="false"/>
          <w:i w:val="false"/>
          <w:color w:val="000000"/>
          <w:sz w:val="28"/>
        </w:rPr>
        <w:t xml:space="preserve">Жарлығын іске асыру мақсатында Қазақстан Республикасының Үкіметі қаулы етеді: </w:t>
      </w:r>
      <w:r>
        <w:br/>
      </w:r>
      <w:r>
        <w:rPr>
          <w:rFonts w:ascii="Times New Roman"/>
          <w:b w:val="false"/>
          <w:i w:val="false"/>
          <w:color w:val="000000"/>
          <w:sz w:val="28"/>
        </w:rPr>
        <w:t xml:space="preserve">
      1. Қазақстан Республикасы Үкіметінің 1999 жылдың екінші жарты жылдығына және 2000 жылға арналған іс-қимыл бағдарламасын іске асыру жөніндегі іс-шаралар жоспары (бұдан әрі - Жоспар) 1-қосымшаға сәйкес бекітілсін. </w:t>
      </w:r>
      <w:r>
        <w:br/>
      </w:r>
      <w:r>
        <w:rPr>
          <w:rFonts w:ascii="Times New Roman"/>
          <w:b w:val="false"/>
          <w:i w:val="false"/>
          <w:color w:val="000000"/>
          <w:sz w:val="28"/>
        </w:rPr>
        <w:t xml:space="preserve">
      2. Орталық және жергілікті атқарушы органдардың басшылары Жоспарда белгіленген іс-шаралардың сөзсіз іске асырылуын қамтамасыз етсін және есепті айдан кейінгі айдың 1-ші күнінен кешіктірмей, ай сайын, олардың орындалуы жөнінде Қазақстан Республикасының Экономикалық жоспарлау жөніндегі агенттігіне ақпарат беріп отырсын. </w:t>
      </w:r>
      <w:r>
        <w:br/>
      </w:r>
      <w:r>
        <w:rPr>
          <w:rFonts w:ascii="Times New Roman"/>
          <w:b w:val="false"/>
          <w:i w:val="false"/>
          <w:color w:val="000000"/>
          <w:sz w:val="28"/>
        </w:rPr>
        <w:t xml:space="preserve">
      3. Қазақстан Республикасы Экономикалық жоспарлау жөніндегі агенттігі Қазақстан Республикасының Үкіметіне: </w:t>
      </w:r>
      <w:r>
        <w:br/>
      </w:r>
      <w:r>
        <w:rPr>
          <w:rFonts w:ascii="Times New Roman"/>
          <w:b w:val="false"/>
          <w:i w:val="false"/>
          <w:color w:val="000000"/>
          <w:sz w:val="28"/>
        </w:rPr>
        <w:t xml:space="preserve">
      1) есепті айдан кейінгі айдың 10-ші күнінен кешіктірмей - іс-шаралар жоспары тапсырмаларының орындалуы туралы жиынтық ақпаратты; </w:t>
      </w:r>
      <w:r>
        <w:br/>
      </w:r>
      <w:r>
        <w:rPr>
          <w:rFonts w:ascii="Times New Roman"/>
          <w:b w:val="false"/>
          <w:i w:val="false"/>
          <w:color w:val="000000"/>
          <w:sz w:val="28"/>
        </w:rPr>
        <w:t xml:space="preserve">
      2) есепті тоқсаннан кейінгі айдың 15-ші күнінен кешіктірмей - жоспардың іске асырылуы барысы туралы жиынтық талдамалы баяндаманы тапсырып отырсын. </w:t>
      </w:r>
      <w:r>
        <w:br/>
      </w:r>
      <w:r>
        <w:rPr>
          <w:rFonts w:ascii="Times New Roman"/>
          <w:b w:val="false"/>
          <w:i w:val="false"/>
          <w:color w:val="000000"/>
          <w:sz w:val="28"/>
        </w:rPr>
        <w:t xml:space="preserve">
      4. Жауапты атқарушылар болып орталық және жергілікті атқарушы органдар 1999 жылдың 5 желтоқсанына және 2000 жылдың 5 маусымына дейін Қазақстан Республикасының Экономикалық жоспарлау жөніндегі агенттігіне Жоспарға өзгерістер мен толықтырулар енгізу туралы ұсыныс жасай алады деп белгіленсін. </w:t>
      </w:r>
      <w:r>
        <w:br/>
      </w:r>
      <w:r>
        <w:rPr>
          <w:rFonts w:ascii="Times New Roman"/>
          <w:b w:val="false"/>
          <w:i w:val="false"/>
          <w:color w:val="000000"/>
          <w:sz w:val="28"/>
        </w:rPr>
        <w:t xml:space="preserve">
      Қазақстан Республикасының Экономикалық жоспарлау жөніндегі агенттігі Қазақстан Республикасының Стратегиялық жоспарлау және реформалар жөніндегі агенттігімен келісе отырып, 1999 жылдың 25 желтоқсанына және 2000 жылдың 25 маусымына дейін Жоспарға өзгерістер мен толықтырулар енгізу туралы тиісті шешімнің жобаларын енгізсін. </w:t>
      </w:r>
      <w:r>
        <w:br/>
      </w:r>
      <w:r>
        <w:rPr>
          <w:rFonts w:ascii="Times New Roman"/>
          <w:b w:val="false"/>
          <w:i w:val="false"/>
          <w:color w:val="000000"/>
          <w:sz w:val="28"/>
        </w:rPr>
        <w:t xml:space="preserve">
      5. Осы қаулының орындалуын бақылау Қазақстан Республикасының Экономикалық жоспарлау жөніндегі агенттігіне жүктелсін. </w:t>
      </w:r>
      <w:r>
        <w:br/>
      </w:r>
      <w:r>
        <w:rPr>
          <w:rFonts w:ascii="Times New Roman"/>
          <w:b w:val="false"/>
          <w:i w:val="false"/>
          <w:color w:val="000000"/>
          <w:sz w:val="28"/>
        </w:rPr>
        <w:t xml:space="preserve">
      6. Қазақстан Республикасы Үкіметінің кейбір шешімдерінің күші 2-қосымшаға сәйкес жойылды деп танылсын. </w:t>
      </w:r>
      <w:r>
        <w:br/>
      </w:r>
      <w:r>
        <w:rPr>
          <w:rFonts w:ascii="Times New Roman"/>
          <w:b w:val="false"/>
          <w:i w:val="false"/>
          <w:color w:val="000000"/>
          <w:sz w:val="28"/>
        </w:rPr>
        <w:t xml:space="preserve">
      7. Осы қаулы қол қойылған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Қазақстан Республикасы</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Үкіметінің 1999 жылғы</w:t>
      </w:r>
    </w:p>
    <w:p>
      <w:pPr>
        <w:spacing w:after="0"/>
        <w:ind w:left="0"/>
        <w:jc w:val="both"/>
      </w:pPr>
      <w:r>
        <w:rPr>
          <w:rFonts w:ascii="Times New Roman"/>
          <w:b w:val="false"/>
          <w:i w:val="false"/>
          <w:color w:val="000000"/>
          <w:sz w:val="28"/>
        </w:rPr>
        <w:t>                                      6 тамыздағы N 1108</w:t>
      </w:r>
    </w:p>
    <w:p>
      <w:pPr>
        <w:spacing w:after="0"/>
        <w:ind w:left="0"/>
        <w:jc w:val="both"/>
      </w:pPr>
      <w:r>
        <w:rPr>
          <w:rFonts w:ascii="Times New Roman"/>
          <w:b w:val="false"/>
          <w:i w:val="false"/>
          <w:color w:val="000000"/>
          <w:sz w:val="28"/>
        </w:rPr>
        <w:t>                                      қаулысына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w:t>
      </w:r>
    </w:p>
    <w:bookmarkEnd w:id="3"/>
    <w:p>
      <w:pPr>
        <w:spacing w:after="0"/>
        <w:ind w:left="0"/>
        <w:jc w:val="both"/>
      </w:pPr>
      <w:r>
        <w:rPr>
          <w:rFonts w:ascii="Times New Roman"/>
          <w:b w:val="false"/>
          <w:i w:val="false"/>
          <w:color w:val="000000"/>
          <w:sz w:val="28"/>
        </w:rPr>
        <w:t>     Қазақстан Республикасы Үкіметінің 1999 жылдың екінші</w:t>
      </w:r>
    </w:p>
    <w:p>
      <w:pPr>
        <w:spacing w:after="0"/>
        <w:ind w:left="0"/>
        <w:jc w:val="both"/>
      </w:pPr>
      <w:r>
        <w:rPr>
          <w:rFonts w:ascii="Times New Roman"/>
          <w:b w:val="false"/>
          <w:i w:val="false"/>
          <w:color w:val="000000"/>
          <w:sz w:val="28"/>
        </w:rPr>
        <w:t>      жартыжылдығына және 2000 жылға арналған іс-қимыл</w:t>
      </w:r>
    </w:p>
    <w:p>
      <w:pPr>
        <w:spacing w:after="0"/>
        <w:ind w:left="0"/>
        <w:jc w:val="both"/>
      </w:pPr>
      <w:r>
        <w:rPr>
          <w:rFonts w:ascii="Times New Roman"/>
          <w:b w:val="false"/>
          <w:i w:val="false"/>
          <w:color w:val="000000"/>
          <w:sz w:val="28"/>
        </w:rPr>
        <w:t>       бағдарламасын іске асыру жөніндегі іс-шаралар</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1999 жылдың екінші жартыжылдығы</w:t>
      </w:r>
    </w:p>
    <w:p>
      <w:pPr>
        <w:spacing w:after="0"/>
        <w:ind w:left="0"/>
        <w:jc w:val="both"/>
      </w:pPr>
      <w:r>
        <w:rPr>
          <w:rFonts w:ascii="Times New Roman"/>
          <w:b w:val="false"/>
          <w:i w:val="false"/>
          <w:color w:val="000000"/>
          <w:sz w:val="28"/>
        </w:rPr>
        <w:t>          3-Басымдық. Экономикалық өсу</w:t>
      </w:r>
    </w:p>
    <w:p>
      <w:pPr>
        <w:spacing w:after="0"/>
        <w:ind w:left="0"/>
        <w:jc w:val="both"/>
      </w:pPr>
      <w:r>
        <w:rPr>
          <w:rFonts w:ascii="Times New Roman"/>
          <w:b w:val="false"/>
          <w:i w:val="false"/>
          <w:color w:val="000000"/>
          <w:sz w:val="28"/>
        </w:rPr>
        <w:t>       3.1. Макроэкономикалық тұрақтылық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Орташа жылдық инфляцияның деңгейін төмендету, басқарылатын </w:t>
      </w:r>
    </w:p>
    <w:p>
      <w:pPr>
        <w:spacing w:after="0"/>
        <w:ind w:left="0"/>
        <w:jc w:val="both"/>
      </w:pPr>
      <w:r>
        <w:rPr>
          <w:rFonts w:ascii="Times New Roman"/>
          <w:b w:val="false"/>
          <w:i w:val="false"/>
          <w:color w:val="000000"/>
          <w:sz w:val="28"/>
        </w:rPr>
        <w:t>бюджет тапшылығын және теңгенің тұрақты бағамын сақтау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3.1.1. Ақша-несие саясатын қатайту</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Ақша несие саясатының жанама құралдарын пайдалануды кеңейту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3.1.1.1. Ақша-несие    |Қазақстан Респуб. |Ұлттық Банк    |IV тоқсан</w:t>
      </w:r>
    </w:p>
    <w:p>
      <w:pPr>
        <w:spacing w:after="0"/>
        <w:ind w:left="0"/>
        <w:jc w:val="both"/>
      </w:pPr>
      <w:r>
        <w:rPr>
          <w:rFonts w:ascii="Times New Roman"/>
          <w:b w:val="false"/>
          <w:i w:val="false"/>
          <w:color w:val="000000"/>
          <w:sz w:val="28"/>
        </w:rPr>
        <w:t>саясатының жанама құ.  |ликасының Прези.  |(келісім бойын.|</w:t>
      </w:r>
    </w:p>
    <w:p>
      <w:pPr>
        <w:spacing w:after="0"/>
        <w:ind w:left="0"/>
        <w:jc w:val="both"/>
      </w:pPr>
      <w:r>
        <w:rPr>
          <w:rFonts w:ascii="Times New Roman"/>
          <w:b w:val="false"/>
          <w:i w:val="false"/>
          <w:color w:val="000000"/>
          <w:sz w:val="28"/>
        </w:rPr>
        <w:t>ралдарын пайдаланудың  |денті мен Үкіметі.|ша), Қаржымині |</w:t>
      </w:r>
    </w:p>
    <w:p>
      <w:pPr>
        <w:spacing w:after="0"/>
        <w:ind w:left="0"/>
        <w:jc w:val="both"/>
      </w:pPr>
      <w:r>
        <w:rPr>
          <w:rFonts w:ascii="Times New Roman"/>
          <w:b w:val="false"/>
          <w:i w:val="false"/>
          <w:color w:val="000000"/>
          <w:sz w:val="28"/>
        </w:rPr>
        <w:t>тетігін жетілдіру:     |не есеп           |               |</w:t>
      </w:r>
    </w:p>
    <w:p>
      <w:pPr>
        <w:spacing w:after="0"/>
        <w:ind w:left="0"/>
        <w:jc w:val="both"/>
      </w:pPr>
      <w:r>
        <w:rPr>
          <w:rFonts w:ascii="Times New Roman"/>
          <w:b w:val="false"/>
          <w:i w:val="false"/>
          <w:color w:val="000000"/>
          <w:sz w:val="28"/>
        </w:rPr>
        <w:t>тек қысқа мерзімді     |                  |               |</w:t>
      </w:r>
    </w:p>
    <w:p>
      <w:pPr>
        <w:spacing w:after="0"/>
        <w:ind w:left="0"/>
        <w:jc w:val="both"/>
      </w:pPr>
      <w:r>
        <w:rPr>
          <w:rFonts w:ascii="Times New Roman"/>
          <w:b w:val="false"/>
          <w:i w:val="false"/>
          <w:color w:val="000000"/>
          <w:sz w:val="28"/>
        </w:rPr>
        <w:t>өтімдіктегі қажеттік.  |                  |               |</w:t>
      </w:r>
    </w:p>
    <w:p>
      <w:pPr>
        <w:spacing w:after="0"/>
        <w:ind w:left="0"/>
        <w:jc w:val="both"/>
      </w:pPr>
      <w:r>
        <w:rPr>
          <w:rFonts w:ascii="Times New Roman"/>
          <w:b w:val="false"/>
          <w:i w:val="false"/>
          <w:color w:val="000000"/>
          <w:sz w:val="28"/>
        </w:rPr>
        <w:t>терді қанағаттандыру   |                  |               |</w:t>
      </w:r>
    </w:p>
    <w:p>
      <w:pPr>
        <w:spacing w:after="0"/>
        <w:ind w:left="0"/>
        <w:jc w:val="both"/>
      </w:pPr>
      <w:r>
        <w:rPr>
          <w:rFonts w:ascii="Times New Roman"/>
          <w:b w:val="false"/>
          <w:i w:val="false"/>
          <w:color w:val="000000"/>
          <w:sz w:val="28"/>
        </w:rPr>
        <w:t>үшін банктерге несиелер|                  |               |</w:t>
      </w:r>
    </w:p>
    <w:p>
      <w:pPr>
        <w:spacing w:after="0"/>
        <w:ind w:left="0"/>
        <w:jc w:val="both"/>
      </w:pPr>
      <w:r>
        <w:rPr>
          <w:rFonts w:ascii="Times New Roman"/>
          <w:b w:val="false"/>
          <w:i w:val="false"/>
          <w:color w:val="000000"/>
          <w:sz w:val="28"/>
        </w:rPr>
        <w:t>беру.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3.1.1.2. Айналым мер.  |Қазақстан Респуб. |Қаржымині      |Несие капиталы</w:t>
      </w:r>
    </w:p>
    <w:p>
      <w:pPr>
        <w:spacing w:after="0"/>
        <w:ind w:left="0"/>
        <w:jc w:val="both"/>
      </w:pPr>
      <w:r>
        <w:rPr>
          <w:rFonts w:ascii="Times New Roman"/>
          <w:b w:val="false"/>
          <w:i w:val="false"/>
          <w:color w:val="000000"/>
          <w:sz w:val="28"/>
        </w:rPr>
        <w:t>зімдері ең ұзақ мемле. |ликасы Үкіметінің |               |рыноктарындағы</w:t>
      </w:r>
    </w:p>
    <w:p>
      <w:pPr>
        <w:spacing w:after="0"/>
        <w:ind w:left="0"/>
        <w:jc w:val="both"/>
      </w:pPr>
      <w:r>
        <w:rPr>
          <w:rFonts w:ascii="Times New Roman"/>
          <w:b w:val="false"/>
          <w:i w:val="false"/>
          <w:color w:val="000000"/>
          <w:sz w:val="28"/>
        </w:rPr>
        <w:t>кеттік бағалы қағаздар.|қаулысы           |               |ахуалға байла.</w:t>
      </w:r>
    </w:p>
    <w:p>
      <w:pPr>
        <w:spacing w:after="0"/>
        <w:ind w:left="0"/>
        <w:jc w:val="both"/>
      </w:pPr>
      <w:r>
        <w:rPr>
          <w:rFonts w:ascii="Times New Roman"/>
          <w:b w:val="false"/>
          <w:i w:val="false"/>
          <w:color w:val="000000"/>
          <w:sz w:val="28"/>
        </w:rPr>
        <w:t xml:space="preserve">ға эмиссия жүргізу     |                  |               |нысты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3.1.1.3. Бір жыл және  |Нормативтік құқық.|Қаржымині,     |Бір жыл ішінде,</w:t>
      </w:r>
    </w:p>
    <w:p>
      <w:pPr>
        <w:spacing w:after="0"/>
        <w:ind w:left="0"/>
        <w:jc w:val="both"/>
      </w:pPr>
      <w:r>
        <w:rPr>
          <w:rFonts w:ascii="Times New Roman"/>
          <w:b w:val="false"/>
          <w:i w:val="false"/>
          <w:color w:val="000000"/>
          <w:sz w:val="28"/>
        </w:rPr>
        <w:t>одан көбірек мерзімге  |тық актілер       |Ұлттық Банк    |несие капиталы</w:t>
      </w:r>
    </w:p>
    <w:p>
      <w:pPr>
        <w:spacing w:after="0"/>
        <w:ind w:left="0"/>
        <w:jc w:val="both"/>
      </w:pPr>
      <w:r>
        <w:rPr>
          <w:rFonts w:ascii="Times New Roman"/>
          <w:b w:val="false"/>
          <w:i w:val="false"/>
          <w:color w:val="000000"/>
          <w:sz w:val="28"/>
        </w:rPr>
        <w:t>Қазақстан Республикасы.|                  |(келісім бойын.|рыноктарындағы</w:t>
      </w:r>
    </w:p>
    <w:p>
      <w:pPr>
        <w:spacing w:after="0"/>
        <w:ind w:left="0"/>
        <w:jc w:val="both"/>
      </w:pPr>
      <w:r>
        <w:rPr>
          <w:rFonts w:ascii="Times New Roman"/>
          <w:b w:val="false"/>
          <w:i w:val="false"/>
          <w:color w:val="000000"/>
          <w:sz w:val="28"/>
        </w:rPr>
        <w:t>ның мемлекеттік индекс.|                  |ша), БҚҰК      |ахуалға байла.</w:t>
      </w:r>
    </w:p>
    <w:p>
      <w:pPr>
        <w:spacing w:after="0"/>
        <w:ind w:left="0"/>
        <w:jc w:val="both"/>
      </w:pPr>
      <w:r>
        <w:rPr>
          <w:rFonts w:ascii="Times New Roman"/>
          <w:b w:val="false"/>
          <w:i w:val="false"/>
          <w:color w:val="000000"/>
          <w:sz w:val="28"/>
        </w:rPr>
        <w:t>телген қазынашылық     |                  |(келісім       |нысты</w:t>
      </w:r>
    </w:p>
    <w:p>
      <w:pPr>
        <w:spacing w:after="0"/>
        <w:ind w:left="0"/>
        <w:jc w:val="both"/>
      </w:pPr>
      <w:r>
        <w:rPr>
          <w:rFonts w:ascii="Times New Roman"/>
          <w:b w:val="false"/>
          <w:i w:val="false"/>
          <w:color w:val="000000"/>
          <w:sz w:val="28"/>
        </w:rPr>
        <w:t>міндеттемелерін шығару.|                  |бойынша)       |</w:t>
      </w:r>
    </w:p>
    <w:p>
      <w:pPr>
        <w:spacing w:after="0"/>
        <w:ind w:left="0"/>
        <w:jc w:val="both"/>
      </w:pPr>
      <w:r>
        <w:rPr>
          <w:rFonts w:ascii="Times New Roman"/>
          <w:b w:val="false"/>
          <w:i w:val="false"/>
          <w:color w:val="000000"/>
          <w:sz w:val="28"/>
        </w:rPr>
        <w:t>ға кірісу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3.1.1.4. Мемлекеттік   |Нормативтік құқық.|Қаржымині,     |Ұдайы          </w:t>
      </w:r>
    </w:p>
    <w:p>
      <w:pPr>
        <w:spacing w:after="0"/>
        <w:ind w:left="0"/>
        <w:jc w:val="both"/>
      </w:pPr>
      <w:r>
        <w:rPr>
          <w:rFonts w:ascii="Times New Roman"/>
          <w:b w:val="false"/>
          <w:i w:val="false"/>
          <w:color w:val="000000"/>
          <w:sz w:val="28"/>
        </w:rPr>
        <w:t xml:space="preserve">бағалы қағаздармен     |тық актілер       |Ұлттық Банк    |              </w:t>
      </w:r>
    </w:p>
    <w:p>
      <w:pPr>
        <w:spacing w:after="0"/>
        <w:ind w:left="0"/>
        <w:jc w:val="both"/>
      </w:pPr>
      <w:r>
        <w:rPr>
          <w:rFonts w:ascii="Times New Roman"/>
          <w:b w:val="false"/>
          <w:i w:val="false"/>
          <w:color w:val="000000"/>
          <w:sz w:val="28"/>
        </w:rPr>
        <w:t xml:space="preserve">операцияларды реттеу   |                  |(келісім бойын.|              </w:t>
      </w:r>
    </w:p>
    <w:p>
      <w:pPr>
        <w:spacing w:after="0"/>
        <w:ind w:left="0"/>
        <w:jc w:val="both"/>
      </w:pPr>
      <w:r>
        <w:rPr>
          <w:rFonts w:ascii="Times New Roman"/>
          <w:b w:val="false"/>
          <w:i w:val="false"/>
          <w:color w:val="000000"/>
          <w:sz w:val="28"/>
        </w:rPr>
        <w:t xml:space="preserve">жөніндегі нормативтік  |                  |ша), БҚҰК      |               </w:t>
      </w:r>
    </w:p>
    <w:p>
      <w:pPr>
        <w:spacing w:after="0"/>
        <w:ind w:left="0"/>
        <w:jc w:val="both"/>
      </w:pPr>
      <w:r>
        <w:rPr>
          <w:rFonts w:ascii="Times New Roman"/>
          <w:b w:val="false"/>
          <w:i w:val="false"/>
          <w:color w:val="000000"/>
          <w:sz w:val="28"/>
        </w:rPr>
        <w:t xml:space="preserve">құқықтық базаны дамыту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Ұлттық Банктің талдағыштық және болжамдық функцияларын күшейту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3.1.1.5. Талдаудың және|Қазақстан Респуб. |               |IV тоқсан      </w:t>
      </w:r>
    </w:p>
    <w:p>
      <w:pPr>
        <w:spacing w:after="0"/>
        <w:ind w:left="0"/>
        <w:jc w:val="both"/>
      </w:pPr>
      <w:r>
        <w:rPr>
          <w:rFonts w:ascii="Times New Roman"/>
          <w:b w:val="false"/>
          <w:i w:val="false"/>
          <w:color w:val="000000"/>
          <w:sz w:val="28"/>
        </w:rPr>
        <w:t xml:space="preserve">болжам жасаудың әдісте.|ликасының         |Ұлттық Банк    |               </w:t>
      </w:r>
    </w:p>
    <w:p>
      <w:pPr>
        <w:spacing w:after="0"/>
        <w:ind w:left="0"/>
        <w:jc w:val="both"/>
      </w:pPr>
      <w:r>
        <w:rPr>
          <w:rFonts w:ascii="Times New Roman"/>
          <w:b w:val="false"/>
          <w:i w:val="false"/>
          <w:color w:val="000000"/>
          <w:sz w:val="28"/>
        </w:rPr>
        <w:t xml:space="preserve">месін жетілдіру:       |Президенті мен    |(келісім бойын.|              </w:t>
      </w:r>
    </w:p>
    <w:p>
      <w:pPr>
        <w:spacing w:after="0"/>
        <w:ind w:left="0"/>
        <w:jc w:val="both"/>
      </w:pPr>
      <w:r>
        <w:rPr>
          <w:rFonts w:ascii="Times New Roman"/>
          <w:b w:val="false"/>
          <w:i w:val="false"/>
          <w:color w:val="000000"/>
          <w:sz w:val="28"/>
        </w:rPr>
        <w:t xml:space="preserve">- банктерде шоттардың  |Үкіметіне есеп    |ша), Қаржымині |              </w:t>
      </w:r>
    </w:p>
    <w:p>
      <w:pPr>
        <w:spacing w:after="0"/>
        <w:ind w:left="0"/>
        <w:jc w:val="both"/>
      </w:pPr>
      <w:r>
        <w:rPr>
          <w:rFonts w:ascii="Times New Roman"/>
          <w:b w:val="false"/>
          <w:i w:val="false"/>
          <w:color w:val="000000"/>
          <w:sz w:val="28"/>
        </w:rPr>
        <w:t xml:space="preserve">жаңа жоспары жөніндегі |                  |               |      </w:t>
      </w:r>
    </w:p>
    <w:p>
      <w:pPr>
        <w:spacing w:after="0"/>
        <w:ind w:left="0"/>
        <w:jc w:val="both"/>
      </w:pPr>
      <w:r>
        <w:rPr>
          <w:rFonts w:ascii="Times New Roman"/>
          <w:b w:val="false"/>
          <w:i w:val="false"/>
          <w:color w:val="000000"/>
          <w:sz w:val="28"/>
        </w:rPr>
        <w:t>бухгалтерлік есептің   |                  |               |</w:t>
      </w:r>
    </w:p>
    <w:p>
      <w:pPr>
        <w:spacing w:after="0"/>
        <w:ind w:left="0"/>
        <w:jc w:val="both"/>
      </w:pPr>
      <w:r>
        <w:rPr>
          <w:rFonts w:ascii="Times New Roman"/>
          <w:b w:val="false"/>
          <w:i w:val="false"/>
          <w:color w:val="000000"/>
          <w:sz w:val="28"/>
        </w:rPr>
        <w:t>автоматтандырылған     |                  |               |</w:t>
      </w:r>
    </w:p>
    <w:p>
      <w:pPr>
        <w:spacing w:after="0"/>
        <w:ind w:left="0"/>
        <w:jc w:val="both"/>
      </w:pPr>
      <w:r>
        <w:rPr>
          <w:rFonts w:ascii="Times New Roman"/>
          <w:b w:val="false"/>
          <w:i w:val="false"/>
          <w:color w:val="000000"/>
          <w:sz w:val="28"/>
        </w:rPr>
        <w:t xml:space="preserve">жүйесін енгізуге әдіс. |                  |               |               </w:t>
      </w:r>
    </w:p>
    <w:p>
      <w:pPr>
        <w:spacing w:after="0"/>
        <w:ind w:left="0"/>
        <w:jc w:val="both"/>
      </w:pPr>
      <w:r>
        <w:rPr>
          <w:rFonts w:ascii="Times New Roman"/>
          <w:b w:val="false"/>
          <w:i w:val="false"/>
          <w:color w:val="000000"/>
          <w:sz w:val="28"/>
        </w:rPr>
        <w:t xml:space="preserve">темелік басшылықты қам.|                  |               |               </w:t>
      </w:r>
    </w:p>
    <w:p>
      <w:pPr>
        <w:spacing w:after="0"/>
        <w:ind w:left="0"/>
        <w:jc w:val="both"/>
      </w:pPr>
      <w:r>
        <w:rPr>
          <w:rFonts w:ascii="Times New Roman"/>
          <w:b w:val="false"/>
          <w:i w:val="false"/>
          <w:color w:val="000000"/>
          <w:sz w:val="28"/>
        </w:rPr>
        <w:t xml:space="preserve">тамасыз ету;           |                  |               |              </w:t>
      </w:r>
    </w:p>
    <w:p>
      <w:pPr>
        <w:spacing w:after="0"/>
        <w:ind w:left="0"/>
        <w:jc w:val="both"/>
      </w:pPr>
      <w:r>
        <w:rPr>
          <w:rFonts w:ascii="Times New Roman"/>
          <w:b w:val="false"/>
          <w:i w:val="false"/>
          <w:color w:val="000000"/>
          <w:sz w:val="28"/>
        </w:rPr>
        <w:t xml:space="preserve">- ашық экономика жағ.  |                  |               |              </w:t>
      </w:r>
    </w:p>
    <w:p>
      <w:pPr>
        <w:spacing w:after="0"/>
        <w:ind w:left="0"/>
        <w:jc w:val="both"/>
      </w:pPr>
      <w:r>
        <w:rPr>
          <w:rFonts w:ascii="Times New Roman"/>
          <w:b w:val="false"/>
          <w:i w:val="false"/>
          <w:color w:val="000000"/>
          <w:sz w:val="28"/>
        </w:rPr>
        <w:t xml:space="preserve">дайында Қазақстанның   |                  |               |        </w:t>
      </w:r>
    </w:p>
    <w:p>
      <w:pPr>
        <w:spacing w:after="0"/>
        <w:ind w:left="0"/>
        <w:jc w:val="both"/>
      </w:pPr>
      <w:r>
        <w:rPr>
          <w:rFonts w:ascii="Times New Roman"/>
          <w:b w:val="false"/>
          <w:i w:val="false"/>
          <w:color w:val="000000"/>
          <w:sz w:val="28"/>
        </w:rPr>
        <w:t>ақша рыногындағы ахуал.|                  |               |</w:t>
      </w:r>
    </w:p>
    <w:p>
      <w:pPr>
        <w:spacing w:after="0"/>
        <w:ind w:left="0"/>
        <w:jc w:val="both"/>
      </w:pPr>
      <w:r>
        <w:rPr>
          <w:rFonts w:ascii="Times New Roman"/>
          <w:b w:val="false"/>
          <w:i w:val="false"/>
          <w:color w:val="000000"/>
          <w:sz w:val="28"/>
        </w:rPr>
        <w:t>ды талдау және болжау  |                  |               |</w:t>
      </w:r>
    </w:p>
    <w:p>
      <w:pPr>
        <w:spacing w:after="0"/>
        <w:ind w:left="0"/>
        <w:jc w:val="both"/>
      </w:pPr>
      <w:r>
        <w:rPr>
          <w:rFonts w:ascii="Times New Roman"/>
          <w:b w:val="false"/>
          <w:i w:val="false"/>
          <w:color w:val="000000"/>
          <w:sz w:val="28"/>
        </w:rPr>
        <w:t>әдістемесін жетілдіру; |                  |               |</w:t>
      </w:r>
    </w:p>
    <w:p>
      <w:pPr>
        <w:spacing w:after="0"/>
        <w:ind w:left="0"/>
        <w:jc w:val="both"/>
      </w:pPr>
      <w:r>
        <w:rPr>
          <w:rFonts w:ascii="Times New Roman"/>
          <w:b w:val="false"/>
          <w:i w:val="false"/>
          <w:color w:val="000000"/>
          <w:sz w:val="28"/>
        </w:rPr>
        <w:t xml:space="preserve">- ақпарат алмасу, тал. |                  |               |               </w:t>
      </w:r>
    </w:p>
    <w:p>
      <w:pPr>
        <w:spacing w:after="0"/>
        <w:ind w:left="0"/>
        <w:jc w:val="both"/>
      </w:pPr>
      <w:r>
        <w:rPr>
          <w:rFonts w:ascii="Times New Roman"/>
          <w:b w:val="false"/>
          <w:i w:val="false"/>
          <w:color w:val="000000"/>
          <w:sz w:val="28"/>
        </w:rPr>
        <w:t xml:space="preserve">дау және болжау сала.  |                  |               |              </w:t>
      </w:r>
    </w:p>
    <w:p>
      <w:pPr>
        <w:spacing w:after="0"/>
        <w:ind w:left="0"/>
        <w:jc w:val="both"/>
      </w:pPr>
      <w:r>
        <w:rPr>
          <w:rFonts w:ascii="Times New Roman"/>
          <w:b w:val="false"/>
          <w:i w:val="false"/>
          <w:color w:val="000000"/>
          <w:sz w:val="28"/>
        </w:rPr>
        <w:t xml:space="preserve">сында Қазақстан Ұлттық |                  |               |              </w:t>
      </w:r>
    </w:p>
    <w:p>
      <w:pPr>
        <w:spacing w:after="0"/>
        <w:ind w:left="0"/>
        <w:jc w:val="both"/>
      </w:pPr>
      <w:r>
        <w:rPr>
          <w:rFonts w:ascii="Times New Roman"/>
          <w:b w:val="false"/>
          <w:i w:val="false"/>
          <w:color w:val="000000"/>
          <w:sz w:val="28"/>
        </w:rPr>
        <w:t xml:space="preserve">Банкінің шетелдердің   |                  |               |              </w:t>
      </w:r>
    </w:p>
    <w:p>
      <w:pPr>
        <w:spacing w:after="0"/>
        <w:ind w:left="0"/>
        <w:jc w:val="both"/>
      </w:pPr>
      <w:r>
        <w:rPr>
          <w:rFonts w:ascii="Times New Roman"/>
          <w:b w:val="false"/>
          <w:i w:val="false"/>
          <w:color w:val="000000"/>
          <w:sz w:val="28"/>
        </w:rPr>
        <w:t xml:space="preserve">Орталық банктерімен    |                  |               |      </w:t>
      </w:r>
    </w:p>
    <w:p>
      <w:pPr>
        <w:spacing w:after="0"/>
        <w:ind w:left="0"/>
        <w:jc w:val="both"/>
      </w:pPr>
      <w:r>
        <w:rPr>
          <w:rFonts w:ascii="Times New Roman"/>
          <w:b w:val="false"/>
          <w:i w:val="false"/>
          <w:color w:val="000000"/>
          <w:sz w:val="28"/>
        </w:rPr>
        <w:t>және халықаралық талдау|                  |               |</w:t>
      </w:r>
    </w:p>
    <w:p>
      <w:pPr>
        <w:spacing w:after="0"/>
        <w:ind w:left="0"/>
        <w:jc w:val="both"/>
      </w:pPr>
      <w:r>
        <w:rPr>
          <w:rFonts w:ascii="Times New Roman"/>
          <w:b w:val="false"/>
          <w:i w:val="false"/>
          <w:color w:val="000000"/>
          <w:sz w:val="28"/>
        </w:rPr>
        <w:t>орталықтарымен ынтымақ.|                  |               |</w:t>
      </w:r>
    </w:p>
    <w:p>
      <w:pPr>
        <w:spacing w:after="0"/>
        <w:ind w:left="0"/>
        <w:jc w:val="both"/>
      </w:pPr>
      <w:r>
        <w:rPr>
          <w:rFonts w:ascii="Times New Roman"/>
          <w:b w:val="false"/>
          <w:i w:val="false"/>
          <w:color w:val="000000"/>
          <w:sz w:val="28"/>
        </w:rPr>
        <w:t xml:space="preserve">тастығын кеңейту;      |                  |               |               </w:t>
      </w:r>
    </w:p>
    <w:p>
      <w:pPr>
        <w:spacing w:after="0"/>
        <w:ind w:left="0"/>
        <w:jc w:val="both"/>
      </w:pPr>
      <w:r>
        <w:rPr>
          <w:rFonts w:ascii="Times New Roman"/>
          <w:b w:val="false"/>
          <w:i w:val="false"/>
          <w:color w:val="000000"/>
          <w:sz w:val="28"/>
        </w:rPr>
        <w:t xml:space="preserve">- банк статистикасын   |                  |               |              </w:t>
      </w:r>
    </w:p>
    <w:p>
      <w:pPr>
        <w:spacing w:after="0"/>
        <w:ind w:left="0"/>
        <w:jc w:val="both"/>
      </w:pPr>
      <w:r>
        <w:rPr>
          <w:rFonts w:ascii="Times New Roman"/>
          <w:b w:val="false"/>
          <w:i w:val="false"/>
          <w:color w:val="000000"/>
          <w:sz w:val="28"/>
        </w:rPr>
        <w:t xml:space="preserve">жақсарту және оның ха. |                  |               |               </w:t>
      </w:r>
    </w:p>
    <w:p>
      <w:pPr>
        <w:spacing w:after="0"/>
        <w:ind w:left="0"/>
        <w:jc w:val="both"/>
      </w:pPr>
      <w:r>
        <w:rPr>
          <w:rFonts w:ascii="Times New Roman"/>
          <w:b w:val="false"/>
          <w:i w:val="false"/>
          <w:color w:val="000000"/>
          <w:sz w:val="28"/>
        </w:rPr>
        <w:t xml:space="preserve">лықаралық стандарттарға|                  |               |              </w:t>
      </w:r>
    </w:p>
    <w:p>
      <w:pPr>
        <w:spacing w:after="0"/>
        <w:ind w:left="0"/>
        <w:jc w:val="both"/>
      </w:pPr>
      <w:r>
        <w:rPr>
          <w:rFonts w:ascii="Times New Roman"/>
          <w:b w:val="false"/>
          <w:i w:val="false"/>
          <w:color w:val="000000"/>
          <w:sz w:val="28"/>
        </w:rPr>
        <w:t xml:space="preserve">сай болуын қамтамасыз  |                  |               |       </w:t>
      </w:r>
    </w:p>
    <w:p>
      <w:pPr>
        <w:spacing w:after="0"/>
        <w:ind w:left="0"/>
        <w:jc w:val="both"/>
      </w:pPr>
      <w:r>
        <w:rPr>
          <w:rFonts w:ascii="Times New Roman"/>
          <w:b w:val="false"/>
          <w:i w:val="false"/>
          <w:color w:val="000000"/>
          <w:sz w:val="28"/>
        </w:rPr>
        <w:t>ету.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3.1.2. Қаржы институттарын дамыту және қаржы рыноктарын тереңдету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Қаржы жүйесін реттейтін мемлекеттік органдарды үйлестіру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3.1.2.1. Қаржы жүйесін |Министрліктер мен |Ұлттық Банк    |IІІтоқсан</w:t>
      </w:r>
    </w:p>
    <w:p>
      <w:pPr>
        <w:spacing w:after="0"/>
        <w:ind w:left="0"/>
        <w:jc w:val="both"/>
      </w:pPr>
      <w:r>
        <w:rPr>
          <w:rFonts w:ascii="Times New Roman"/>
          <w:b w:val="false"/>
          <w:i w:val="false"/>
          <w:color w:val="000000"/>
          <w:sz w:val="28"/>
        </w:rPr>
        <w:t>реттеу мәселелері жө.  |ведомстволардың.  |(келісім бойын.|</w:t>
      </w:r>
    </w:p>
    <w:p>
      <w:pPr>
        <w:spacing w:after="0"/>
        <w:ind w:left="0"/>
        <w:jc w:val="both"/>
      </w:pPr>
      <w:r>
        <w:rPr>
          <w:rFonts w:ascii="Times New Roman"/>
          <w:b w:val="false"/>
          <w:i w:val="false"/>
          <w:color w:val="000000"/>
          <w:sz w:val="28"/>
        </w:rPr>
        <w:t>нінде Ұлттық Банктің,  |басшылары арасын. |ша), Қаржымині,|</w:t>
      </w:r>
    </w:p>
    <w:p>
      <w:pPr>
        <w:spacing w:after="0"/>
        <w:ind w:left="0"/>
        <w:jc w:val="both"/>
      </w:pPr>
      <w:r>
        <w:rPr>
          <w:rFonts w:ascii="Times New Roman"/>
          <w:b w:val="false"/>
          <w:i w:val="false"/>
          <w:color w:val="000000"/>
          <w:sz w:val="28"/>
        </w:rPr>
        <w:t>Қаржыминінің, БҚҰК-ның |дағы келісім      |БҚҰК (келісім  |</w:t>
      </w:r>
    </w:p>
    <w:p>
      <w:pPr>
        <w:spacing w:after="0"/>
        <w:ind w:left="0"/>
        <w:jc w:val="both"/>
      </w:pPr>
      <w:r>
        <w:rPr>
          <w:rFonts w:ascii="Times New Roman"/>
          <w:b w:val="false"/>
          <w:i w:val="false"/>
          <w:color w:val="000000"/>
          <w:sz w:val="28"/>
        </w:rPr>
        <w:t>және НПА-ның өзара іс- |                  |бойынша),      |</w:t>
      </w:r>
    </w:p>
    <w:p>
      <w:pPr>
        <w:spacing w:after="0"/>
        <w:ind w:left="0"/>
        <w:jc w:val="both"/>
      </w:pPr>
      <w:r>
        <w:rPr>
          <w:rFonts w:ascii="Times New Roman"/>
          <w:b w:val="false"/>
          <w:i w:val="false"/>
          <w:color w:val="000000"/>
          <w:sz w:val="28"/>
        </w:rPr>
        <w:t>қимылдарының Келісімін |                  |Еңбекәлеумет.  |</w:t>
      </w:r>
    </w:p>
    <w:p>
      <w:pPr>
        <w:spacing w:after="0"/>
        <w:ind w:left="0"/>
        <w:jc w:val="both"/>
      </w:pPr>
      <w:r>
        <w:rPr>
          <w:rFonts w:ascii="Times New Roman"/>
          <w:b w:val="false"/>
          <w:i w:val="false"/>
          <w:color w:val="000000"/>
          <w:sz w:val="28"/>
        </w:rPr>
        <w:t>қабылдау және қаржы ры.|                  |мині           |</w:t>
      </w:r>
    </w:p>
    <w:p>
      <w:pPr>
        <w:spacing w:after="0"/>
        <w:ind w:left="0"/>
        <w:jc w:val="both"/>
      </w:pPr>
      <w:r>
        <w:rPr>
          <w:rFonts w:ascii="Times New Roman"/>
          <w:b w:val="false"/>
          <w:i w:val="false"/>
          <w:color w:val="000000"/>
          <w:sz w:val="28"/>
        </w:rPr>
        <w:t>ноктарының бірлескен   |                  |               |</w:t>
      </w:r>
    </w:p>
    <w:p>
      <w:pPr>
        <w:spacing w:after="0"/>
        <w:ind w:left="0"/>
        <w:jc w:val="both"/>
      </w:pPr>
      <w:r>
        <w:rPr>
          <w:rFonts w:ascii="Times New Roman"/>
          <w:b w:val="false"/>
          <w:i w:val="false"/>
          <w:color w:val="000000"/>
          <w:sz w:val="28"/>
        </w:rPr>
        <w:t>мониторингін жүзеге    |                  |               |</w:t>
      </w:r>
    </w:p>
    <w:p>
      <w:pPr>
        <w:spacing w:after="0"/>
        <w:ind w:left="0"/>
        <w:jc w:val="both"/>
      </w:pPr>
      <w:r>
        <w:rPr>
          <w:rFonts w:ascii="Times New Roman"/>
          <w:b w:val="false"/>
          <w:i w:val="false"/>
          <w:color w:val="000000"/>
          <w:sz w:val="28"/>
        </w:rPr>
        <w:t xml:space="preserve">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Қаржы жүйесін дамыту үшін құқықтық базаны жетілдіру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3.1.2.2. Төлем жүйесін |Нормативтік құқық.|Ұлттық Банк    |Ұдайы    </w:t>
      </w:r>
    </w:p>
    <w:p>
      <w:pPr>
        <w:spacing w:after="0"/>
        <w:ind w:left="0"/>
        <w:jc w:val="both"/>
      </w:pPr>
      <w:r>
        <w:rPr>
          <w:rFonts w:ascii="Times New Roman"/>
          <w:b w:val="false"/>
          <w:i w:val="false"/>
          <w:color w:val="000000"/>
          <w:sz w:val="28"/>
        </w:rPr>
        <w:t>қоса алғанда, банк     |тық актілер       |(келісім бойын.|</w:t>
      </w:r>
    </w:p>
    <w:p>
      <w:pPr>
        <w:spacing w:after="0"/>
        <w:ind w:left="0"/>
        <w:jc w:val="both"/>
      </w:pPr>
      <w:r>
        <w:rPr>
          <w:rFonts w:ascii="Times New Roman"/>
          <w:b w:val="false"/>
          <w:i w:val="false"/>
          <w:color w:val="000000"/>
          <w:sz w:val="28"/>
        </w:rPr>
        <w:t>жүйесін құқықтық рет.  |                  |ша)            |</w:t>
      </w:r>
    </w:p>
    <w:p>
      <w:pPr>
        <w:spacing w:after="0"/>
        <w:ind w:left="0"/>
        <w:jc w:val="both"/>
      </w:pPr>
      <w:r>
        <w:rPr>
          <w:rFonts w:ascii="Times New Roman"/>
          <w:b w:val="false"/>
          <w:i w:val="false"/>
          <w:color w:val="000000"/>
          <w:sz w:val="28"/>
        </w:rPr>
        <w:t>теуді 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3.1.2.3. Сақтандыру    |Нормативтік құқық.|Ұлттық Банк    |Ұдайы    </w:t>
      </w:r>
    </w:p>
    <w:p>
      <w:pPr>
        <w:spacing w:after="0"/>
        <w:ind w:left="0"/>
        <w:jc w:val="both"/>
      </w:pPr>
      <w:r>
        <w:rPr>
          <w:rFonts w:ascii="Times New Roman"/>
          <w:b w:val="false"/>
          <w:i w:val="false"/>
          <w:color w:val="000000"/>
          <w:sz w:val="28"/>
        </w:rPr>
        <w:t>рыногын құқықтық рет.  |тық актілер       |(келісім бойын.|</w:t>
      </w:r>
    </w:p>
    <w:p>
      <w:pPr>
        <w:spacing w:after="0"/>
        <w:ind w:left="0"/>
        <w:jc w:val="both"/>
      </w:pPr>
      <w:r>
        <w:rPr>
          <w:rFonts w:ascii="Times New Roman"/>
          <w:b w:val="false"/>
          <w:i w:val="false"/>
          <w:color w:val="000000"/>
          <w:sz w:val="28"/>
        </w:rPr>
        <w:t>теуді жетілдіру        |                  |ша)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3.1.2.4. Сақтандыру    |Нормативтік құқық.|Ұлттық Банк    |Ұдайы    </w:t>
      </w:r>
    </w:p>
    <w:p>
      <w:pPr>
        <w:spacing w:after="0"/>
        <w:ind w:left="0"/>
        <w:jc w:val="both"/>
      </w:pPr>
      <w:r>
        <w:rPr>
          <w:rFonts w:ascii="Times New Roman"/>
          <w:b w:val="false"/>
          <w:i w:val="false"/>
          <w:color w:val="000000"/>
          <w:sz w:val="28"/>
        </w:rPr>
        <w:t>ұйымдарының қызметін   |тық актілер       |(келісім бойын.|</w:t>
      </w:r>
    </w:p>
    <w:p>
      <w:pPr>
        <w:spacing w:after="0"/>
        <w:ind w:left="0"/>
        <w:jc w:val="both"/>
      </w:pPr>
      <w:r>
        <w:rPr>
          <w:rFonts w:ascii="Times New Roman"/>
          <w:b w:val="false"/>
          <w:i w:val="false"/>
          <w:color w:val="000000"/>
          <w:sz w:val="28"/>
        </w:rPr>
        <w:t>реттеу және бақылау    |                  |ша)            |</w:t>
      </w:r>
    </w:p>
    <w:p>
      <w:pPr>
        <w:spacing w:after="0"/>
        <w:ind w:left="0"/>
        <w:jc w:val="both"/>
      </w:pPr>
      <w:r>
        <w:rPr>
          <w:rFonts w:ascii="Times New Roman"/>
          <w:b w:val="false"/>
          <w:i w:val="false"/>
          <w:color w:val="000000"/>
          <w:sz w:val="28"/>
        </w:rPr>
        <w:t>жөніндегі нормативтік  |                  |               |</w:t>
      </w:r>
    </w:p>
    <w:p>
      <w:pPr>
        <w:spacing w:after="0"/>
        <w:ind w:left="0"/>
        <w:jc w:val="both"/>
      </w:pPr>
      <w:r>
        <w:rPr>
          <w:rFonts w:ascii="Times New Roman"/>
          <w:b w:val="false"/>
          <w:i w:val="false"/>
          <w:color w:val="000000"/>
          <w:sz w:val="28"/>
        </w:rPr>
        <w:t xml:space="preserve">құқықтық базаны        |                  |               |         </w:t>
      </w:r>
    </w:p>
    <w:p>
      <w:pPr>
        <w:spacing w:after="0"/>
        <w:ind w:left="0"/>
        <w:jc w:val="both"/>
      </w:pPr>
      <w:r>
        <w:rPr>
          <w:rFonts w:ascii="Times New Roman"/>
          <w:b w:val="false"/>
          <w:i w:val="false"/>
          <w:color w:val="000000"/>
          <w:sz w:val="28"/>
        </w:rPr>
        <w:t xml:space="preserve">жетілдіру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3.1.2.5. Зейнетақы жүй.|Нормативтік құқық.|Еңбекәлеумет.  |Ұдайы    </w:t>
      </w:r>
    </w:p>
    <w:p>
      <w:pPr>
        <w:spacing w:after="0"/>
        <w:ind w:left="0"/>
        <w:jc w:val="both"/>
      </w:pPr>
      <w:r>
        <w:rPr>
          <w:rFonts w:ascii="Times New Roman"/>
          <w:b w:val="false"/>
          <w:i w:val="false"/>
          <w:color w:val="000000"/>
          <w:sz w:val="28"/>
        </w:rPr>
        <w:t>есін құқықтық реттеуді |тық актілер       |мині, Қаржы.   |</w:t>
      </w:r>
    </w:p>
    <w:p>
      <w:pPr>
        <w:spacing w:after="0"/>
        <w:ind w:left="0"/>
        <w:jc w:val="both"/>
      </w:pPr>
      <w:r>
        <w:rPr>
          <w:rFonts w:ascii="Times New Roman"/>
          <w:b w:val="false"/>
          <w:i w:val="false"/>
          <w:color w:val="000000"/>
          <w:sz w:val="28"/>
        </w:rPr>
        <w:t>жетілдіру              |                  |мині, Ұлттық   |</w:t>
      </w:r>
    </w:p>
    <w:p>
      <w:pPr>
        <w:spacing w:after="0"/>
        <w:ind w:left="0"/>
        <w:jc w:val="both"/>
      </w:pPr>
      <w:r>
        <w:rPr>
          <w:rFonts w:ascii="Times New Roman"/>
          <w:b w:val="false"/>
          <w:i w:val="false"/>
          <w:color w:val="000000"/>
          <w:sz w:val="28"/>
        </w:rPr>
        <w:t>                        |                  |Банк (келісім  |</w:t>
      </w:r>
    </w:p>
    <w:p>
      <w:pPr>
        <w:spacing w:after="0"/>
        <w:ind w:left="0"/>
        <w:jc w:val="both"/>
      </w:pPr>
      <w:r>
        <w:rPr>
          <w:rFonts w:ascii="Times New Roman"/>
          <w:b w:val="false"/>
          <w:i w:val="false"/>
          <w:color w:val="000000"/>
          <w:sz w:val="28"/>
        </w:rPr>
        <w:t xml:space="preserve">                        |                  |бойынша), БҚҰК |         </w:t>
      </w:r>
    </w:p>
    <w:p>
      <w:pPr>
        <w:spacing w:after="0"/>
        <w:ind w:left="0"/>
        <w:jc w:val="both"/>
      </w:pPr>
      <w:r>
        <w:rPr>
          <w:rFonts w:ascii="Times New Roman"/>
          <w:b w:val="false"/>
          <w:i w:val="false"/>
          <w:color w:val="000000"/>
          <w:sz w:val="28"/>
        </w:rPr>
        <w:t>                        |                  |(келісім бойын.|</w:t>
      </w:r>
    </w:p>
    <w:p>
      <w:pPr>
        <w:spacing w:after="0"/>
        <w:ind w:left="0"/>
        <w:jc w:val="both"/>
      </w:pPr>
      <w:r>
        <w:rPr>
          <w:rFonts w:ascii="Times New Roman"/>
          <w:b w:val="false"/>
          <w:i w:val="false"/>
          <w:color w:val="000000"/>
          <w:sz w:val="28"/>
        </w:rPr>
        <w:t>                        |                  |ша)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3.1.2.6. Салық заңдарын|Нормативтік құқық.|Қаржымині,     |Ұдайы    </w:t>
      </w:r>
    </w:p>
    <w:p>
      <w:pPr>
        <w:spacing w:after="0"/>
        <w:ind w:left="0"/>
        <w:jc w:val="both"/>
      </w:pPr>
      <w:r>
        <w:rPr>
          <w:rFonts w:ascii="Times New Roman"/>
          <w:b w:val="false"/>
          <w:i w:val="false"/>
          <w:color w:val="000000"/>
          <w:sz w:val="28"/>
        </w:rPr>
        <w:t>банктерге, сақтандыру  |тық актілер       |Ұлттық Банк    |</w:t>
      </w:r>
    </w:p>
    <w:p>
      <w:pPr>
        <w:spacing w:after="0"/>
        <w:ind w:left="0"/>
        <w:jc w:val="both"/>
      </w:pPr>
      <w:r>
        <w:rPr>
          <w:rFonts w:ascii="Times New Roman"/>
          <w:b w:val="false"/>
          <w:i w:val="false"/>
          <w:color w:val="000000"/>
          <w:sz w:val="28"/>
        </w:rPr>
        <w:t>ұйымдарына, банк қыз.  |                  |(келісім       |</w:t>
      </w:r>
    </w:p>
    <w:p>
      <w:pPr>
        <w:spacing w:after="0"/>
        <w:ind w:left="0"/>
        <w:jc w:val="both"/>
      </w:pPr>
      <w:r>
        <w:rPr>
          <w:rFonts w:ascii="Times New Roman"/>
          <w:b w:val="false"/>
          <w:i w:val="false"/>
          <w:color w:val="000000"/>
          <w:sz w:val="28"/>
        </w:rPr>
        <w:t>метінің жекелеген түр. |                  |бойынша),      |</w:t>
      </w:r>
    </w:p>
    <w:p>
      <w:pPr>
        <w:spacing w:after="0"/>
        <w:ind w:left="0"/>
        <w:jc w:val="both"/>
      </w:pPr>
      <w:r>
        <w:rPr>
          <w:rFonts w:ascii="Times New Roman"/>
          <w:b w:val="false"/>
          <w:i w:val="false"/>
          <w:color w:val="000000"/>
          <w:sz w:val="28"/>
        </w:rPr>
        <w:t xml:space="preserve">лерін жүзеге асыратын  |                  |Мемкірісмині,  |         </w:t>
      </w:r>
    </w:p>
    <w:p>
      <w:pPr>
        <w:spacing w:after="0"/>
        <w:ind w:left="0"/>
        <w:jc w:val="both"/>
      </w:pPr>
      <w:r>
        <w:rPr>
          <w:rFonts w:ascii="Times New Roman"/>
          <w:b w:val="false"/>
          <w:i w:val="false"/>
          <w:color w:val="000000"/>
          <w:sz w:val="28"/>
        </w:rPr>
        <w:t xml:space="preserve">ұйымдарға, бағалы қа.  |                  |БҚҰК (келісім  |         </w:t>
      </w:r>
    </w:p>
    <w:p>
      <w:pPr>
        <w:spacing w:after="0"/>
        <w:ind w:left="0"/>
        <w:jc w:val="both"/>
      </w:pPr>
      <w:r>
        <w:rPr>
          <w:rFonts w:ascii="Times New Roman"/>
          <w:b w:val="false"/>
          <w:i w:val="false"/>
          <w:color w:val="000000"/>
          <w:sz w:val="28"/>
        </w:rPr>
        <w:t>ғаздары рыногының кәсі.|                  |(келісім бойын.|</w:t>
      </w:r>
    </w:p>
    <w:p>
      <w:pPr>
        <w:spacing w:after="0"/>
        <w:ind w:left="0"/>
        <w:jc w:val="both"/>
      </w:pPr>
      <w:r>
        <w:rPr>
          <w:rFonts w:ascii="Times New Roman"/>
          <w:b w:val="false"/>
          <w:i w:val="false"/>
          <w:color w:val="000000"/>
          <w:sz w:val="28"/>
        </w:rPr>
        <w:t>би қатысушыларына салық|                  |ша)            |</w:t>
      </w:r>
    </w:p>
    <w:p>
      <w:pPr>
        <w:spacing w:after="0"/>
        <w:ind w:left="0"/>
        <w:jc w:val="both"/>
      </w:pPr>
      <w:r>
        <w:rPr>
          <w:rFonts w:ascii="Times New Roman"/>
          <w:b w:val="false"/>
          <w:i w:val="false"/>
          <w:color w:val="000000"/>
          <w:sz w:val="28"/>
        </w:rPr>
        <w:t>салу бөлігінде жетілді.|                  |               |</w:t>
      </w:r>
    </w:p>
    <w:p>
      <w:pPr>
        <w:spacing w:after="0"/>
        <w:ind w:left="0"/>
        <w:jc w:val="both"/>
      </w:pPr>
      <w:r>
        <w:rPr>
          <w:rFonts w:ascii="Times New Roman"/>
          <w:b w:val="false"/>
          <w:i w:val="false"/>
          <w:color w:val="000000"/>
          <w:sz w:val="28"/>
        </w:rPr>
        <w:t xml:space="preserve">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Банк жүйесін жетілдіру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3.1.2.7. Ашық тендер   |Қазақстан Респуб. |Қаржымині      |IV тоқсан</w:t>
      </w:r>
    </w:p>
    <w:p>
      <w:pPr>
        <w:spacing w:after="0"/>
        <w:ind w:left="0"/>
        <w:jc w:val="both"/>
      </w:pPr>
      <w:r>
        <w:rPr>
          <w:rFonts w:ascii="Times New Roman"/>
          <w:b w:val="false"/>
          <w:i w:val="false"/>
          <w:color w:val="000000"/>
          <w:sz w:val="28"/>
        </w:rPr>
        <w:t>негізінде мемлекеттік  |ликасының Үкіметі.|               |</w:t>
      </w:r>
    </w:p>
    <w:p>
      <w:pPr>
        <w:spacing w:after="0"/>
        <w:ind w:left="0"/>
        <w:jc w:val="both"/>
      </w:pPr>
      <w:r>
        <w:rPr>
          <w:rFonts w:ascii="Times New Roman"/>
          <w:b w:val="false"/>
          <w:i w:val="false"/>
          <w:color w:val="000000"/>
          <w:sz w:val="28"/>
        </w:rPr>
        <w:t>бағдарламалар жөніндегі|не есеп           |               |</w:t>
      </w:r>
    </w:p>
    <w:p>
      <w:pPr>
        <w:spacing w:after="0"/>
        <w:ind w:left="0"/>
        <w:jc w:val="both"/>
      </w:pPr>
      <w:r>
        <w:rPr>
          <w:rFonts w:ascii="Times New Roman"/>
          <w:b w:val="false"/>
          <w:i w:val="false"/>
          <w:color w:val="000000"/>
          <w:sz w:val="28"/>
        </w:rPr>
        <w:t>банк-агенттерді ірік.  |                  |               |</w:t>
      </w:r>
    </w:p>
    <w:p>
      <w:pPr>
        <w:spacing w:after="0"/>
        <w:ind w:left="0"/>
        <w:jc w:val="both"/>
      </w:pPr>
      <w:r>
        <w:rPr>
          <w:rFonts w:ascii="Times New Roman"/>
          <w:b w:val="false"/>
          <w:i w:val="false"/>
          <w:color w:val="000000"/>
          <w:sz w:val="28"/>
        </w:rPr>
        <w:t xml:space="preserve">теуді жүзеге 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3.1.2.8. Банкаралық    |Қазақстан Респуб. |Ұлттық Банк    |IV тоқсан</w:t>
      </w:r>
    </w:p>
    <w:p>
      <w:pPr>
        <w:spacing w:after="0"/>
        <w:ind w:left="0"/>
        <w:jc w:val="both"/>
      </w:pPr>
      <w:r>
        <w:rPr>
          <w:rFonts w:ascii="Times New Roman"/>
          <w:b w:val="false"/>
          <w:i w:val="false"/>
          <w:color w:val="000000"/>
          <w:sz w:val="28"/>
        </w:rPr>
        <w:t>өзара іс-қимылдар жүйе.|ликасының Прези.  |(келісім бойын.|</w:t>
      </w:r>
    </w:p>
    <w:p>
      <w:pPr>
        <w:spacing w:after="0"/>
        <w:ind w:left="0"/>
        <w:jc w:val="both"/>
      </w:pPr>
      <w:r>
        <w:rPr>
          <w:rFonts w:ascii="Times New Roman"/>
          <w:b w:val="false"/>
          <w:i w:val="false"/>
          <w:color w:val="000000"/>
          <w:sz w:val="28"/>
        </w:rPr>
        <w:t>сін жетілдіру:         |денті мен Үкіметі.|ша)            |</w:t>
      </w:r>
    </w:p>
    <w:p>
      <w:pPr>
        <w:spacing w:after="0"/>
        <w:ind w:left="0"/>
        <w:jc w:val="both"/>
      </w:pPr>
      <w:r>
        <w:rPr>
          <w:rFonts w:ascii="Times New Roman"/>
          <w:b w:val="false"/>
          <w:i w:val="false"/>
          <w:color w:val="000000"/>
          <w:sz w:val="28"/>
        </w:rPr>
        <w:t>банкаралық ақша рыногы.|не есеп           |               |</w:t>
      </w:r>
    </w:p>
    <w:p>
      <w:pPr>
        <w:spacing w:after="0"/>
        <w:ind w:left="0"/>
        <w:jc w:val="both"/>
      </w:pPr>
      <w:r>
        <w:rPr>
          <w:rFonts w:ascii="Times New Roman"/>
          <w:b w:val="false"/>
          <w:i w:val="false"/>
          <w:color w:val="000000"/>
          <w:sz w:val="28"/>
        </w:rPr>
        <w:t xml:space="preserve">ның дамуына мүмкіндік  |                  |               |         </w:t>
      </w:r>
    </w:p>
    <w:p>
      <w:pPr>
        <w:spacing w:after="0"/>
        <w:ind w:left="0"/>
        <w:jc w:val="both"/>
      </w:pPr>
      <w:r>
        <w:rPr>
          <w:rFonts w:ascii="Times New Roman"/>
          <w:b w:val="false"/>
          <w:i w:val="false"/>
          <w:color w:val="000000"/>
          <w:sz w:val="28"/>
        </w:rPr>
        <w:t xml:space="preserve">туғызу;                |                  |               |         </w:t>
      </w:r>
    </w:p>
    <w:p>
      <w:pPr>
        <w:spacing w:after="0"/>
        <w:ind w:left="0"/>
        <w:jc w:val="both"/>
      </w:pPr>
      <w:r>
        <w:rPr>
          <w:rFonts w:ascii="Times New Roman"/>
          <w:b w:val="false"/>
          <w:i w:val="false"/>
          <w:color w:val="000000"/>
          <w:sz w:val="28"/>
        </w:rPr>
        <w:t>екінші деңгейдегі банк.|                  |               |</w:t>
      </w:r>
    </w:p>
    <w:p>
      <w:pPr>
        <w:spacing w:after="0"/>
        <w:ind w:left="0"/>
        <w:jc w:val="both"/>
      </w:pPr>
      <w:r>
        <w:rPr>
          <w:rFonts w:ascii="Times New Roman"/>
          <w:b w:val="false"/>
          <w:i w:val="false"/>
          <w:color w:val="000000"/>
          <w:sz w:val="28"/>
        </w:rPr>
        <w:t>тердің халықаралық     |                  |               |</w:t>
      </w:r>
    </w:p>
    <w:p>
      <w:pPr>
        <w:spacing w:after="0"/>
        <w:ind w:left="0"/>
        <w:jc w:val="both"/>
      </w:pPr>
      <w:r>
        <w:rPr>
          <w:rFonts w:ascii="Times New Roman"/>
          <w:b w:val="false"/>
          <w:i w:val="false"/>
          <w:color w:val="000000"/>
          <w:sz w:val="28"/>
        </w:rPr>
        <w:t>стандарттарға көшу     |                  |               |</w:t>
      </w:r>
    </w:p>
    <w:p>
      <w:pPr>
        <w:spacing w:after="0"/>
        <w:ind w:left="0"/>
        <w:jc w:val="both"/>
      </w:pPr>
      <w:r>
        <w:rPr>
          <w:rFonts w:ascii="Times New Roman"/>
          <w:b w:val="false"/>
          <w:i w:val="false"/>
          <w:color w:val="000000"/>
          <w:sz w:val="28"/>
        </w:rPr>
        <w:t xml:space="preserve">Бағдарламасын іске     |                  |               |         </w:t>
      </w:r>
    </w:p>
    <w:p>
      <w:pPr>
        <w:spacing w:after="0"/>
        <w:ind w:left="0"/>
        <w:jc w:val="both"/>
      </w:pPr>
      <w:r>
        <w:rPr>
          <w:rFonts w:ascii="Times New Roman"/>
          <w:b w:val="false"/>
          <w:i w:val="false"/>
          <w:color w:val="000000"/>
          <w:sz w:val="28"/>
        </w:rPr>
        <w:t xml:space="preserve">асыруды 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Банктік емес қаржы институттарының дамуы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3.1.2.9. Несиелік се.  |Ұлттық Банк       |Ұлттық Банк    |Ұдайы    </w:t>
      </w:r>
    </w:p>
    <w:p>
      <w:pPr>
        <w:spacing w:after="0"/>
        <w:ind w:left="0"/>
        <w:jc w:val="both"/>
      </w:pPr>
      <w:r>
        <w:rPr>
          <w:rFonts w:ascii="Times New Roman"/>
          <w:b w:val="false"/>
          <w:i w:val="false"/>
          <w:color w:val="000000"/>
          <w:sz w:val="28"/>
        </w:rPr>
        <w:t>ріктестіктердің қызметі|Басқармасының     |(келісім бойын.|</w:t>
      </w:r>
    </w:p>
    <w:p>
      <w:pPr>
        <w:spacing w:after="0"/>
        <w:ind w:left="0"/>
        <w:jc w:val="both"/>
      </w:pPr>
      <w:r>
        <w:rPr>
          <w:rFonts w:ascii="Times New Roman"/>
          <w:b w:val="false"/>
          <w:i w:val="false"/>
          <w:color w:val="000000"/>
          <w:sz w:val="28"/>
        </w:rPr>
        <w:t>үшін нормативтік құқық.|қаулысы           |ша)            |</w:t>
      </w:r>
    </w:p>
    <w:p>
      <w:pPr>
        <w:spacing w:after="0"/>
        <w:ind w:left="0"/>
        <w:jc w:val="both"/>
      </w:pPr>
      <w:r>
        <w:rPr>
          <w:rFonts w:ascii="Times New Roman"/>
          <w:b w:val="false"/>
          <w:i w:val="false"/>
          <w:color w:val="000000"/>
          <w:sz w:val="28"/>
        </w:rPr>
        <w:t>тық базаны 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3.1.2.10. Ломбардтар.  |Нормативтік құқық.|Ұлттық Банк    |Ұдайы    </w:t>
      </w:r>
    </w:p>
    <w:p>
      <w:pPr>
        <w:spacing w:after="0"/>
        <w:ind w:left="0"/>
        <w:jc w:val="both"/>
      </w:pPr>
      <w:r>
        <w:rPr>
          <w:rFonts w:ascii="Times New Roman"/>
          <w:b w:val="false"/>
          <w:i w:val="false"/>
          <w:color w:val="000000"/>
          <w:sz w:val="28"/>
        </w:rPr>
        <w:t>дың қызметін реттеу    |тық актілер       |(келісім бойын.|</w:t>
      </w:r>
    </w:p>
    <w:p>
      <w:pPr>
        <w:spacing w:after="0"/>
        <w:ind w:left="0"/>
        <w:jc w:val="both"/>
      </w:pPr>
      <w:r>
        <w:rPr>
          <w:rFonts w:ascii="Times New Roman"/>
          <w:b w:val="false"/>
          <w:i w:val="false"/>
          <w:color w:val="000000"/>
          <w:sz w:val="28"/>
        </w:rPr>
        <w:t>жөніндегі нормативтік  |                  |ша)            |</w:t>
      </w:r>
    </w:p>
    <w:p>
      <w:pPr>
        <w:spacing w:after="0"/>
        <w:ind w:left="0"/>
        <w:jc w:val="both"/>
      </w:pPr>
      <w:r>
        <w:rPr>
          <w:rFonts w:ascii="Times New Roman"/>
          <w:b w:val="false"/>
          <w:i w:val="false"/>
          <w:color w:val="000000"/>
          <w:sz w:val="28"/>
        </w:rPr>
        <w:t>құқықтық базаны жетіл.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3.1.2.11. Банк опера.  |Ұлттық Банк бас.  |Ұлттық Банк    |ІІІ тоқсан</w:t>
      </w:r>
    </w:p>
    <w:p>
      <w:pPr>
        <w:spacing w:after="0"/>
        <w:ind w:left="0"/>
        <w:jc w:val="both"/>
      </w:pPr>
      <w:r>
        <w:rPr>
          <w:rFonts w:ascii="Times New Roman"/>
          <w:b w:val="false"/>
          <w:i w:val="false"/>
          <w:color w:val="000000"/>
          <w:sz w:val="28"/>
        </w:rPr>
        <w:t>цияларының жекелеген   |қармасының қаулысы|(келісім бойын.|</w:t>
      </w:r>
    </w:p>
    <w:p>
      <w:pPr>
        <w:spacing w:after="0"/>
        <w:ind w:left="0"/>
        <w:jc w:val="both"/>
      </w:pPr>
      <w:r>
        <w:rPr>
          <w:rFonts w:ascii="Times New Roman"/>
          <w:b w:val="false"/>
          <w:i w:val="false"/>
          <w:color w:val="000000"/>
          <w:sz w:val="28"/>
        </w:rPr>
        <w:t>түрлерін жүзеге асыра. |                  |ша)            |</w:t>
      </w:r>
    </w:p>
    <w:p>
      <w:pPr>
        <w:spacing w:after="0"/>
        <w:ind w:left="0"/>
        <w:jc w:val="both"/>
      </w:pPr>
      <w:r>
        <w:rPr>
          <w:rFonts w:ascii="Times New Roman"/>
          <w:b w:val="false"/>
          <w:i w:val="false"/>
          <w:color w:val="000000"/>
          <w:sz w:val="28"/>
        </w:rPr>
        <w:t>тын ұйымдардың және    |                  |               |</w:t>
      </w:r>
    </w:p>
    <w:p>
      <w:pPr>
        <w:spacing w:after="0"/>
        <w:ind w:left="0"/>
        <w:jc w:val="both"/>
      </w:pPr>
      <w:r>
        <w:rPr>
          <w:rFonts w:ascii="Times New Roman"/>
          <w:b w:val="false"/>
          <w:i w:val="false"/>
          <w:color w:val="000000"/>
          <w:sz w:val="28"/>
        </w:rPr>
        <w:t xml:space="preserve">сақтандыру ұйымдарының |                  |               |         </w:t>
      </w:r>
    </w:p>
    <w:p>
      <w:pPr>
        <w:spacing w:after="0"/>
        <w:ind w:left="0"/>
        <w:jc w:val="both"/>
      </w:pPr>
      <w:r>
        <w:rPr>
          <w:rFonts w:ascii="Times New Roman"/>
          <w:b w:val="false"/>
          <w:i w:val="false"/>
          <w:color w:val="000000"/>
          <w:sz w:val="28"/>
        </w:rPr>
        <w:t xml:space="preserve">қаржы есебін беру      |                  |               |         </w:t>
      </w:r>
    </w:p>
    <w:p>
      <w:pPr>
        <w:spacing w:after="0"/>
        <w:ind w:left="0"/>
        <w:jc w:val="both"/>
      </w:pPr>
      <w:r>
        <w:rPr>
          <w:rFonts w:ascii="Times New Roman"/>
          <w:b w:val="false"/>
          <w:i w:val="false"/>
          <w:color w:val="000000"/>
          <w:sz w:val="28"/>
        </w:rPr>
        <w:t>тәртібін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3.1.2.12. Электрондық  |Қазақстан Респуб. |Ұлттық Банк    |IV тоқсан</w:t>
      </w:r>
    </w:p>
    <w:p>
      <w:pPr>
        <w:spacing w:after="0"/>
        <w:ind w:left="0"/>
        <w:jc w:val="both"/>
      </w:pPr>
      <w:r>
        <w:rPr>
          <w:rFonts w:ascii="Times New Roman"/>
          <w:b w:val="false"/>
          <w:i w:val="false"/>
          <w:color w:val="000000"/>
          <w:sz w:val="28"/>
        </w:rPr>
        <w:t>әдіспен жүзеге асыры.  |ликасының Прези.  |(келісім бойын.|</w:t>
      </w:r>
    </w:p>
    <w:p>
      <w:pPr>
        <w:spacing w:after="0"/>
        <w:ind w:left="0"/>
        <w:jc w:val="both"/>
      </w:pPr>
      <w:r>
        <w:rPr>
          <w:rFonts w:ascii="Times New Roman"/>
          <w:b w:val="false"/>
          <w:i w:val="false"/>
          <w:color w:val="000000"/>
          <w:sz w:val="28"/>
        </w:rPr>
        <w:t>латын аударым арқылы   |денті мен Үкіметі.|ша)            |</w:t>
      </w:r>
    </w:p>
    <w:p>
      <w:pPr>
        <w:spacing w:after="0"/>
        <w:ind w:left="0"/>
        <w:jc w:val="both"/>
      </w:pPr>
      <w:r>
        <w:rPr>
          <w:rFonts w:ascii="Times New Roman"/>
          <w:b w:val="false"/>
          <w:i w:val="false"/>
          <w:color w:val="000000"/>
          <w:sz w:val="28"/>
        </w:rPr>
        <w:t>төлемдердің жүйесін    |не есеп           |               |</w:t>
      </w:r>
    </w:p>
    <w:p>
      <w:pPr>
        <w:spacing w:after="0"/>
        <w:ind w:left="0"/>
        <w:jc w:val="both"/>
      </w:pPr>
      <w:r>
        <w:rPr>
          <w:rFonts w:ascii="Times New Roman"/>
          <w:b w:val="false"/>
          <w:i w:val="false"/>
          <w:color w:val="000000"/>
          <w:sz w:val="28"/>
        </w:rPr>
        <w:t xml:space="preserve">дамыту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 Несие-бюджет саясатының тиімділігін арттыру және бюджет тапшылығын </w:t>
      </w:r>
    </w:p>
    <w:p>
      <w:pPr>
        <w:spacing w:after="0"/>
        <w:ind w:left="0"/>
        <w:jc w:val="both"/>
      </w:pPr>
      <w:r>
        <w:rPr>
          <w:rFonts w:ascii="Times New Roman"/>
          <w:b w:val="false"/>
          <w:i w:val="false"/>
          <w:color w:val="000000"/>
          <w:sz w:val="28"/>
        </w:rPr>
        <w:t>инфляциясыз қаржыландыру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Салық әкімшілігін реформалау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 Тұрақты эконо.|Қазақстан Респуб. |Қаржымині,     |IІІ тоқсан</w:t>
      </w:r>
    </w:p>
    <w:p>
      <w:pPr>
        <w:spacing w:after="0"/>
        <w:ind w:left="0"/>
        <w:jc w:val="both"/>
      </w:pPr>
      <w:r>
        <w:rPr>
          <w:rFonts w:ascii="Times New Roman"/>
          <w:b w:val="false"/>
          <w:i w:val="false"/>
          <w:color w:val="000000"/>
          <w:sz w:val="28"/>
        </w:rPr>
        <w:t>микалық өсуге мүмкіндік|ликасы Үкіметінің |Мемкірісмині   |</w:t>
      </w:r>
    </w:p>
    <w:p>
      <w:pPr>
        <w:spacing w:after="0"/>
        <w:ind w:left="0"/>
        <w:jc w:val="both"/>
      </w:pPr>
      <w:r>
        <w:rPr>
          <w:rFonts w:ascii="Times New Roman"/>
          <w:b w:val="false"/>
          <w:i w:val="false"/>
          <w:color w:val="000000"/>
          <w:sz w:val="28"/>
        </w:rPr>
        <w:t>туғызатын, 2000 жылға  |қаулысы           |               |</w:t>
      </w:r>
    </w:p>
    <w:p>
      <w:pPr>
        <w:spacing w:after="0"/>
        <w:ind w:left="0"/>
        <w:jc w:val="both"/>
      </w:pPr>
      <w:r>
        <w:rPr>
          <w:rFonts w:ascii="Times New Roman"/>
          <w:b w:val="false"/>
          <w:i w:val="false"/>
          <w:color w:val="000000"/>
          <w:sz w:val="28"/>
        </w:rPr>
        <w:t>арналған салық сая.    |                  |               |</w:t>
      </w:r>
    </w:p>
    <w:p>
      <w:pPr>
        <w:spacing w:after="0"/>
        <w:ind w:left="0"/>
        <w:jc w:val="both"/>
      </w:pPr>
      <w:r>
        <w:rPr>
          <w:rFonts w:ascii="Times New Roman"/>
          <w:b w:val="false"/>
          <w:i w:val="false"/>
          <w:color w:val="000000"/>
          <w:sz w:val="28"/>
        </w:rPr>
        <w:t xml:space="preserve">сатының негізгі бағыт. |                  |               |         </w:t>
      </w:r>
    </w:p>
    <w:p>
      <w:pPr>
        <w:spacing w:after="0"/>
        <w:ind w:left="0"/>
        <w:jc w:val="both"/>
      </w:pPr>
      <w:r>
        <w:rPr>
          <w:rFonts w:ascii="Times New Roman"/>
          <w:b w:val="false"/>
          <w:i w:val="false"/>
          <w:color w:val="000000"/>
          <w:sz w:val="28"/>
        </w:rPr>
        <w:t xml:space="preserve">тарын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3.1.3.2. Салық және ке.|Қазақстан Респуб. |Мемкірісмині   |IV тоқсан</w:t>
      </w:r>
    </w:p>
    <w:p>
      <w:pPr>
        <w:spacing w:after="0"/>
        <w:ind w:left="0"/>
        <w:jc w:val="both"/>
      </w:pPr>
      <w:r>
        <w:rPr>
          <w:rFonts w:ascii="Times New Roman"/>
          <w:b w:val="false"/>
          <w:i w:val="false"/>
          <w:color w:val="000000"/>
          <w:sz w:val="28"/>
        </w:rPr>
        <w:t>ден заңдарын бұзғаны   |ликасы Заңының    |               |</w:t>
      </w:r>
    </w:p>
    <w:p>
      <w:pPr>
        <w:spacing w:after="0"/>
        <w:ind w:left="0"/>
        <w:jc w:val="both"/>
      </w:pPr>
      <w:r>
        <w:rPr>
          <w:rFonts w:ascii="Times New Roman"/>
          <w:b w:val="false"/>
          <w:i w:val="false"/>
          <w:color w:val="000000"/>
          <w:sz w:val="28"/>
        </w:rPr>
        <w:t>үшін жауапкершілік     |жобасы            |               |</w:t>
      </w:r>
    </w:p>
    <w:p>
      <w:pPr>
        <w:spacing w:after="0"/>
        <w:ind w:left="0"/>
        <w:jc w:val="both"/>
      </w:pPr>
      <w:r>
        <w:rPr>
          <w:rFonts w:ascii="Times New Roman"/>
          <w:b w:val="false"/>
          <w:i w:val="false"/>
          <w:color w:val="000000"/>
          <w:sz w:val="28"/>
        </w:rPr>
        <w:t>жүйесін 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3.1.3.3. Шаруашылық    |Нормативтік       |Мемкірісмині,  |IV тоқсан</w:t>
      </w:r>
    </w:p>
    <w:p>
      <w:pPr>
        <w:spacing w:after="0"/>
        <w:ind w:left="0"/>
        <w:jc w:val="both"/>
      </w:pPr>
      <w:r>
        <w:rPr>
          <w:rFonts w:ascii="Times New Roman"/>
          <w:b w:val="false"/>
          <w:i w:val="false"/>
          <w:color w:val="000000"/>
          <w:sz w:val="28"/>
        </w:rPr>
        <w:t>жүргізуші субъектілерді|құқықтық актілер  |Қаржымині      |</w:t>
      </w:r>
    </w:p>
    <w:p>
      <w:pPr>
        <w:spacing w:after="0"/>
        <w:ind w:left="0"/>
        <w:jc w:val="both"/>
      </w:pPr>
      <w:r>
        <w:rPr>
          <w:rFonts w:ascii="Times New Roman"/>
          <w:b w:val="false"/>
          <w:i w:val="false"/>
          <w:color w:val="000000"/>
          <w:sz w:val="28"/>
        </w:rPr>
        <w:t>салық бойынша тексеру  |                  |               |</w:t>
      </w:r>
    </w:p>
    <w:p>
      <w:pPr>
        <w:spacing w:after="0"/>
        <w:ind w:left="0"/>
        <w:jc w:val="both"/>
      </w:pPr>
      <w:r>
        <w:rPr>
          <w:rFonts w:ascii="Times New Roman"/>
          <w:b w:val="false"/>
          <w:i w:val="false"/>
          <w:color w:val="000000"/>
          <w:sz w:val="28"/>
        </w:rPr>
        <w:t>жөнінде нұсқаулықтар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3.1.3.4. Кеден және са.|Нормативтік       |Мемкірісмині,  |Ұдайы    </w:t>
      </w:r>
    </w:p>
    <w:p>
      <w:pPr>
        <w:spacing w:after="0"/>
        <w:ind w:left="0"/>
        <w:jc w:val="both"/>
      </w:pPr>
      <w:r>
        <w:rPr>
          <w:rFonts w:ascii="Times New Roman"/>
          <w:b w:val="false"/>
          <w:i w:val="false"/>
          <w:color w:val="000000"/>
          <w:sz w:val="28"/>
        </w:rPr>
        <w:t>лық режимдері жөніндегі|құқықтық актілер  |Қаржымині      |</w:t>
      </w:r>
    </w:p>
    <w:p>
      <w:pPr>
        <w:spacing w:after="0"/>
        <w:ind w:left="0"/>
        <w:jc w:val="both"/>
      </w:pPr>
      <w:r>
        <w:rPr>
          <w:rFonts w:ascii="Times New Roman"/>
          <w:b w:val="false"/>
          <w:i w:val="false"/>
          <w:color w:val="000000"/>
          <w:sz w:val="28"/>
        </w:rPr>
        <w:t>нормативтік базаны     |                  |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3.1.3.5. - Қосымша құн |Қазақстан Респуб. |Қаржымині,     |IV тоқсан</w:t>
      </w:r>
    </w:p>
    <w:p>
      <w:pPr>
        <w:spacing w:after="0"/>
        <w:ind w:left="0"/>
        <w:jc w:val="both"/>
      </w:pPr>
      <w:r>
        <w:rPr>
          <w:rFonts w:ascii="Times New Roman"/>
          <w:b w:val="false"/>
          <w:i w:val="false"/>
          <w:color w:val="000000"/>
          <w:sz w:val="28"/>
        </w:rPr>
        <w:t>салығын өндіріп алу    |ликасы Заңының    |Мемкірісмині   |</w:t>
      </w:r>
    </w:p>
    <w:p>
      <w:pPr>
        <w:spacing w:after="0"/>
        <w:ind w:left="0"/>
        <w:jc w:val="both"/>
      </w:pPr>
      <w:r>
        <w:rPr>
          <w:rFonts w:ascii="Times New Roman"/>
          <w:b w:val="false"/>
          <w:i w:val="false"/>
          <w:color w:val="000000"/>
          <w:sz w:val="28"/>
        </w:rPr>
        <w:t>әдістемесін жетілдіру; |жобасы            |               |</w:t>
      </w:r>
    </w:p>
    <w:p>
      <w:pPr>
        <w:spacing w:after="0"/>
        <w:ind w:left="0"/>
        <w:jc w:val="both"/>
      </w:pPr>
      <w:r>
        <w:rPr>
          <w:rFonts w:ascii="Times New Roman"/>
          <w:b w:val="false"/>
          <w:i w:val="false"/>
          <w:color w:val="000000"/>
          <w:sz w:val="28"/>
        </w:rPr>
        <w:t>- Салық Кодексінің іс  |                  |               |</w:t>
      </w:r>
    </w:p>
    <w:p>
      <w:pPr>
        <w:spacing w:after="0"/>
        <w:ind w:left="0"/>
        <w:jc w:val="both"/>
      </w:pPr>
      <w:r>
        <w:rPr>
          <w:rFonts w:ascii="Times New Roman"/>
          <w:b w:val="false"/>
          <w:i w:val="false"/>
          <w:color w:val="000000"/>
          <w:sz w:val="28"/>
        </w:rPr>
        <w:t xml:space="preserve">жүргізу бөлігіне өзге. |                  |               |          </w:t>
      </w:r>
    </w:p>
    <w:p>
      <w:pPr>
        <w:spacing w:after="0"/>
        <w:ind w:left="0"/>
        <w:jc w:val="both"/>
      </w:pPr>
      <w:r>
        <w:rPr>
          <w:rFonts w:ascii="Times New Roman"/>
          <w:b w:val="false"/>
          <w:i w:val="false"/>
          <w:color w:val="000000"/>
          <w:sz w:val="28"/>
        </w:rPr>
        <w:t>рістер мен толықтыру.  |                  |               |</w:t>
      </w:r>
    </w:p>
    <w:p>
      <w:pPr>
        <w:spacing w:after="0"/>
        <w:ind w:left="0"/>
        <w:jc w:val="both"/>
      </w:pPr>
      <w:r>
        <w:rPr>
          <w:rFonts w:ascii="Times New Roman"/>
          <w:b w:val="false"/>
          <w:i w:val="false"/>
          <w:color w:val="000000"/>
          <w:sz w:val="28"/>
        </w:rPr>
        <w:t>лар;                   |                  |               |</w:t>
      </w:r>
    </w:p>
    <w:p>
      <w:pPr>
        <w:spacing w:after="0"/>
        <w:ind w:left="0"/>
        <w:jc w:val="both"/>
      </w:pPr>
      <w:r>
        <w:rPr>
          <w:rFonts w:ascii="Times New Roman"/>
          <w:b w:val="false"/>
          <w:i w:val="false"/>
          <w:color w:val="000000"/>
          <w:sz w:val="28"/>
        </w:rPr>
        <w:t>- негізгі қаражаттарды |                  |               |</w:t>
      </w:r>
    </w:p>
    <w:p>
      <w:pPr>
        <w:spacing w:after="0"/>
        <w:ind w:left="0"/>
        <w:jc w:val="both"/>
      </w:pPr>
      <w:r>
        <w:rPr>
          <w:rFonts w:ascii="Times New Roman"/>
          <w:b w:val="false"/>
          <w:i w:val="false"/>
          <w:color w:val="000000"/>
          <w:sz w:val="28"/>
        </w:rPr>
        <w:t xml:space="preserve">қалпына келтіру жағ.   |                  |               |              </w:t>
      </w:r>
    </w:p>
    <w:p>
      <w:pPr>
        <w:spacing w:after="0"/>
        <w:ind w:left="0"/>
        <w:jc w:val="both"/>
      </w:pPr>
      <w:r>
        <w:rPr>
          <w:rFonts w:ascii="Times New Roman"/>
          <w:b w:val="false"/>
          <w:i w:val="false"/>
          <w:color w:val="000000"/>
          <w:sz w:val="28"/>
        </w:rPr>
        <w:t xml:space="preserve">дайларын реттеу бойынша|                  |               |               </w:t>
      </w:r>
    </w:p>
    <w:p>
      <w:pPr>
        <w:spacing w:after="0"/>
        <w:ind w:left="0"/>
        <w:jc w:val="both"/>
      </w:pPr>
      <w:r>
        <w:rPr>
          <w:rFonts w:ascii="Times New Roman"/>
          <w:b w:val="false"/>
          <w:i w:val="false"/>
          <w:color w:val="000000"/>
          <w:sz w:val="28"/>
        </w:rPr>
        <w:t xml:space="preserve">Қазақстан Республикасы |                  |               |         </w:t>
      </w:r>
    </w:p>
    <w:p>
      <w:pPr>
        <w:spacing w:after="0"/>
        <w:ind w:left="0"/>
        <w:jc w:val="both"/>
      </w:pPr>
      <w:r>
        <w:rPr>
          <w:rFonts w:ascii="Times New Roman"/>
          <w:b w:val="false"/>
          <w:i w:val="false"/>
          <w:color w:val="000000"/>
          <w:sz w:val="28"/>
        </w:rPr>
        <w:t>Президентінің "Салық   |                  |               |</w:t>
      </w:r>
    </w:p>
    <w:p>
      <w:pPr>
        <w:spacing w:after="0"/>
        <w:ind w:left="0"/>
        <w:jc w:val="both"/>
      </w:pPr>
      <w:r>
        <w:rPr>
          <w:rFonts w:ascii="Times New Roman"/>
          <w:b w:val="false"/>
          <w:i w:val="false"/>
          <w:color w:val="000000"/>
          <w:sz w:val="28"/>
        </w:rPr>
        <w:t>және бюджетке төленетін|                  |               |</w:t>
      </w:r>
    </w:p>
    <w:p>
      <w:pPr>
        <w:spacing w:after="0"/>
        <w:ind w:left="0"/>
        <w:jc w:val="both"/>
      </w:pPr>
      <w:r>
        <w:rPr>
          <w:rFonts w:ascii="Times New Roman"/>
          <w:b w:val="false"/>
          <w:i w:val="false"/>
          <w:color w:val="000000"/>
          <w:sz w:val="28"/>
        </w:rPr>
        <w:t>басқа да міндетті тө.  |                  |               |</w:t>
      </w:r>
    </w:p>
    <w:p>
      <w:pPr>
        <w:spacing w:after="0"/>
        <w:ind w:left="0"/>
        <w:jc w:val="both"/>
      </w:pPr>
      <w:r>
        <w:rPr>
          <w:rFonts w:ascii="Times New Roman"/>
          <w:b w:val="false"/>
          <w:i w:val="false"/>
          <w:color w:val="000000"/>
          <w:sz w:val="28"/>
        </w:rPr>
        <w:t xml:space="preserve">лемдер туралы" заң күші|                  |               |              </w:t>
      </w:r>
    </w:p>
    <w:p>
      <w:pPr>
        <w:spacing w:after="0"/>
        <w:ind w:left="0"/>
        <w:jc w:val="both"/>
      </w:pPr>
      <w:r>
        <w:rPr>
          <w:rFonts w:ascii="Times New Roman"/>
          <w:b w:val="false"/>
          <w:i w:val="false"/>
          <w:color w:val="000000"/>
          <w:sz w:val="28"/>
        </w:rPr>
        <w:t xml:space="preserve">бар Жарлығына өзгеріс. |                  |               |         </w:t>
      </w:r>
    </w:p>
    <w:p>
      <w:pPr>
        <w:spacing w:after="0"/>
        <w:ind w:left="0"/>
        <w:jc w:val="both"/>
      </w:pPr>
      <w:r>
        <w:rPr>
          <w:rFonts w:ascii="Times New Roman"/>
          <w:b w:val="false"/>
          <w:i w:val="false"/>
          <w:color w:val="000000"/>
          <w:sz w:val="28"/>
        </w:rPr>
        <w:t>тер мен толықтырулар   |                  |               |</w:t>
      </w:r>
    </w:p>
    <w:p>
      <w:pPr>
        <w:spacing w:after="0"/>
        <w:ind w:left="0"/>
        <w:jc w:val="both"/>
      </w:pPr>
      <w:r>
        <w:rPr>
          <w:rFonts w:ascii="Times New Roman"/>
          <w:b w:val="false"/>
          <w:i w:val="false"/>
          <w:color w:val="000000"/>
          <w:sz w:val="28"/>
        </w:rPr>
        <w:t>енгізу жөнінде ұсыныс. |                  |               |</w:t>
      </w:r>
    </w:p>
    <w:p>
      <w:pPr>
        <w:spacing w:after="0"/>
        <w:ind w:left="0"/>
        <w:jc w:val="both"/>
      </w:pPr>
      <w:r>
        <w:rPr>
          <w:rFonts w:ascii="Times New Roman"/>
          <w:b w:val="false"/>
          <w:i w:val="false"/>
          <w:color w:val="000000"/>
          <w:sz w:val="28"/>
        </w:rPr>
        <w:t>тар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3.1.3.6. Салықтың жеке.|Қазақстан Респуб. |               |IV тоқсан</w:t>
      </w:r>
    </w:p>
    <w:p>
      <w:pPr>
        <w:spacing w:after="0"/>
        <w:ind w:left="0"/>
        <w:jc w:val="both"/>
      </w:pPr>
      <w:r>
        <w:rPr>
          <w:rFonts w:ascii="Times New Roman"/>
          <w:b w:val="false"/>
          <w:i w:val="false"/>
          <w:color w:val="000000"/>
          <w:sz w:val="28"/>
        </w:rPr>
        <w:t>леген түрлері бойынша  |ликасы Үкіметінің |Мемкірісмині   |</w:t>
      </w:r>
    </w:p>
    <w:p>
      <w:pPr>
        <w:spacing w:after="0"/>
        <w:ind w:left="0"/>
        <w:jc w:val="both"/>
      </w:pPr>
      <w:r>
        <w:rPr>
          <w:rFonts w:ascii="Times New Roman"/>
          <w:b w:val="false"/>
          <w:i w:val="false"/>
          <w:color w:val="000000"/>
          <w:sz w:val="28"/>
        </w:rPr>
        <w:t>салық төлеушілердің    |қаулысы           |               |</w:t>
      </w:r>
    </w:p>
    <w:p>
      <w:pPr>
        <w:spacing w:after="0"/>
        <w:ind w:left="0"/>
        <w:jc w:val="both"/>
      </w:pPr>
      <w:r>
        <w:rPr>
          <w:rFonts w:ascii="Times New Roman"/>
          <w:b w:val="false"/>
          <w:i w:val="false"/>
          <w:color w:val="000000"/>
          <w:sz w:val="28"/>
        </w:rPr>
        <w:t>тізілімін жүргізу      |                  |               |</w:t>
      </w:r>
    </w:p>
    <w:p>
      <w:pPr>
        <w:spacing w:after="0"/>
        <w:ind w:left="0"/>
        <w:jc w:val="both"/>
      </w:pPr>
      <w:r>
        <w:rPr>
          <w:rFonts w:ascii="Times New Roman"/>
          <w:b w:val="false"/>
          <w:i w:val="false"/>
          <w:color w:val="000000"/>
          <w:sz w:val="28"/>
        </w:rPr>
        <w:t xml:space="preserve">әдістемесін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3.1.3.7. Шағын бизнес. |Нормативтік құқық.|Мемкірісмині,  |IV тоқсан</w:t>
      </w:r>
    </w:p>
    <w:p>
      <w:pPr>
        <w:spacing w:after="0"/>
        <w:ind w:left="0"/>
        <w:jc w:val="both"/>
      </w:pPr>
      <w:r>
        <w:rPr>
          <w:rFonts w:ascii="Times New Roman"/>
          <w:b w:val="false"/>
          <w:i w:val="false"/>
          <w:color w:val="000000"/>
          <w:sz w:val="28"/>
        </w:rPr>
        <w:t>тің субъектілері үшін  |тық актілер       |Шағын бизнесті |</w:t>
      </w:r>
    </w:p>
    <w:p>
      <w:pPr>
        <w:spacing w:after="0"/>
        <w:ind w:left="0"/>
        <w:jc w:val="both"/>
      </w:pPr>
      <w:r>
        <w:rPr>
          <w:rFonts w:ascii="Times New Roman"/>
          <w:b w:val="false"/>
          <w:i w:val="false"/>
          <w:color w:val="000000"/>
          <w:sz w:val="28"/>
        </w:rPr>
        <w:t>патенттердің құнын     |                  |қолдау жөнінде.|</w:t>
      </w:r>
    </w:p>
    <w:p>
      <w:pPr>
        <w:spacing w:after="0"/>
        <w:ind w:left="0"/>
        <w:jc w:val="both"/>
      </w:pPr>
      <w:r>
        <w:rPr>
          <w:rFonts w:ascii="Times New Roman"/>
          <w:b w:val="false"/>
          <w:i w:val="false"/>
          <w:color w:val="000000"/>
          <w:sz w:val="28"/>
        </w:rPr>
        <w:t>есептеу әдістемесін    |                  |гі агенттік,   |</w:t>
      </w:r>
    </w:p>
    <w:p>
      <w:pPr>
        <w:spacing w:after="0"/>
        <w:ind w:left="0"/>
        <w:jc w:val="both"/>
      </w:pPr>
      <w:r>
        <w:rPr>
          <w:rFonts w:ascii="Times New Roman"/>
          <w:b w:val="false"/>
          <w:i w:val="false"/>
          <w:color w:val="000000"/>
          <w:sz w:val="28"/>
        </w:rPr>
        <w:t xml:space="preserve">жетілдіру жөнінде      |                  |Қаржымині, об. |          </w:t>
      </w:r>
    </w:p>
    <w:p>
      <w:pPr>
        <w:spacing w:after="0"/>
        <w:ind w:left="0"/>
        <w:jc w:val="both"/>
      </w:pPr>
      <w:r>
        <w:rPr>
          <w:rFonts w:ascii="Times New Roman"/>
          <w:b w:val="false"/>
          <w:i w:val="false"/>
          <w:color w:val="000000"/>
          <w:sz w:val="28"/>
        </w:rPr>
        <w:t xml:space="preserve">ұсыныстар әзірлеу      |                  |лыстардың және |              </w:t>
      </w:r>
    </w:p>
    <w:p>
      <w:pPr>
        <w:spacing w:after="0"/>
        <w:ind w:left="0"/>
        <w:jc w:val="both"/>
      </w:pPr>
      <w:r>
        <w:rPr>
          <w:rFonts w:ascii="Times New Roman"/>
          <w:b w:val="false"/>
          <w:i w:val="false"/>
          <w:color w:val="000000"/>
          <w:sz w:val="28"/>
        </w:rPr>
        <w:t xml:space="preserve">                        |                  |қалалардың     |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3.1.3.8. ТМД елдерімен |Үкіметаралық      |Мемкірісмині,  |IІІтоқсан</w:t>
      </w:r>
    </w:p>
    <w:p>
      <w:pPr>
        <w:spacing w:after="0"/>
        <w:ind w:left="0"/>
        <w:jc w:val="both"/>
      </w:pPr>
      <w:r>
        <w:rPr>
          <w:rFonts w:ascii="Times New Roman"/>
          <w:b w:val="false"/>
          <w:i w:val="false"/>
          <w:color w:val="000000"/>
          <w:sz w:val="28"/>
        </w:rPr>
        <w:t>орын белгілеу принципі |келісім           |СІМ, Қаржымині,|</w:t>
      </w:r>
    </w:p>
    <w:p>
      <w:pPr>
        <w:spacing w:after="0"/>
        <w:ind w:left="0"/>
        <w:jc w:val="both"/>
      </w:pPr>
      <w:r>
        <w:rPr>
          <w:rFonts w:ascii="Times New Roman"/>
          <w:b w:val="false"/>
          <w:i w:val="false"/>
          <w:color w:val="000000"/>
          <w:sz w:val="28"/>
        </w:rPr>
        <w:t>бойынша салықтар өнді. |                  |Көліккоммині   |</w:t>
      </w:r>
    </w:p>
    <w:p>
      <w:pPr>
        <w:spacing w:after="0"/>
        <w:ind w:left="0"/>
        <w:jc w:val="both"/>
      </w:pPr>
      <w:r>
        <w:rPr>
          <w:rFonts w:ascii="Times New Roman"/>
          <w:b w:val="false"/>
          <w:i w:val="false"/>
          <w:color w:val="000000"/>
          <w:sz w:val="28"/>
        </w:rPr>
        <w:t>ріп алуға көшу жөнінде.|                  |               |</w:t>
      </w:r>
    </w:p>
    <w:p>
      <w:pPr>
        <w:spacing w:after="0"/>
        <w:ind w:left="0"/>
        <w:jc w:val="both"/>
      </w:pPr>
      <w:r>
        <w:rPr>
          <w:rFonts w:ascii="Times New Roman"/>
          <w:b w:val="false"/>
          <w:i w:val="false"/>
          <w:color w:val="000000"/>
          <w:sz w:val="28"/>
        </w:rPr>
        <w:t xml:space="preserve">гі жұмысты 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3.1.3.9. Біріккен салық|Бірлескен бұйрық  |Мемкірісмині,  |IV тоқсан</w:t>
      </w:r>
    </w:p>
    <w:p>
      <w:pPr>
        <w:spacing w:after="0"/>
        <w:ind w:left="0"/>
        <w:jc w:val="both"/>
      </w:pPr>
      <w:r>
        <w:rPr>
          <w:rFonts w:ascii="Times New Roman"/>
          <w:b w:val="false"/>
          <w:i w:val="false"/>
          <w:color w:val="000000"/>
          <w:sz w:val="28"/>
        </w:rPr>
        <w:t>жүйесінің пилоттық     |                  |Қаржымині      |</w:t>
      </w:r>
    </w:p>
    <w:p>
      <w:pPr>
        <w:spacing w:after="0"/>
        <w:ind w:left="0"/>
        <w:jc w:val="both"/>
      </w:pPr>
      <w:r>
        <w:rPr>
          <w:rFonts w:ascii="Times New Roman"/>
          <w:b w:val="false"/>
          <w:i w:val="false"/>
          <w:color w:val="000000"/>
          <w:sz w:val="28"/>
        </w:rPr>
        <w:t>жобасын енгізу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3.1.3.10. Кедендік ор. |Бірлескен бұйрық  |Мемкірісмині,  |IV тоқсан</w:t>
      </w:r>
    </w:p>
    <w:p>
      <w:pPr>
        <w:spacing w:after="0"/>
        <w:ind w:left="0"/>
        <w:jc w:val="both"/>
      </w:pPr>
      <w:r>
        <w:rPr>
          <w:rFonts w:ascii="Times New Roman"/>
          <w:b w:val="false"/>
          <w:i w:val="false"/>
          <w:color w:val="000000"/>
          <w:sz w:val="28"/>
        </w:rPr>
        <w:t>гандардың жұмысын ұйым.|                  |Қаржымині      |</w:t>
      </w:r>
    </w:p>
    <w:p>
      <w:pPr>
        <w:spacing w:after="0"/>
        <w:ind w:left="0"/>
        <w:jc w:val="both"/>
      </w:pPr>
      <w:r>
        <w:rPr>
          <w:rFonts w:ascii="Times New Roman"/>
          <w:b w:val="false"/>
          <w:i w:val="false"/>
          <w:color w:val="000000"/>
          <w:sz w:val="28"/>
        </w:rPr>
        <w:t>дастырудың, кедендік   |                  |               |</w:t>
      </w:r>
    </w:p>
    <w:p>
      <w:pPr>
        <w:spacing w:after="0"/>
        <w:ind w:left="0"/>
        <w:jc w:val="both"/>
      </w:pPr>
      <w:r>
        <w:rPr>
          <w:rFonts w:ascii="Times New Roman"/>
          <w:b w:val="false"/>
          <w:i w:val="false"/>
          <w:color w:val="000000"/>
          <w:sz w:val="28"/>
        </w:rPr>
        <w:t>жүктерді жеткізуді     |                  |               |</w:t>
      </w:r>
    </w:p>
    <w:p>
      <w:pPr>
        <w:spacing w:after="0"/>
        <w:ind w:left="0"/>
        <w:jc w:val="both"/>
      </w:pPr>
      <w:r>
        <w:rPr>
          <w:rFonts w:ascii="Times New Roman"/>
          <w:b w:val="false"/>
          <w:i w:val="false"/>
          <w:color w:val="000000"/>
          <w:sz w:val="28"/>
        </w:rPr>
        <w:t xml:space="preserve">бақылаудың бірыңғай    |                  |               |          </w:t>
      </w:r>
    </w:p>
    <w:p>
      <w:pPr>
        <w:spacing w:after="0"/>
        <w:ind w:left="0"/>
        <w:jc w:val="both"/>
      </w:pPr>
      <w:r>
        <w:rPr>
          <w:rFonts w:ascii="Times New Roman"/>
          <w:b w:val="false"/>
          <w:i w:val="false"/>
          <w:color w:val="000000"/>
          <w:sz w:val="28"/>
        </w:rPr>
        <w:t xml:space="preserve">автоматтандырылған жү. |                  |               |              </w:t>
      </w:r>
    </w:p>
    <w:p>
      <w:pPr>
        <w:spacing w:after="0"/>
        <w:ind w:left="0"/>
        <w:jc w:val="both"/>
      </w:pPr>
      <w:r>
        <w:rPr>
          <w:rFonts w:ascii="Times New Roman"/>
          <w:b w:val="false"/>
          <w:i w:val="false"/>
          <w:color w:val="000000"/>
          <w:sz w:val="28"/>
        </w:rPr>
        <w:t xml:space="preserve">йесін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3.1.3.11. Алынған алко.|Қазақстан Респуб. |Мемкірісмині   |IV тоқсан</w:t>
      </w:r>
    </w:p>
    <w:p>
      <w:pPr>
        <w:spacing w:after="0"/>
        <w:ind w:left="0"/>
        <w:jc w:val="both"/>
      </w:pPr>
      <w:r>
        <w:rPr>
          <w:rFonts w:ascii="Times New Roman"/>
          <w:b w:val="false"/>
          <w:i w:val="false"/>
          <w:color w:val="000000"/>
          <w:sz w:val="28"/>
        </w:rPr>
        <w:t>голь өнімінің өтуін    |ликасы Үкіметінің |               |</w:t>
      </w:r>
    </w:p>
    <w:p>
      <w:pPr>
        <w:spacing w:after="0"/>
        <w:ind w:left="0"/>
        <w:jc w:val="both"/>
      </w:pPr>
      <w:r>
        <w:rPr>
          <w:rFonts w:ascii="Times New Roman"/>
          <w:b w:val="false"/>
          <w:i w:val="false"/>
          <w:color w:val="000000"/>
          <w:sz w:val="28"/>
        </w:rPr>
        <w:t>және оны өңдеуді бақы. |қаулысы           |               |</w:t>
      </w:r>
    </w:p>
    <w:p>
      <w:pPr>
        <w:spacing w:after="0"/>
        <w:ind w:left="0"/>
        <w:jc w:val="both"/>
      </w:pPr>
      <w:r>
        <w:rPr>
          <w:rFonts w:ascii="Times New Roman"/>
          <w:b w:val="false"/>
          <w:i w:val="false"/>
          <w:color w:val="000000"/>
          <w:sz w:val="28"/>
        </w:rPr>
        <w:t>лау сызбасын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3.1.3.12. "Этил спиртін|Нормативтік құқық.|Мемкірісмині,  |IІІ тоқсан</w:t>
      </w:r>
    </w:p>
    <w:p>
      <w:pPr>
        <w:spacing w:after="0"/>
        <w:ind w:left="0"/>
        <w:jc w:val="both"/>
      </w:pPr>
      <w:r>
        <w:rPr>
          <w:rFonts w:ascii="Times New Roman"/>
          <w:b w:val="false"/>
          <w:i w:val="false"/>
          <w:color w:val="000000"/>
          <w:sz w:val="28"/>
        </w:rPr>
        <w:t>және алкоголь өнімін   |тық актілер       |Әділетмині     |</w:t>
      </w:r>
    </w:p>
    <w:p>
      <w:pPr>
        <w:spacing w:after="0"/>
        <w:ind w:left="0"/>
        <w:jc w:val="both"/>
      </w:pPr>
      <w:r>
        <w:rPr>
          <w:rFonts w:ascii="Times New Roman"/>
          <w:b w:val="false"/>
          <w:i w:val="false"/>
          <w:color w:val="000000"/>
          <w:sz w:val="28"/>
        </w:rPr>
        <w:t>өндіруді және оның ай. |                  |               |</w:t>
      </w:r>
    </w:p>
    <w:p>
      <w:pPr>
        <w:spacing w:after="0"/>
        <w:ind w:left="0"/>
        <w:jc w:val="both"/>
      </w:pPr>
      <w:r>
        <w:rPr>
          <w:rFonts w:ascii="Times New Roman"/>
          <w:b w:val="false"/>
          <w:i w:val="false"/>
          <w:color w:val="000000"/>
          <w:sz w:val="28"/>
        </w:rPr>
        <w:t>налымын мемлекеттік    |                  |               |</w:t>
      </w:r>
    </w:p>
    <w:p>
      <w:pPr>
        <w:spacing w:after="0"/>
        <w:ind w:left="0"/>
        <w:jc w:val="both"/>
      </w:pPr>
      <w:r>
        <w:rPr>
          <w:rFonts w:ascii="Times New Roman"/>
          <w:b w:val="false"/>
          <w:i w:val="false"/>
          <w:color w:val="000000"/>
          <w:sz w:val="28"/>
        </w:rPr>
        <w:t xml:space="preserve">реттеу туралы" Қазақ.  |                  |               |          </w:t>
      </w:r>
    </w:p>
    <w:p>
      <w:pPr>
        <w:spacing w:after="0"/>
        <w:ind w:left="0"/>
        <w:jc w:val="both"/>
      </w:pPr>
      <w:r>
        <w:rPr>
          <w:rFonts w:ascii="Times New Roman"/>
          <w:b w:val="false"/>
          <w:i w:val="false"/>
          <w:color w:val="000000"/>
          <w:sz w:val="28"/>
        </w:rPr>
        <w:t xml:space="preserve">стан Республикасының   |                  |               |              </w:t>
      </w:r>
    </w:p>
    <w:p>
      <w:pPr>
        <w:spacing w:after="0"/>
        <w:ind w:left="0"/>
        <w:jc w:val="both"/>
      </w:pPr>
      <w:r>
        <w:rPr>
          <w:rFonts w:ascii="Times New Roman"/>
          <w:b w:val="false"/>
          <w:i w:val="false"/>
          <w:color w:val="000000"/>
          <w:sz w:val="28"/>
        </w:rPr>
        <w:t xml:space="preserve">заңын іске асыру жөнін.|                  |               |         </w:t>
      </w:r>
    </w:p>
    <w:p>
      <w:pPr>
        <w:spacing w:after="0"/>
        <w:ind w:left="0"/>
        <w:jc w:val="both"/>
      </w:pPr>
      <w:r>
        <w:rPr>
          <w:rFonts w:ascii="Times New Roman"/>
          <w:b w:val="false"/>
          <w:i w:val="false"/>
          <w:color w:val="000000"/>
          <w:sz w:val="28"/>
        </w:rPr>
        <w:t>дегі барлық нормативтік|                  |               |</w:t>
      </w:r>
    </w:p>
    <w:p>
      <w:pPr>
        <w:spacing w:after="0"/>
        <w:ind w:left="0"/>
        <w:jc w:val="both"/>
      </w:pPr>
      <w:r>
        <w:rPr>
          <w:rFonts w:ascii="Times New Roman"/>
          <w:b w:val="false"/>
          <w:i w:val="false"/>
          <w:color w:val="000000"/>
          <w:sz w:val="28"/>
        </w:rPr>
        <w:t xml:space="preserve">құжаттарды әзірлеу және|                  |               |          </w:t>
      </w:r>
    </w:p>
    <w:p>
      <w:pPr>
        <w:spacing w:after="0"/>
        <w:ind w:left="0"/>
        <w:jc w:val="both"/>
      </w:pPr>
      <w:r>
        <w:rPr>
          <w:rFonts w:ascii="Times New Roman"/>
          <w:b w:val="false"/>
          <w:i w:val="false"/>
          <w:color w:val="000000"/>
          <w:sz w:val="28"/>
        </w:rPr>
        <w:t>енгізу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3.1.3.13. Спирт контра.|Министрдің бұйрығы|Мемкірісмині   |IІІ тоқсан</w:t>
      </w:r>
    </w:p>
    <w:p>
      <w:pPr>
        <w:spacing w:after="0"/>
        <w:ind w:left="0"/>
        <w:jc w:val="both"/>
      </w:pPr>
      <w:r>
        <w:rPr>
          <w:rFonts w:ascii="Times New Roman"/>
          <w:b w:val="false"/>
          <w:i w:val="false"/>
          <w:color w:val="000000"/>
          <w:sz w:val="28"/>
        </w:rPr>
        <w:t>бандасының жолын кесу  |                  |               |</w:t>
      </w:r>
    </w:p>
    <w:p>
      <w:pPr>
        <w:spacing w:after="0"/>
        <w:ind w:left="0"/>
        <w:jc w:val="both"/>
      </w:pPr>
      <w:r>
        <w:rPr>
          <w:rFonts w:ascii="Times New Roman"/>
          <w:b w:val="false"/>
          <w:i w:val="false"/>
          <w:color w:val="000000"/>
          <w:sz w:val="28"/>
        </w:rPr>
        <w:t>мақсатымен жасанды ал. |                  |               |</w:t>
      </w:r>
    </w:p>
    <w:p>
      <w:pPr>
        <w:spacing w:after="0"/>
        <w:ind w:left="0"/>
        <w:jc w:val="both"/>
      </w:pPr>
      <w:r>
        <w:rPr>
          <w:rFonts w:ascii="Times New Roman"/>
          <w:b w:val="false"/>
          <w:i w:val="false"/>
          <w:color w:val="000000"/>
          <w:sz w:val="28"/>
        </w:rPr>
        <w:t>коголь өнімдерін анық. |                  |               |</w:t>
      </w:r>
    </w:p>
    <w:p>
      <w:pPr>
        <w:spacing w:after="0"/>
        <w:ind w:left="0"/>
        <w:jc w:val="both"/>
      </w:pPr>
      <w:r>
        <w:rPr>
          <w:rFonts w:ascii="Times New Roman"/>
          <w:b w:val="false"/>
          <w:i w:val="false"/>
          <w:color w:val="000000"/>
          <w:sz w:val="28"/>
        </w:rPr>
        <w:t xml:space="preserve">тау және оны айналымнан|                  |               |          </w:t>
      </w:r>
    </w:p>
    <w:p>
      <w:pPr>
        <w:spacing w:after="0"/>
        <w:ind w:left="0"/>
        <w:jc w:val="both"/>
      </w:pPr>
      <w:r>
        <w:rPr>
          <w:rFonts w:ascii="Times New Roman"/>
          <w:b w:val="false"/>
          <w:i w:val="false"/>
          <w:color w:val="000000"/>
          <w:sz w:val="28"/>
        </w:rPr>
        <w:t xml:space="preserve">алу жөнінде рейдтік    |                  |               |              </w:t>
      </w:r>
    </w:p>
    <w:p>
      <w:pPr>
        <w:spacing w:after="0"/>
        <w:ind w:left="0"/>
        <w:jc w:val="both"/>
      </w:pPr>
      <w:r>
        <w:rPr>
          <w:rFonts w:ascii="Times New Roman"/>
          <w:b w:val="false"/>
          <w:i w:val="false"/>
          <w:color w:val="000000"/>
          <w:sz w:val="28"/>
        </w:rPr>
        <w:t xml:space="preserve">оперативтік-іздестіру  |                  |               |         </w:t>
      </w:r>
    </w:p>
    <w:p>
      <w:pPr>
        <w:spacing w:after="0"/>
        <w:ind w:left="0"/>
        <w:jc w:val="both"/>
      </w:pPr>
      <w:r>
        <w:rPr>
          <w:rFonts w:ascii="Times New Roman"/>
          <w:b w:val="false"/>
          <w:i w:val="false"/>
          <w:color w:val="000000"/>
          <w:sz w:val="28"/>
        </w:rPr>
        <w:t>іс-шараларын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3.1.3.14. Акцизделген  |Қазақстан Респуб. |Мемкірісмині,  |IV тоқсан</w:t>
      </w:r>
    </w:p>
    <w:p>
      <w:pPr>
        <w:spacing w:after="0"/>
        <w:ind w:left="0"/>
        <w:jc w:val="both"/>
      </w:pPr>
      <w:r>
        <w:rPr>
          <w:rFonts w:ascii="Times New Roman"/>
          <w:b w:val="false"/>
          <w:i w:val="false"/>
          <w:color w:val="000000"/>
          <w:sz w:val="28"/>
        </w:rPr>
        <w:t>мұнай өнімдерін (бен.  |ликасы Үкіметінің |Энергетика,    |</w:t>
      </w:r>
    </w:p>
    <w:p>
      <w:pPr>
        <w:spacing w:after="0"/>
        <w:ind w:left="0"/>
        <w:jc w:val="both"/>
      </w:pPr>
      <w:r>
        <w:rPr>
          <w:rFonts w:ascii="Times New Roman"/>
          <w:b w:val="false"/>
          <w:i w:val="false"/>
          <w:color w:val="000000"/>
          <w:sz w:val="28"/>
        </w:rPr>
        <w:t>зинді және дизель оты. |қаулысы           |индустрия және |</w:t>
      </w:r>
    </w:p>
    <w:p>
      <w:pPr>
        <w:spacing w:after="0"/>
        <w:ind w:left="0"/>
        <w:jc w:val="both"/>
      </w:pPr>
      <w:r>
        <w:rPr>
          <w:rFonts w:ascii="Times New Roman"/>
          <w:b w:val="false"/>
          <w:i w:val="false"/>
          <w:color w:val="000000"/>
          <w:sz w:val="28"/>
        </w:rPr>
        <w:t>нын) өндіруді және     |                  |саудамині,     |</w:t>
      </w:r>
    </w:p>
    <w:p>
      <w:pPr>
        <w:spacing w:after="0"/>
        <w:ind w:left="0"/>
        <w:jc w:val="both"/>
      </w:pPr>
      <w:r>
        <w:rPr>
          <w:rFonts w:ascii="Times New Roman"/>
          <w:b w:val="false"/>
          <w:i w:val="false"/>
          <w:color w:val="000000"/>
          <w:sz w:val="28"/>
        </w:rPr>
        <w:t xml:space="preserve">олардың айналымын мем. |                  |Табиғат ресурс.|          </w:t>
      </w:r>
    </w:p>
    <w:p>
      <w:pPr>
        <w:spacing w:after="0"/>
        <w:ind w:left="0"/>
        <w:jc w:val="both"/>
      </w:pPr>
      <w:r>
        <w:rPr>
          <w:rFonts w:ascii="Times New Roman"/>
          <w:b w:val="false"/>
          <w:i w:val="false"/>
          <w:color w:val="000000"/>
          <w:sz w:val="28"/>
        </w:rPr>
        <w:t xml:space="preserve">лекеттік реттеуді кү.  |                  |тары және қор. |              </w:t>
      </w:r>
    </w:p>
    <w:p>
      <w:pPr>
        <w:spacing w:after="0"/>
        <w:ind w:left="0"/>
        <w:jc w:val="both"/>
      </w:pPr>
      <w:r>
        <w:rPr>
          <w:rFonts w:ascii="Times New Roman"/>
          <w:b w:val="false"/>
          <w:i w:val="false"/>
          <w:color w:val="000000"/>
          <w:sz w:val="28"/>
        </w:rPr>
        <w:t xml:space="preserve">шейту                  |                  |шаған ортаны   |         </w:t>
      </w:r>
    </w:p>
    <w:p>
      <w:pPr>
        <w:spacing w:after="0"/>
        <w:ind w:left="0"/>
        <w:jc w:val="both"/>
      </w:pPr>
      <w:r>
        <w:rPr>
          <w:rFonts w:ascii="Times New Roman"/>
          <w:b w:val="false"/>
          <w:i w:val="false"/>
          <w:color w:val="000000"/>
          <w:sz w:val="28"/>
        </w:rPr>
        <w:t>                        |                  |қорғаумині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3.1.3.15. Салық жүйесі.|Қазақстан Респуб. |Мемкірісмині,  |IV тоқсан</w:t>
      </w:r>
    </w:p>
    <w:p>
      <w:pPr>
        <w:spacing w:after="0"/>
        <w:ind w:left="0"/>
        <w:jc w:val="both"/>
      </w:pPr>
      <w:r>
        <w:rPr>
          <w:rFonts w:ascii="Times New Roman"/>
          <w:b w:val="false"/>
          <w:i w:val="false"/>
          <w:color w:val="000000"/>
          <w:sz w:val="28"/>
        </w:rPr>
        <w:t>нің банк, зейнетақы    |ликасы Үкіметінің |Ұлттық Банк    |</w:t>
      </w:r>
    </w:p>
    <w:p>
      <w:pPr>
        <w:spacing w:after="0"/>
        <w:ind w:left="0"/>
        <w:jc w:val="both"/>
      </w:pPr>
      <w:r>
        <w:rPr>
          <w:rFonts w:ascii="Times New Roman"/>
          <w:b w:val="false"/>
          <w:i w:val="false"/>
          <w:color w:val="000000"/>
          <w:sz w:val="28"/>
        </w:rPr>
        <w:t>жүйелерімен және қазы. |қаулысы           |(келісім бойын.|</w:t>
      </w:r>
    </w:p>
    <w:p>
      <w:pPr>
        <w:spacing w:after="0"/>
        <w:ind w:left="0"/>
        <w:jc w:val="both"/>
      </w:pPr>
      <w:r>
        <w:rPr>
          <w:rFonts w:ascii="Times New Roman"/>
          <w:b w:val="false"/>
          <w:i w:val="false"/>
          <w:color w:val="000000"/>
          <w:sz w:val="28"/>
        </w:rPr>
        <w:t>нашылықпен өзара іс-   |                  |ша), Еңбекәлеу.|</w:t>
      </w:r>
    </w:p>
    <w:p>
      <w:pPr>
        <w:spacing w:after="0"/>
        <w:ind w:left="0"/>
        <w:jc w:val="both"/>
      </w:pPr>
      <w:r>
        <w:rPr>
          <w:rFonts w:ascii="Times New Roman"/>
          <w:b w:val="false"/>
          <w:i w:val="false"/>
          <w:color w:val="000000"/>
          <w:sz w:val="28"/>
        </w:rPr>
        <w:t xml:space="preserve">қимылын ұйымдастыру    |                  |метмині, БҚҰК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3.1.3.16. Салық төлеу. |Бірлескен бұйрық  |Мемкірісмині,  |IV тоқсан</w:t>
      </w:r>
    </w:p>
    <w:p>
      <w:pPr>
        <w:spacing w:after="0"/>
        <w:ind w:left="0"/>
        <w:jc w:val="both"/>
      </w:pPr>
      <w:r>
        <w:rPr>
          <w:rFonts w:ascii="Times New Roman"/>
          <w:b w:val="false"/>
          <w:i w:val="false"/>
          <w:color w:val="000000"/>
          <w:sz w:val="28"/>
        </w:rPr>
        <w:t>ден жалтарушы салық    |                  |ІІМ            |</w:t>
      </w:r>
    </w:p>
    <w:p>
      <w:pPr>
        <w:spacing w:after="0"/>
        <w:ind w:left="0"/>
        <w:jc w:val="both"/>
      </w:pPr>
      <w:r>
        <w:rPr>
          <w:rFonts w:ascii="Times New Roman"/>
          <w:b w:val="false"/>
          <w:i w:val="false"/>
          <w:color w:val="000000"/>
          <w:sz w:val="28"/>
        </w:rPr>
        <w:t>төлеушілердің деректер |                  |               |</w:t>
      </w:r>
    </w:p>
    <w:p>
      <w:pPr>
        <w:spacing w:after="0"/>
        <w:ind w:left="0"/>
        <w:jc w:val="both"/>
      </w:pPr>
      <w:r>
        <w:rPr>
          <w:rFonts w:ascii="Times New Roman"/>
          <w:b w:val="false"/>
          <w:i w:val="false"/>
          <w:color w:val="000000"/>
          <w:sz w:val="28"/>
        </w:rPr>
        <w:t>базасын құру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3.1.3.17. Қазақстан    |Қазақстан Респуб. |Мемкірісмині,  |IV тоқсан</w:t>
      </w:r>
    </w:p>
    <w:p>
      <w:pPr>
        <w:spacing w:after="0"/>
        <w:ind w:left="0"/>
        <w:jc w:val="both"/>
      </w:pPr>
      <w:r>
        <w:rPr>
          <w:rFonts w:ascii="Times New Roman"/>
          <w:b w:val="false"/>
          <w:i w:val="false"/>
          <w:color w:val="000000"/>
          <w:sz w:val="28"/>
        </w:rPr>
        <w:t>Республикасы кедендік  |ликасы Үкіметінің |Қаржымині      |</w:t>
      </w:r>
    </w:p>
    <w:p>
      <w:pPr>
        <w:spacing w:after="0"/>
        <w:ind w:left="0"/>
        <w:jc w:val="both"/>
      </w:pPr>
      <w:r>
        <w:rPr>
          <w:rFonts w:ascii="Times New Roman"/>
          <w:b w:val="false"/>
          <w:i w:val="false"/>
          <w:color w:val="000000"/>
          <w:sz w:val="28"/>
        </w:rPr>
        <w:t>постыларының дамуын    |қаулысы           |               |</w:t>
      </w:r>
    </w:p>
    <w:p>
      <w:pPr>
        <w:spacing w:after="0"/>
        <w:ind w:left="0"/>
        <w:jc w:val="both"/>
      </w:pPr>
      <w:r>
        <w:rPr>
          <w:rFonts w:ascii="Times New Roman"/>
          <w:b w:val="false"/>
          <w:i w:val="false"/>
          <w:color w:val="000000"/>
          <w:sz w:val="28"/>
        </w:rPr>
        <w:t>жүзеге асыру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3.1.3.18. Республиканың|Қазақстан Респуб. |Мемкірісмині   |Тоқсан сайын</w:t>
      </w:r>
    </w:p>
    <w:p>
      <w:pPr>
        <w:spacing w:after="0"/>
        <w:ind w:left="0"/>
        <w:jc w:val="both"/>
      </w:pPr>
      <w:r>
        <w:rPr>
          <w:rFonts w:ascii="Times New Roman"/>
          <w:b w:val="false"/>
          <w:i w:val="false"/>
          <w:color w:val="000000"/>
          <w:sz w:val="28"/>
        </w:rPr>
        <w:t>ірі салық төлеушілері  |ликасының Үкіметі.|               |</w:t>
      </w:r>
    </w:p>
    <w:p>
      <w:pPr>
        <w:spacing w:after="0"/>
        <w:ind w:left="0"/>
        <w:jc w:val="both"/>
      </w:pPr>
      <w:r>
        <w:rPr>
          <w:rFonts w:ascii="Times New Roman"/>
          <w:b w:val="false"/>
          <w:i w:val="false"/>
          <w:color w:val="000000"/>
          <w:sz w:val="28"/>
        </w:rPr>
        <w:t>бойынша салық түсімде. |не есеп           |               |</w:t>
      </w:r>
    </w:p>
    <w:p>
      <w:pPr>
        <w:spacing w:after="0"/>
        <w:ind w:left="0"/>
        <w:jc w:val="both"/>
      </w:pPr>
      <w:r>
        <w:rPr>
          <w:rFonts w:ascii="Times New Roman"/>
          <w:b w:val="false"/>
          <w:i w:val="false"/>
          <w:color w:val="000000"/>
          <w:sz w:val="28"/>
        </w:rPr>
        <w:t>рінің мониторингін     |                  |               |</w:t>
      </w:r>
    </w:p>
    <w:p>
      <w:pPr>
        <w:spacing w:after="0"/>
        <w:ind w:left="0"/>
        <w:jc w:val="both"/>
      </w:pPr>
      <w:r>
        <w:rPr>
          <w:rFonts w:ascii="Times New Roman"/>
          <w:b w:val="false"/>
          <w:i w:val="false"/>
          <w:color w:val="000000"/>
          <w:sz w:val="28"/>
        </w:rPr>
        <w:t xml:space="preserve">және оған талдау       |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Бюджеттік реформаны "орталық-аймақтар" өзара қатынасында жүргізу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3.1.3.19. "Бюджет жүйе.|Қазақстан Респуб. |Қаржымині,     |ІІІ тоқсан  </w:t>
      </w:r>
    </w:p>
    <w:p>
      <w:pPr>
        <w:spacing w:after="0"/>
        <w:ind w:left="0"/>
        <w:jc w:val="both"/>
      </w:pPr>
      <w:r>
        <w:rPr>
          <w:rFonts w:ascii="Times New Roman"/>
          <w:b w:val="false"/>
          <w:i w:val="false"/>
          <w:color w:val="000000"/>
          <w:sz w:val="28"/>
        </w:rPr>
        <w:t>сі туралы" Қазақстан   |ликасы Заңының    |Әділетмині     |</w:t>
      </w:r>
    </w:p>
    <w:p>
      <w:pPr>
        <w:spacing w:after="0"/>
        <w:ind w:left="0"/>
        <w:jc w:val="both"/>
      </w:pPr>
      <w:r>
        <w:rPr>
          <w:rFonts w:ascii="Times New Roman"/>
          <w:b w:val="false"/>
          <w:i w:val="false"/>
          <w:color w:val="000000"/>
          <w:sz w:val="28"/>
        </w:rPr>
        <w:t>Республикасының заңына,|жобасы            |               |</w:t>
      </w:r>
    </w:p>
    <w:p>
      <w:pPr>
        <w:spacing w:after="0"/>
        <w:ind w:left="0"/>
        <w:jc w:val="both"/>
      </w:pPr>
      <w:r>
        <w:rPr>
          <w:rFonts w:ascii="Times New Roman"/>
          <w:b w:val="false"/>
          <w:i w:val="false"/>
          <w:color w:val="000000"/>
          <w:sz w:val="28"/>
        </w:rPr>
        <w:t>оның ішінде орталық    |                  |               |</w:t>
      </w:r>
    </w:p>
    <w:p>
      <w:pPr>
        <w:spacing w:after="0"/>
        <w:ind w:left="0"/>
        <w:jc w:val="both"/>
      </w:pPr>
      <w:r>
        <w:rPr>
          <w:rFonts w:ascii="Times New Roman"/>
          <w:b w:val="false"/>
          <w:i w:val="false"/>
          <w:color w:val="000000"/>
          <w:sz w:val="28"/>
        </w:rPr>
        <w:t xml:space="preserve">және жергілікті атқару.|                  |               |          </w:t>
      </w:r>
    </w:p>
    <w:p>
      <w:pPr>
        <w:spacing w:after="0"/>
        <w:ind w:left="0"/>
        <w:jc w:val="both"/>
      </w:pPr>
      <w:r>
        <w:rPr>
          <w:rFonts w:ascii="Times New Roman"/>
          <w:b w:val="false"/>
          <w:i w:val="false"/>
          <w:color w:val="000000"/>
          <w:sz w:val="28"/>
        </w:rPr>
        <w:t xml:space="preserve">шы органдардың арасын. |                  |               |              </w:t>
      </w:r>
    </w:p>
    <w:p>
      <w:pPr>
        <w:spacing w:after="0"/>
        <w:ind w:left="0"/>
        <w:jc w:val="both"/>
      </w:pPr>
      <w:r>
        <w:rPr>
          <w:rFonts w:ascii="Times New Roman"/>
          <w:b w:val="false"/>
          <w:i w:val="false"/>
          <w:color w:val="000000"/>
          <w:sz w:val="28"/>
        </w:rPr>
        <w:t xml:space="preserve">дағы әкімшілік басқару,|                  |               |               </w:t>
      </w:r>
    </w:p>
    <w:p>
      <w:pPr>
        <w:spacing w:after="0"/>
        <w:ind w:left="0"/>
        <w:jc w:val="both"/>
      </w:pPr>
      <w:r>
        <w:rPr>
          <w:rFonts w:ascii="Times New Roman"/>
          <w:b w:val="false"/>
          <w:i w:val="false"/>
          <w:color w:val="000000"/>
          <w:sz w:val="28"/>
        </w:rPr>
        <w:t xml:space="preserve">қаржыландыру және шы.  |                  |               |            </w:t>
      </w:r>
    </w:p>
    <w:p>
      <w:pPr>
        <w:spacing w:after="0"/>
        <w:ind w:left="0"/>
        <w:jc w:val="both"/>
      </w:pPr>
      <w:r>
        <w:rPr>
          <w:rFonts w:ascii="Times New Roman"/>
          <w:b w:val="false"/>
          <w:i w:val="false"/>
          <w:color w:val="000000"/>
          <w:sz w:val="28"/>
        </w:rPr>
        <w:t>ғындарды атқару үшін   |                  |               |</w:t>
      </w:r>
    </w:p>
    <w:p>
      <w:pPr>
        <w:spacing w:after="0"/>
        <w:ind w:left="0"/>
        <w:jc w:val="both"/>
      </w:pPr>
      <w:r>
        <w:rPr>
          <w:rFonts w:ascii="Times New Roman"/>
          <w:b w:val="false"/>
          <w:i w:val="false"/>
          <w:color w:val="000000"/>
          <w:sz w:val="28"/>
        </w:rPr>
        <w:t>жауапкершілікті одан әрі|                 |               |</w:t>
      </w:r>
    </w:p>
    <w:p>
      <w:pPr>
        <w:spacing w:after="0"/>
        <w:ind w:left="0"/>
        <w:jc w:val="both"/>
      </w:pPr>
      <w:r>
        <w:rPr>
          <w:rFonts w:ascii="Times New Roman"/>
          <w:b w:val="false"/>
          <w:i w:val="false"/>
          <w:color w:val="000000"/>
          <w:sz w:val="28"/>
        </w:rPr>
        <w:t>бөлу және бекіту бөлі. |                  |               |</w:t>
      </w:r>
    </w:p>
    <w:p>
      <w:pPr>
        <w:spacing w:after="0"/>
        <w:ind w:left="0"/>
        <w:jc w:val="both"/>
      </w:pPr>
      <w:r>
        <w:rPr>
          <w:rFonts w:ascii="Times New Roman"/>
          <w:b w:val="false"/>
          <w:i w:val="false"/>
          <w:color w:val="000000"/>
          <w:sz w:val="28"/>
        </w:rPr>
        <w:t xml:space="preserve">гінде өзгерістер мен   |                  |               |          </w:t>
      </w:r>
    </w:p>
    <w:p>
      <w:pPr>
        <w:spacing w:after="0"/>
        <w:ind w:left="0"/>
        <w:jc w:val="both"/>
      </w:pPr>
      <w:r>
        <w:rPr>
          <w:rFonts w:ascii="Times New Roman"/>
          <w:b w:val="false"/>
          <w:i w:val="false"/>
          <w:color w:val="000000"/>
          <w:sz w:val="28"/>
        </w:rPr>
        <w:t xml:space="preserve">толықтырулар енгізу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3.1.3.20. Республикалық|Қазақстан Респуб. |Қаржымині      |ІІІ тоқсан  </w:t>
      </w:r>
    </w:p>
    <w:p>
      <w:pPr>
        <w:spacing w:after="0"/>
        <w:ind w:left="0"/>
        <w:jc w:val="both"/>
      </w:pPr>
      <w:r>
        <w:rPr>
          <w:rFonts w:ascii="Times New Roman"/>
          <w:b w:val="false"/>
          <w:i w:val="false"/>
          <w:color w:val="000000"/>
          <w:sz w:val="28"/>
        </w:rPr>
        <w:t>бюджеттен жергілікті   |ликасы Заңының    |               |</w:t>
      </w:r>
    </w:p>
    <w:p>
      <w:pPr>
        <w:spacing w:after="0"/>
        <w:ind w:left="0"/>
        <w:jc w:val="both"/>
      </w:pPr>
      <w:r>
        <w:rPr>
          <w:rFonts w:ascii="Times New Roman"/>
          <w:b w:val="false"/>
          <w:i w:val="false"/>
          <w:color w:val="000000"/>
          <w:sz w:val="28"/>
        </w:rPr>
        <w:t>бюджеттерге бөлінетін  |жобасы            |               |</w:t>
      </w:r>
    </w:p>
    <w:p>
      <w:pPr>
        <w:spacing w:after="0"/>
        <w:ind w:left="0"/>
        <w:jc w:val="both"/>
      </w:pPr>
      <w:r>
        <w:rPr>
          <w:rFonts w:ascii="Times New Roman"/>
          <w:b w:val="false"/>
          <w:i w:val="false"/>
          <w:color w:val="000000"/>
          <w:sz w:val="28"/>
        </w:rPr>
        <w:t>мақсатты жәрдемдердің  |                  |               |</w:t>
      </w:r>
    </w:p>
    <w:p>
      <w:pPr>
        <w:spacing w:after="0"/>
        <w:ind w:left="0"/>
        <w:jc w:val="both"/>
      </w:pPr>
      <w:r>
        <w:rPr>
          <w:rFonts w:ascii="Times New Roman"/>
          <w:b w:val="false"/>
          <w:i w:val="false"/>
          <w:color w:val="000000"/>
          <w:sz w:val="28"/>
        </w:rPr>
        <w:t xml:space="preserve">және жергілікті бюджет.|                  |               |          </w:t>
      </w:r>
    </w:p>
    <w:p>
      <w:pPr>
        <w:spacing w:after="0"/>
        <w:ind w:left="0"/>
        <w:jc w:val="both"/>
      </w:pPr>
      <w:r>
        <w:rPr>
          <w:rFonts w:ascii="Times New Roman"/>
          <w:b w:val="false"/>
          <w:i w:val="false"/>
          <w:color w:val="000000"/>
          <w:sz w:val="28"/>
        </w:rPr>
        <w:t xml:space="preserve">терден республикалық   |                  |               |              </w:t>
      </w:r>
    </w:p>
    <w:p>
      <w:pPr>
        <w:spacing w:after="0"/>
        <w:ind w:left="0"/>
        <w:jc w:val="both"/>
      </w:pPr>
      <w:r>
        <w:rPr>
          <w:rFonts w:ascii="Times New Roman"/>
          <w:b w:val="false"/>
          <w:i w:val="false"/>
          <w:color w:val="000000"/>
          <w:sz w:val="28"/>
        </w:rPr>
        <w:t xml:space="preserve">бюджеттің пайдасына    |                  |               |              </w:t>
      </w:r>
    </w:p>
    <w:p>
      <w:pPr>
        <w:spacing w:after="0"/>
        <w:ind w:left="0"/>
        <w:jc w:val="both"/>
      </w:pPr>
      <w:r>
        <w:rPr>
          <w:rFonts w:ascii="Times New Roman"/>
          <w:b w:val="false"/>
          <w:i w:val="false"/>
          <w:color w:val="000000"/>
          <w:sz w:val="28"/>
        </w:rPr>
        <w:t xml:space="preserve">алымдардың тұрақты     |                  |               |              </w:t>
      </w:r>
    </w:p>
    <w:p>
      <w:pPr>
        <w:spacing w:after="0"/>
        <w:ind w:left="0"/>
        <w:jc w:val="both"/>
      </w:pPr>
      <w:r>
        <w:rPr>
          <w:rFonts w:ascii="Times New Roman"/>
          <w:b w:val="false"/>
          <w:i w:val="false"/>
          <w:color w:val="000000"/>
          <w:sz w:val="28"/>
        </w:rPr>
        <w:t xml:space="preserve">көлемдерін белгілеу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Мемлекеттік шығыстарды оңтайландыру және бюджеттің шығыс бөлігін қалыптас.</w:t>
      </w:r>
    </w:p>
    <w:p>
      <w:pPr>
        <w:spacing w:after="0"/>
        <w:ind w:left="0"/>
        <w:jc w:val="both"/>
      </w:pPr>
      <w:r>
        <w:rPr>
          <w:rFonts w:ascii="Times New Roman"/>
          <w:b w:val="false"/>
          <w:i w:val="false"/>
          <w:color w:val="000000"/>
          <w:sz w:val="28"/>
        </w:rPr>
        <w:t xml:space="preserve">тырудың бағдарламалық әдісіне көшу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3.1.3.21. Мемлекеттік  |Қазақстан Респуб. |Мемлекеттік са.|ІІІ тоқсан  </w:t>
      </w:r>
    </w:p>
    <w:p>
      <w:pPr>
        <w:spacing w:after="0"/>
        <w:ind w:left="0"/>
        <w:jc w:val="both"/>
      </w:pPr>
      <w:r>
        <w:rPr>
          <w:rFonts w:ascii="Times New Roman"/>
          <w:b w:val="false"/>
          <w:i w:val="false"/>
          <w:color w:val="000000"/>
          <w:sz w:val="28"/>
        </w:rPr>
        <w:t>бюджет қаражаттарының  |ликасының Үкіметі.|тып алулар     |</w:t>
      </w:r>
    </w:p>
    <w:p>
      <w:pPr>
        <w:spacing w:after="0"/>
        <w:ind w:left="0"/>
        <w:jc w:val="both"/>
      </w:pPr>
      <w:r>
        <w:rPr>
          <w:rFonts w:ascii="Times New Roman"/>
          <w:b w:val="false"/>
          <w:i w:val="false"/>
          <w:color w:val="000000"/>
          <w:sz w:val="28"/>
        </w:rPr>
        <w:t>есебінен жүзеге асыры. |не есеп           |жөніндегі      |</w:t>
      </w:r>
    </w:p>
    <w:p>
      <w:pPr>
        <w:spacing w:after="0"/>
        <w:ind w:left="0"/>
        <w:jc w:val="both"/>
      </w:pPr>
      <w:r>
        <w:rPr>
          <w:rFonts w:ascii="Times New Roman"/>
          <w:b w:val="false"/>
          <w:i w:val="false"/>
          <w:color w:val="000000"/>
          <w:sz w:val="28"/>
        </w:rPr>
        <w:t>латын мемлекеттік сатып|                  |агенттік       |</w:t>
      </w:r>
    </w:p>
    <w:p>
      <w:pPr>
        <w:spacing w:after="0"/>
        <w:ind w:left="0"/>
        <w:jc w:val="both"/>
      </w:pPr>
      <w:r>
        <w:rPr>
          <w:rFonts w:ascii="Times New Roman"/>
          <w:b w:val="false"/>
          <w:i w:val="false"/>
          <w:color w:val="000000"/>
          <w:sz w:val="28"/>
        </w:rPr>
        <w:t xml:space="preserve">алуларды үйлестіруді,  |                  |               |          </w:t>
      </w:r>
    </w:p>
    <w:p>
      <w:pPr>
        <w:spacing w:after="0"/>
        <w:ind w:left="0"/>
        <w:jc w:val="both"/>
      </w:pPr>
      <w:r>
        <w:rPr>
          <w:rFonts w:ascii="Times New Roman"/>
          <w:b w:val="false"/>
          <w:i w:val="false"/>
          <w:color w:val="000000"/>
          <w:sz w:val="28"/>
        </w:rPr>
        <w:t xml:space="preserve">бақылауды және оның    |                  |               |              </w:t>
      </w:r>
    </w:p>
    <w:p>
      <w:pPr>
        <w:spacing w:after="0"/>
        <w:ind w:left="0"/>
        <w:jc w:val="both"/>
      </w:pPr>
      <w:r>
        <w:rPr>
          <w:rFonts w:ascii="Times New Roman"/>
          <w:b w:val="false"/>
          <w:i w:val="false"/>
          <w:color w:val="000000"/>
          <w:sz w:val="28"/>
        </w:rPr>
        <w:t xml:space="preserve">мониторингін жүзеге    |                  |               |              </w:t>
      </w:r>
    </w:p>
    <w:p>
      <w:pPr>
        <w:spacing w:after="0"/>
        <w:ind w:left="0"/>
        <w:jc w:val="both"/>
      </w:pPr>
      <w:r>
        <w:rPr>
          <w:rFonts w:ascii="Times New Roman"/>
          <w:b w:val="false"/>
          <w:i w:val="false"/>
          <w:color w:val="000000"/>
          <w:sz w:val="28"/>
        </w:rPr>
        <w:t>асыру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3.1.3.22. Мемлекеттік  |Нормативтік       |Мемлекеттік    |Ұдайы       </w:t>
      </w:r>
    </w:p>
    <w:p>
      <w:pPr>
        <w:spacing w:after="0"/>
        <w:ind w:left="0"/>
        <w:jc w:val="both"/>
      </w:pPr>
      <w:r>
        <w:rPr>
          <w:rFonts w:ascii="Times New Roman"/>
          <w:b w:val="false"/>
          <w:i w:val="false"/>
          <w:color w:val="000000"/>
          <w:sz w:val="28"/>
        </w:rPr>
        <w:t>сатып алулар мәселелері|құқықтық актілер  |сатып алулар   |</w:t>
      </w:r>
    </w:p>
    <w:p>
      <w:pPr>
        <w:spacing w:after="0"/>
        <w:ind w:left="0"/>
        <w:jc w:val="both"/>
      </w:pPr>
      <w:r>
        <w:rPr>
          <w:rFonts w:ascii="Times New Roman"/>
          <w:b w:val="false"/>
          <w:i w:val="false"/>
          <w:color w:val="000000"/>
          <w:sz w:val="28"/>
        </w:rPr>
        <w:t>жөніндегі нормативтік  |                  |жөніндегі      |</w:t>
      </w:r>
    </w:p>
    <w:p>
      <w:pPr>
        <w:spacing w:after="0"/>
        <w:ind w:left="0"/>
        <w:jc w:val="both"/>
      </w:pPr>
      <w:r>
        <w:rPr>
          <w:rFonts w:ascii="Times New Roman"/>
          <w:b w:val="false"/>
          <w:i w:val="false"/>
          <w:color w:val="000000"/>
          <w:sz w:val="28"/>
        </w:rPr>
        <w:t>құқықтық базаны жетіл. |                  |агенттік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3.1.3.23. Мемлекеттік  |Қазақстан         |Мемлекеттік    |ІІІ тоқсан  </w:t>
      </w:r>
    </w:p>
    <w:p>
      <w:pPr>
        <w:spacing w:after="0"/>
        <w:ind w:left="0"/>
        <w:jc w:val="both"/>
      </w:pPr>
      <w:r>
        <w:rPr>
          <w:rFonts w:ascii="Times New Roman"/>
          <w:b w:val="false"/>
          <w:i w:val="false"/>
          <w:color w:val="000000"/>
          <w:sz w:val="28"/>
        </w:rPr>
        <w:t>сатып алулар бюллетенін|Республикасы      |сатып алулар   |</w:t>
      </w:r>
    </w:p>
    <w:p>
      <w:pPr>
        <w:spacing w:after="0"/>
        <w:ind w:left="0"/>
        <w:jc w:val="both"/>
      </w:pPr>
      <w:r>
        <w:rPr>
          <w:rFonts w:ascii="Times New Roman"/>
          <w:b w:val="false"/>
          <w:i w:val="false"/>
          <w:color w:val="000000"/>
          <w:sz w:val="28"/>
        </w:rPr>
        <w:t>шығаруды қамтамасыз ету|Үкіметінің        |жөніндегі      |</w:t>
      </w:r>
    </w:p>
    <w:p>
      <w:pPr>
        <w:spacing w:after="0"/>
        <w:ind w:left="0"/>
        <w:jc w:val="both"/>
      </w:pPr>
      <w:r>
        <w:rPr>
          <w:rFonts w:ascii="Times New Roman"/>
          <w:b w:val="false"/>
          <w:i w:val="false"/>
          <w:color w:val="000000"/>
          <w:sz w:val="28"/>
        </w:rPr>
        <w:t>                        |қаулысы           |агенттік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Мемлекеттік міндеттемелердің оңтайлы портфелін қалыптастыру және елдің </w:t>
      </w:r>
    </w:p>
    <w:p>
      <w:pPr>
        <w:spacing w:after="0"/>
        <w:ind w:left="0"/>
        <w:jc w:val="both"/>
      </w:pPr>
      <w:r>
        <w:rPr>
          <w:rFonts w:ascii="Times New Roman"/>
          <w:b w:val="false"/>
          <w:i w:val="false"/>
          <w:color w:val="000000"/>
          <w:sz w:val="28"/>
        </w:rPr>
        <w:t>несиелік рейтингін жоғарылату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3.1.3.24. Үкіметтік    |Қазақстан         |Қаржымині,     |Тоқсан сайын</w:t>
      </w:r>
    </w:p>
    <w:p>
      <w:pPr>
        <w:spacing w:after="0"/>
        <w:ind w:left="0"/>
        <w:jc w:val="both"/>
      </w:pPr>
      <w:r>
        <w:rPr>
          <w:rFonts w:ascii="Times New Roman"/>
          <w:b w:val="false"/>
          <w:i w:val="false"/>
          <w:color w:val="000000"/>
          <w:sz w:val="28"/>
        </w:rPr>
        <w:t>және Үкімет кепілдік   |Республикасының   |Экономикалық   |</w:t>
      </w:r>
    </w:p>
    <w:p>
      <w:pPr>
        <w:spacing w:after="0"/>
        <w:ind w:left="0"/>
        <w:jc w:val="both"/>
      </w:pPr>
      <w:r>
        <w:rPr>
          <w:rFonts w:ascii="Times New Roman"/>
          <w:b w:val="false"/>
          <w:i w:val="false"/>
          <w:color w:val="000000"/>
          <w:sz w:val="28"/>
        </w:rPr>
        <w:t>ететін қарыз алудың    |Үкіметіне есеп,   |жоспарлау      |</w:t>
      </w:r>
    </w:p>
    <w:p>
      <w:pPr>
        <w:spacing w:after="0"/>
        <w:ind w:left="0"/>
        <w:jc w:val="both"/>
      </w:pPr>
      <w:r>
        <w:rPr>
          <w:rFonts w:ascii="Times New Roman"/>
          <w:b w:val="false"/>
          <w:i w:val="false"/>
          <w:color w:val="000000"/>
          <w:sz w:val="28"/>
        </w:rPr>
        <w:t>1999-2008 жылдарға     |көшірмесі Эконо.  |жөніндегі      |</w:t>
      </w:r>
    </w:p>
    <w:p>
      <w:pPr>
        <w:spacing w:after="0"/>
        <w:ind w:left="0"/>
        <w:jc w:val="both"/>
      </w:pPr>
      <w:r>
        <w:rPr>
          <w:rFonts w:ascii="Times New Roman"/>
          <w:b w:val="false"/>
          <w:i w:val="false"/>
          <w:color w:val="000000"/>
          <w:sz w:val="28"/>
        </w:rPr>
        <w:t xml:space="preserve">арналған бағдарламасын |микалық жоспарлау |агенттік,      |          </w:t>
      </w:r>
    </w:p>
    <w:p>
      <w:pPr>
        <w:spacing w:after="0"/>
        <w:ind w:left="0"/>
        <w:jc w:val="both"/>
      </w:pPr>
      <w:r>
        <w:rPr>
          <w:rFonts w:ascii="Times New Roman"/>
          <w:b w:val="false"/>
          <w:i w:val="false"/>
          <w:color w:val="000000"/>
          <w:sz w:val="28"/>
        </w:rPr>
        <w:t xml:space="preserve">іске асыру             |жөніндегі агент.  |Ұлттық Банк    |               </w:t>
      </w:r>
    </w:p>
    <w:p>
      <w:pPr>
        <w:spacing w:after="0"/>
        <w:ind w:left="0"/>
        <w:jc w:val="both"/>
      </w:pPr>
      <w:r>
        <w:rPr>
          <w:rFonts w:ascii="Times New Roman"/>
          <w:b w:val="false"/>
          <w:i w:val="false"/>
          <w:color w:val="000000"/>
          <w:sz w:val="28"/>
        </w:rPr>
        <w:t xml:space="preserve">                        |тікке және Стра.  |(келісім       |            </w:t>
      </w:r>
    </w:p>
    <w:p>
      <w:pPr>
        <w:spacing w:after="0"/>
        <w:ind w:left="0"/>
        <w:jc w:val="both"/>
      </w:pPr>
      <w:r>
        <w:rPr>
          <w:rFonts w:ascii="Times New Roman"/>
          <w:b w:val="false"/>
          <w:i w:val="false"/>
          <w:color w:val="000000"/>
          <w:sz w:val="28"/>
        </w:rPr>
        <w:t>                        |тегиялық жоспар.  |бойынша)       |</w:t>
      </w:r>
    </w:p>
    <w:p>
      <w:pPr>
        <w:spacing w:after="0"/>
        <w:ind w:left="0"/>
        <w:jc w:val="both"/>
      </w:pPr>
      <w:r>
        <w:rPr>
          <w:rFonts w:ascii="Times New Roman"/>
          <w:b w:val="false"/>
          <w:i w:val="false"/>
          <w:color w:val="000000"/>
          <w:sz w:val="28"/>
        </w:rPr>
        <w:t>                        |лау және реформа. |               |</w:t>
      </w:r>
    </w:p>
    <w:p>
      <w:pPr>
        <w:spacing w:after="0"/>
        <w:ind w:left="0"/>
        <w:jc w:val="both"/>
      </w:pPr>
      <w:r>
        <w:rPr>
          <w:rFonts w:ascii="Times New Roman"/>
          <w:b w:val="false"/>
          <w:i w:val="false"/>
          <w:color w:val="000000"/>
          <w:sz w:val="28"/>
        </w:rPr>
        <w:t>                        |лар жөніндегі     |               |</w:t>
      </w:r>
    </w:p>
    <w:p>
      <w:pPr>
        <w:spacing w:after="0"/>
        <w:ind w:left="0"/>
        <w:jc w:val="both"/>
      </w:pPr>
      <w:r>
        <w:rPr>
          <w:rFonts w:ascii="Times New Roman"/>
          <w:b w:val="false"/>
          <w:i w:val="false"/>
          <w:color w:val="000000"/>
          <w:sz w:val="28"/>
        </w:rPr>
        <w:t xml:space="preserve">                        |агенттікке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3.1.3.25. 1999-2001    |Қазақстан         |Экономикалық   |IV тоқсан   </w:t>
      </w:r>
    </w:p>
    <w:p>
      <w:pPr>
        <w:spacing w:after="0"/>
        <w:ind w:left="0"/>
        <w:jc w:val="both"/>
      </w:pPr>
      <w:r>
        <w:rPr>
          <w:rFonts w:ascii="Times New Roman"/>
          <w:b w:val="false"/>
          <w:i w:val="false"/>
          <w:color w:val="000000"/>
          <w:sz w:val="28"/>
        </w:rPr>
        <w:t>жылдарға арналған Мем. |Республикасының   |жоспарлау жө.  |</w:t>
      </w:r>
    </w:p>
    <w:p>
      <w:pPr>
        <w:spacing w:after="0"/>
        <w:ind w:left="0"/>
        <w:jc w:val="both"/>
      </w:pPr>
      <w:r>
        <w:rPr>
          <w:rFonts w:ascii="Times New Roman"/>
          <w:b w:val="false"/>
          <w:i w:val="false"/>
          <w:color w:val="000000"/>
          <w:sz w:val="28"/>
        </w:rPr>
        <w:t>лекеттік инвестициялар |Үкіметіне есеп,   |ніндегі агент. |</w:t>
      </w:r>
    </w:p>
    <w:p>
      <w:pPr>
        <w:spacing w:after="0"/>
        <w:ind w:left="0"/>
        <w:jc w:val="both"/>
      </w:pPr>
      <w:r>
        <w:rPr>
          <w:rFonts w:ascii="Times New Roman"/>
          <w:b w:val="false"/>
          <w:i w:val="false"/>
          <w:color w:val="000000"/>
          <w:sz w:val="28"/>
        </w:rPr>
        <w:t>бағдарламасын іске     |көшірмесі         |тік, Қаржымині |</w:t>
      </w:r>
    </w:p>
    <w:p>
      <w:pPr>
        <w:spacing w:after="0"/>
        <w:ind w:left="0"/>
        <w:jc w:val="both"/>
      </w:pPr>
      <w:r>
        <w:rPr>
          <w:rFonts w:ascii="Times New Roman"/>
          <w:b w:val="false"/>
          <w:i w:val="false"/>
          <w:color w:val="000000"/>
          <w:sz w:val="28"/>
        </w:rPr>
        <w:t xml:space="preserve">асыру                  |Стратегиялық      |               |          </w:t>
      </w:r>
    </w:p>
    <w:p>
      <w:pPr>
        <w:spacing w:after="0"/>
        <w:ind w:left="0"/>
        <w:jc w:val="both"/>
      </w:pPr>
      <w:r>
        <w:rPr>
          <w:rFonts w:ascii="Times New Roman"/>
          <w:b w:val="false"/>
          <w:i w:val="false"/>
          <w:color w:val="000000"/>
          <w:sz w:val="28"/>
        </w:rPr>
        <w:t xml:space="preserve">                        |жоспарлау және    |               |               </w:t>
      </w:r>
    </w:p>
    <w:p>
      <w:pPr>
        <w:spacing w:after="0"/>
        <w:ind w:left="0"/>
        <w:jc w:val="both"/>
      </w:pPr>
      <w:r>
        <w:rPr>
          <w:rFonts w:ascii="Times New Roman"/>
          <w:b w:val="false"/>
          <w:i w:val="false"/>
          <w:color w:val="000000"/>
          <w:sz w:val="28"/>
        </w:rPr>
        <w:t xml:space="preserve">                        |реформалар жөнін. |               |              </w:t>
      </w:r>
    </w:p>
    <w:p>
      <w:pPr>
        <w:spacing w:after="0"/>
        <w:ind w:left="0"/>
        <w:jc w:val="both"/>
      </w:pPr>
      <w:r>
        <w:rPr>
          <w:rFonts w:ascii="Times New Roman"/>
          <w:b w:val="false"/>
          <w:i w:val="false"/>
          <w:color w:val="000000"/>
          <w:sz w:val="28"/>
        </w:rPr>
        <w:t xml:space="preserve">                        |дегі агенттікке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3.1.3.26. Рейтингтік   |Қазақстан         |Қаржымині,     |ІІІ тоқсан  </w:t>
      </w:r>
    </w:p>
    <w:p>
      <w:pPr>
        <w:spacing w:after="0"/>
        <w:ind w:left="0"/>
        <w:jc w:val="both"/>
      </w:pPr>
      <w:r>
        <w:rPr>
          <w:rFonts w:ascii="Times New Roman"/>
          <w:b w:val="false"/>
          <w:i w:val="false"/>
          <w:color w:val="000000"/>
          <w:sz w:val="28"/>
        </w:rPr>
        <w:t>агенттіктермен жұмыс   |Республикасы      |Экономикалық   |</w:t>
      </w:r>
    </w:p>
    <w:p>
      <w:pPr>
        <w:spacing w:after="0"/>
        <w:ind w:left="0"/>
        <w:jc w:val="both"/>
      </w:pPr>
      <w:r>
        <w:rPr>
          <w:rFonts w:ascii="Times New Roman"/>
          <w:b w:val="false"/>
          <w:i w:val="false"/>
          <w:color w:val="000000"/>
          <w:sz w:val="28"/>
        </w:rPr>
        <w:t>жөніндегі ведомство.   |Үкіметінің        |жоспарлау жө.  |</w:t>
      </w:r>
    </w:p>
    <w:p>
      <w:pPr>
        <w:spacing w:after="0"/>
        <w:ind w:left="0"/>
        <w:jc w:val="both"/>
      </w:pPr>
      <w:r>
        <w:rPr>
          <w:rFonts w:ascii="Times New Roman"/>
          <w:b w:val="false"/>
          <w:i w:val="false"/>
          <w:color w:val="000000"/>
          <w:sz w:val="28"/>
        </w:rPr>
        <w:t>аралық комиссия құру   |қаулысы           |ніндегі агент. |</w:t>
      </w:r>
    </w:p>
    <w:p>
      <w:pPr>
        <w:spacing w:after="0"/>
        <w:ind w:left="0"/>
        <w:jc w:val="both"/>
      </w:pPr>
      <w:r>
        <w:rPr>
          <w:rFonts w:ascii="Times New Roman"/>
          <w:b w:val="false"/>
          <w:i w:val="false"/>
          <w:color w:val="000000"/>
          <w:sz w:val="28"/>
        </w:rPr>
        <w:t xml:space="preserve">                        |                  |тік, Ұлттық    |          </w:t>
      </w:r>
    </w:p>
    <w:p>
      <w:pPr>
        <w:spacing w:after="0"/>
        <w:ind w:left="0"/>
        <w:jc w:val="both"/>
      </w:pPr>
      <w:r>
        <w:rPr>
          <w:rFonts w:ascii="Times New Roman"/>
          <w:b w:val="false"/>
          <w:i w:val="false"/>
          <w:color w:val="000000"/>
          <w:sz w:val="28"/>
        </w:rPr>
        <w:t xml:space="preserve">                        |                  |Банк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|Инвестициялар  |            </w:t>
      </w:r>
    </w:p>
    <w:p>
      <w:pPr>
        <w:spacing w:after="0"/>
        <w:ind w:left="0"/>
        <w:jc w:val="both"/>
      </w:pPr>
      <w:r>
        <w:rPr>
          <w:rFonts w:ascii="Times New Roman"/>
          <w:b w:val="false"/>
          <w:i w:val="false"/>
          <w:color w:val="000000"/>
          <w:sz w:val="28"/>
        </w:rPr>
        <w:t>                        |                  |жөніндегі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3.1.3.27. Елдің шетел. |Қазақстан         |СІМ, Мәдениет, |ІІІ тоқсан  </w:t>
      </w:r>
    </w:p>
    <w:p>
      <w:pPr>
        <w:spacing w:after="0"/>
        <w:ind w:left="0"/>
        <w:jc w:val="both"/>
      </w:pPr>
      <w:r>
        <w:rPr>
          <w:rFonts w:ascii="Times New Roman"/>
          <w:b w:val="false"/>
          <w:i w:val="false"/>
          <w:color w:val="000000"/>
          <w:sz w:val="28"/>
        </w:rPr>
        <w:t>дегі абыройының стра.  |Республикасы      |ақпарат және   |</w:t>
      </w:r>
    </w:p>
    <w:p>
      <w:pPr>
        <w:spacing w:after="0"/>
        <w:ind w:left="0"/>
        <w:jc w:val="both"/>
      </w:pPr>
      <w:r>
        <w:rPr>
          <w:rFonts w:ascii="Times New Roman"/>
          <w:b w:val="false"/>
          <w:i w:val="false"/>
          <w:color w:val="000000"/>
          <w:sz w:val="28"/>
        </w:rPr>
        <w:t>тегиясын әзірлеу       |Үкіметінің        |қоғамдық келі. |</w:t>
      </w:r>
    </w:p>
    <w:p>
      <w:pPr>
        <w:spacing w:after="0"/>
        <w:ind w:left="0"/>
        <w:jc w:val="both"/>
      </w:pPr>
      <w:r>
        <w:rPr>
          <w:rFonts w:ascii="Times New Roman"/>
          <w:b w:val="false"/>
          <w:i w:val="false"/>
          <w:color w:val="000000"/>
          <w:sz w:val="28"/>
        </w:rPr>
        <w:t>                        |қаулысы           |сім министрлі. |</w:t>
      </w:r>
    </w:p>
    <w:p>
      <w:pPr>
        <w:spacing w:after="0"/>
        <w:ind w:left="0"/>
        <w:jc w:val="both"/>
      </w:pPr>
      <w:r>
        <w:rPr>
          <w:rFonts w:ascii="Times New Roman"/>
          <w:b w:val="false"/>
          <w:i w:val="false"/>
          <w:color w:val="000000"/>
          <w:sz w:val="28"/>
        </w:rPr>
        <w:t xml:space="preserve">                        |                  |гі, Инвести.   |          </w:t>
      </w:r>
    </w:p>
    <w:p>
      <w:pPr>
        <w:spacing w:after="0"/>
        <w:ind w:left="0"/>
        <w:jc w:val="both"/>
      </w:pPr>
      <w:r>
        <w:rPr>
          <w:rFonts w:ascii="Times New Roman"/>
          <w:b w:val="false"/>
          <w:i w:val="false"/>
          <w:color w:val="000000"/>
          <w:sz w:val="28"/>
        </w:rPr>
        <w:t xml:space="preserve">                        |                  |циялар жөнін.  |              </w:t>
      </w:r>
    </w:p>
    <w:p>
      <w:pPr>
        <w:spacing w:after="0"/>
        <w:ind w:left="0"/>
        <w:jc w:val="both"/>
      </w:pPr>
      <w:r>
        <w:rPr>
          <w:rFonts w:ascii="Times New Roman"/>
          <w:b w:val="false"/>
          <w:i w:val="false"/>
          <w:color w:val="000000"/>
          <w:sz w:val="28"/>
        </w:rPr>
        <w:t xml:space="preserve">                        |                  |дегі агенттік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3.1.4. Ақша-несие саясатын салық және бюджет саясатымен және зейнетақы   </w:t>
      </w:r>
    </w:p>
    <w:p>
      <w:pPr>
        <w:spacing w:after="0"/>
        <w:ind w:left="0"/>
        <w:jc w:val="both"/>
      </w:pPr>
      <w:r>
        <w:rPr>
          <w:rFonts w:ascii="Times New Roman"/>
          <w:b w:val="false"/>
          <w:i w:val="false"/>
          <w:color w:val="000000"/>
          <w:sz w:val="28"/>
        </w:rPr>
        <w:t>                      реформасын үйлестіру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Ақша-несие, салық және бюджет саясатын, зейнетақы реформасын жүргізетін </w:t>
      </w:r>
    </w:p>
    <w:p>
      <w:pPr>
        <w:spacing w:after="0"/>
        <w:ind w:left="0"/>
        <w:jc w:val="both"/>
      </w:pPr>
      <w:r>
        <w:rPr>
          <w:rFonts w:ascii="Times New Roman"/>
          <w:b w:val="false"/>
          <w:i w:val="false"/>
          <w:color w:val="000000"/>
          <w:sz w:val="28"/>
        </w:rPr>
        <w:t xml:space="preserve">мемлекеттік органдарды тиімді үйлестіруді қамтамасыз ету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3.1.4.1. Нормативтік-  |Қазақстан Респуб. |Еңбкәлеумет.   |Тоқсан сайын</w:t>
      </w:r>
    </w:p>
    <w:p>
      <w:pPr>
        <w:spacing w:after="0"/>
        <w:ind w:left="0"/>
        <w:jc w:val="both"/>
      </w:pPr>
      <w:r>
        <w:rPr>
          <w:rFonts w:ascii="Times New Roman"/>
          <w:b w:val="false"/>
          <w:i w:val="false"/>
          <w:color w:val="000000"/>
          <w:sz w:val="28"/>
        </w:rPr>
        <w:t>құқықтық базаны жетіл. |ликасының Үкіметі.|мині, БҚҰК     |</w:t>
      </w:r>
    </w:p>
    <w:p>
      <w:pPr>
        <w:spacing w:after="0"/>
        <w:ind w:left="0"/>
        <w:jc w:val="both"/>
      </w:pPr>
      <w:r>
        <w:rPr>
          <w:rFonts w:ascii="Times New Roman"/>
          <w:b w:val="false"/>
          <w:i w:val="false"/>
          <w:color w:val="000000"/>
          <w:sz w:val="28"/>
        </w:rPr>
        <w:t>діру жөнінде ұсыныстар |не талдау жазбасы |(келісім       |</w:t>
      </w:r>
    </w:p>
    <w:p>
      <w:pPr>
        <w:spacing w:after="0"/>
        <w:ind w:left="0"/>
        <w:jc w:val="both"/>
      </w:pPr>
      <w:r>
        <w:rPr>
          <w:rFonts w:ascii="Times New Roman"/>
          <w:b w:val="false"/>
          <w:i w:val="false"/>
          <w:color w:val="000000"/>
          <w:sz w:val="28"/>
        </w:rPr>
        <w:t>әзірлеу арқылы жинақ.  |                  |бойынша)       |</w:t>
      </w:r>
    </w:p>
    <w:p>
      <w:pPr>
        <w:spacing w:after="0"/>
        <w:ind w:left="0"/>
        <w:jc w:val="both"/>
      </w:pPr>
      <w:r>
        <w:rPr>
          <w:rFonts w:ascii="Times New Roman"/>
          <w:b w:val="false"/>
          <w:i w:val="false"/>
          <w:color w:val="000000"/>
          <w:sz w:val="28"/>
        </w:rPr>
        <w:t xml:space="preserve">таушы зейнетақы жүйесі.|                  |               |          </w:t>
      </w:r>
    </w:p>
    <w:p>
      <w:pPr>
        <w:spacing w:after="0"/>
        <w:ind w:left="0"/>
        <w:jc w:val="both"/>
      </w:pPr>
      <w:r>
        <w:rPr>
          <w:rFonts w:ascii="Times New Roman"/>
          <w:b w:val="false"/>
          <w:i w:val="false"/>
          <w:color w:val="000000"/>
          <w:sz w:val="28"/>
        </w:rPr>
        <w:t xml:space="preserve">нің жұмысына талдау    |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3.1.4.2. Банк саласын. |Ұлттық Банк       |Ұлттық Банк    |ІІІ тоқсан  </w:t>
      </w:r>
    </w:p>
    <w:p>
      <w:pPr>
        <w:spacing w:after="0"/>
        <w:ind w:left="0"/>
        <w:jc w:val="both"/>
      </w:pPr>
      <w:r>
        <w:rPr>
          <w:rFonts w:ascii="Times New Roman"/>
          <w:b w:val="false"/>
          <w:i w:val="false"/>
          <w:color w:val="000000"/>
          <w:sz w:val="28"/>
        </w:rPr>
        <w:t>дағы ақпараттық техно. |Басқармасының     |(келісім       |</w:t>
      </w:r>
    </w:p>
    <w:p>
      <w:pPr>
        <w:spacing w:after="0"/>
        <w:ind w:left="0"/>
        <w:jc w:val="both"/>
      </w:pPr>
      <w:r>
        <w:rPr>
          <w:rFonts w:ascii="Times New Roman"/>
          <w:b w:val="false"/>
          <w:i w:val="false"/>
          <w:color w:val="000000"/>
          <w:sz w:val="28"/>
        </w:rPr>
        <w:t>логияларға қойылатын   |қаулысы           |бойынша)       |</w:t>
      </w:r>
    </w:p>
    <w:p>
      <w:pPr>
        <w:spacing w:after="0"/>
        <w:ind w:left="0"/>
        <w:jc w:val="both"/>
      </w:pPr>
      <w:r>
        <w:rPr>
          <w:rFonts w:ascii="Times New Roman"/>
          <w:b w:val="false"/>
          <w:i w:val="false"/>
          <w:color w:val="000000"/>
          <w:sz w:val="28"/>
        </w:rPr>
        <w:t>негізгі талаптарды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3.1.4.3. Банктік және  |Қазақстан         |Ұлттық Банк    |IV тоқсан   </w:t>
      </w:r>
    </w:p>
    <w:p>
      <w:pPr>
        <w:spacing w:after="0"/>
        <w:ind w:left="0"/>
        <w:jc w:val="both"/>
      </w:pPr>
      <w:r>
        <w:rPr>
          <w:rFonts w:ascii="Times New Roman"/>
          <w:b w:val="false"/>
          <w:i w:val="false"/>
          <w:color w:val="000000"/>
          <w:sz w:val="28"/>
        </w:rPr>
        <w:t>қаржылық телекоммуника.|Республикасының   |(келісім       |</w:t>
      </w:r>
    </w:p>
    <w:p>
      <w:pPr>
        <w:spacing w:after="0"/>
        <w:ind w:left="0"/>
        <w:jc w:val="both"/>
      </w:pPr>
      <w:r>
        <w:rPr>
          <w:rFonts w:ascii="Times New Roman"/>
          <w:b w:val="false"/>
          <w:i w:val="false"/>
          <w:color w:val="000000"/>
          <w:sz w:val="28"/>
        </w:rPr>
        <w:t>циялар жүйесін дамыту  |Президентіне      |бойынша),      |</w:t>
      </w:r>
    </w:p>
    <w:p>
      <w:pPr>
        <w:spacing w:after="0"/>
        <w:ind w:left="0"/>
        <w:jc w:val="both"/>
      </w:pPr>
      <w:r>
        <w:rPr>
          <w:rFonts w:ascii="Times New Roman"/>
          <w:b w:val="false"/>
          <w:i w:val="false"/>
          <w:color w:val="000000"/>
          <w:sz w:val="28"/>
        </w:rPr>
        <w:t>                        |есептің құрамында.|Көліккомтуризм.|</w:t>
      </w:r>
    </w:p>
    <w:p>
      <w:pPr>
        <w:spacing w:after="0"/>
        <w:ind w:left="0"/>
        <w:jc w:val="both"/>
      </w:pPr>
      <w:r>
        <w:rPr>
          <w:rFonts w:ascii="Times New Roman"/>
          <w:b w:val="false"/>
          <w:i w:val="false"/>
          <w:color w:val="000000"/>
          <w:sz w:val="28"/>
        </w:rPr>
        <w:t xml:space="preserve">                        |ғы бөлім          |мині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3.1.4.4. Зейнетақы ре. |Қазақстан         |Қаржымині,     |IV тоқсан   </w:t>
      </w:r>
    </w:p>
    <w:p>
      <w:pPr>
        <w:spacing w:after="0"/>
        <w:ind w:left="0"/>
        <w:jc w:val="both"/>
      </w:pPr>
      <w:r>
        <w:rPr>
          <w:rFonts w:ascii="Times New Roman"/>
          <w:b w:val="false"/>
          <w:i w:val="false"/>
          <w:color w:val="000000"/>
          <w:sz w:val="28"/>
        </w:rPr>
        <w:t>формасының және салық  |Республикасының   |Еңбекәлеумет.  |</w:t>
      </w:r>
    </w:p>
    <w:p>
      <w:pPr>
        <w:spacing w:after="0"/>
        <w:ind w:left="0"/>
        <w:jc w:val="both"/>
      </w:pPr>
      <w:r>
        <w:rPr>
          <w:rFonts w:ascii="Times New Roman"/>
          <w:b w:val="false"/>
          <w:i w:val="false"/>
          <w:color w:val="000000"/>
          <w:sz w:val="28"/>
        </w:rPr>
        <w:t>және бюджет саясатта.  |Үкіметіне есеп    |мині, БҚҰК     |</w:t>
      </w:r>
    </w:p>
    <w:p>
      <w:pPr>
        <w:spacing w:after="0"/>
        <w:ind w:left="0"/>
        <w:jc w:val="both"/>
      </w:pPr>
      <w:r>
        <w:rPr>
          <w:rFonts w:ascii="Times New Roman"/>
          <w:b w:val="false"/>
          <w:i w:val="false"/>
          <w:color w:val="000000"/>
          <w:sz w:val="28"/>
        </w:rPr>
        <w:t>рындағы өзгерістердің  |                  |(келісім       |</w:t>
      </w:r>
    </w:p>
    <w:p>
      <w:pPr>
        <w:spacing w:after="0"/>
        <w:ind w:left="0"/>
        <w:jc w:val="both"/>
      </w:pPr>
      <w:r>
        <w:rPr>
          <w:rFonts w:ascii="Times New Roman"/>
          <w:b w:val="false"/>
          <w:i w:val="false"/>
          <w:color w:val="000000"/>
          <w:sz w:val="28"/>
        </w:rPr>
        <w:t xml:space="preserve">макроэкономикалық      |                  |бойынша),      |          </w:t>
      </w:r>
    </w:p>
    <w:p>
      <w:pPr>
        <w:spacing w:after="0"/>
        <w:ind w:left="0"/>
        <w:jc w:val="both"/>
      </w:pPr>
      <w:r>
        <w:rPr>
          <w:rFonts w:ascii="Times New Roman"/>
          <w:b w:val="false"/>
          <w:i w:val="false"/>
          <w:color w:val="000000"/>
          <w:sz w:val="28"/>
        </w:rPr>
        <w:t xml:space="preserve">көрсеткіштерге әсерінің|                  |Мемкірісмині   |               </w:t>
      </w:r>
    </w:p>
    <w:p>
      <w:pPr>
        <w:spacing w:after="0"/>
        <w:ind w:left="0"/>
        <w:jc w:val="both"/>
      </w:pPr>
      <w:r>
        <w:rPr>
          <w:rFonts w:ascii="Times New Roman"/>
          <w:b w:val="false"/>
          <w:i w:val="false"/>
          <w:color w:val="000000"/>
          <w:sz w:val="28"/>
        </w:rPr>
        <w:t xml:space="preserve">мониторингін 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3.1.5 Төлем балансын нығайту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Экспорттың және импорттың құрылымын жақсарту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3.1.5.1. Экономиканы   |Қазақстан         |Энергетика,    |IІІтоқсан   </w:t>
      </w:r>
    </w:p>
    <w:p>
      <w:pPr>
        <w:spacing w:after="0"/>
        <w:ind w:left="0"/>
        <w:jc w:val="both"/>
      </w:pPr>
      <w:r>
        <w:rPr>
          <w:rFonts w:ascii="Times New Roman"/>
          <w:b w:val="false"/>
          <w:i w:val="false"/>
          <w:color w:val="000000"/>
          <w:sz w:val="28"/>
        </w:rPr>
        <w:t>қайта құрылымдауға     |Республикасы      |индустрия және |</w:t>
      </w:r>
    </w:p>
    <w:p>
      <w:pPr>
        <w:spacing w:after="0"/>
        <w:ind w:left="0"/>
        <w:jc w:val="both"/>
      </w:pPr>
      <w:r>
        <w:rPr>
          <w:rFonts w:ascii="Times New Roman"/>
          <w:b w:val="false"/>
          <w:i w:val="false"/>
          <w:color w:val="000000"/>
          <w:sz w:val="28"/>
        </w:rPr>
        <w:t>бағытталған импорттық  |Үкіметінің        |саудамині      |</w:t>
      </w:r>
    </w:p>
    <w:p>
      <w:pPr>
        <w:spacing w:after="0"/>
        <w:ind w:left="0"/>
        <w:jc w:val="both"/>
      </w:pPr>
      <w:r>
        <w:rPr>
          <w:rFonts w:ascii="Times New Roman"/>
          <w:b w:val="false"/>
          <w:i w:val="false"/>
          <w:color w:val="000000"/>
          <w:sz w:val="28"/>
        </w:rPr>
        <w:t>тарифтер саясатын      |қаулысы           |Қаржымині,     |</w:t>
      </w:r>
    </w:p>
    <w:p>
      <w:pPr>
        <w:spacing w:after="0"/>
        <w:ind w:left="0"/>
        <w:jc w:val="both"/>
      </w:pPr>
      <w:r>
        <w:rPr>
          <w:rFonts w:ascii="Times New Roman"/>
          <w:b w:val="false"/>
          <w:i w:val="false"/>
          <w:color w:val="000000"/>
          <w:sz w:val="28"/>
        </w:rPr>
        <w:t xml:space="preserve">жалғастыру             |                  |Мемкірісмині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3.1.5.2. Қазақстан     |Қазақстан         |Энергетика,    |ІІІтоқсан   </w:t>
      </w:r>
    </w:p>
    <w:p>
      <w:pPr>
        <w:spacing w:after="0"/>
        <w:ind w:left="0"/>
        <w:jc w:val="both"/>
      </w:pPr>
      <w:r>
        <w:rPr>
          <w:rFonts w:ascii="Times New Roman"/>
          <w:b w:val="false"/>
          <w:i w:val="false"/>
          <w:color w:val="000000"/>
          <w:sz w:val="28"/>
        </w:rPr>
        <w:t>Республикасының префе. |Республикасы      |индустрия және |</w:t>
      </w:r>
    </w:p>
    <w:p>
      <w:pPr>
        <w:spacing w:after="0"/>
        <w:ind w:left="0"/>
        <w:jc w:val="both"/>
      </w:pPr>
      <w:r>
        <w:rPr>
          <w:rFonts w:ascii="Times New Roman"/>
          <w:b w:val="false"/>
          <w:i w:val="false"/>
          <w:color w:val="000000"/>
          <w:sz w:val="28"/>
        </w:rPr>
        <w:t>ренциалдық жүйесін     |Үкіметінің        |саудамині      |</w:t>
      </w:r>
    </w:p>
    <w:p>
      <w:pPr>
        <w:spacing w:after="0"/>
        <w:ind w:left="0"/>
        <w:jc w:val="both"/>
      </w:pPr>
      <w:r>
        <w:rPr>
          <w:rFonts w:ascii="Times New Roman"/>
          <w:b w:val="false"/>
          <w:i w:val="false"/>
          <w:color w:val="000000"/>
          <w:sz w:val="28"/>
        </w:rPr>
        <w:t>жетілдіру жөніндегі    |қаулысы           |Инвестициялар  |</w:t>
      </w:r>
    </w:p>
    <w:p>
      <w:pPr>
        <w:spacing w:after="0"/>
        <w:ind w:left="0"/>
        <w:jc w:val="both"/>
      </w:pPr>
      <w:r>
        <w:rPr>
          <w:rFonts w:ascii="Times New Roman"/>
          <w:b w:val="false"/>
          <w:i w:val="false"/>
          <w:color w:val="000000"/>
          <w:sz w:val="28"/>
        </w:rPr>
        <w:t xml:space="preserve">жұмысты жалғастыру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|Мемкірісмині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3.1.5.3. Болаттан жа.  |Келісімнің жобасы |Энергетика,    |Жыл ішінде  </w:t>
      </w:r>
    </w:p>
    <w:p>
      <w:pPr>
        <w:spacing w:after="0"/>
        <w:ind w:left="0"/>
        <w:jc w:val="both"/>
      </w:pPr>
      <w:r>
        <w:rPr>
          <w:rFonts w:ascii="Times New Roman"/>
          <w:b w:val="false"/>
          <w:i w:val="false"/>
          <w:color w:val="000000"/>
          <w:sz w:val="28"/>
        </w:rPr>
        <w:t>салған кейбір бұйымдар.|                  |индустрия және |</w:t>
      </w:r>
    </w:p>
    <w:p>
      <w:pPr>
        <w:spacing w:after="0"/>
        <w:ind w:left="0"/>
        <w:jc w:val="both"/>
      </w:pPr>
      <w:r>
        <w:rPr>
          <w:rFonts w:ascii="Times New Roman"/>
          <w:b w:val="false"/>
          <w:i w:val="false"/>
          <w:color w:val="000000"/>
          <w:sz w:val="28"/>
        </w:rPr>
        <w:t>мен сауда жасау жөнінде|                  |саудамині      |</w:t>
      </w:r>
    </w:p>
    <w:p>
      <w:pPr>
        <w:spacing w:after="0"/>
        <w:ind w:left="0"/>
        <w:jc w:val="both"/>
      </w:pPr>
      <w:r>
        <w:rPr>
          <w:rFonts w:ascii="Times New Roman"/>
          <w:b w:val="false"/>
          <w:i w:val="false"/>
          <w:color w:val="000000"/>
          <w:sz w:val="28"/>
        </w:rPr>
        <w:t>Қазақстан Республикасы.|                  |               |</w:t>
      </w:r>
    </w:p>
    <w:p>
      <w:pPr>
        <w:spacing w:after="0"/>
        <w:ind w:left="0"/>
        <w:jc w:val="both"/>
      </w:pPr>
      <w:r>
        <w:rPr>
          <w:rFonts w:ascii="Times New Roman"/>
          <w:b w:val="false"/>
          <w:i w:val="false"/>
          <w:color w:val="000000"/>
          <w:sz w:val="28"/>
        </w:rPr>
        <w:t xml:space="preserve">ның Үкіметі мен Көмір. |                  |               |          </w:t>
      </w:r>
    </w:p>
    <w:p>
      <w:pPr>
        <w:spacing w:after="0"/>
        <w:ind w:left="0"/>
        <w:jc w:val="both"/>
      </w:pPr>
      <w:r>
        <w:rPr>
          <w:rFonts w:ascii="Times New Roman"/>
          <w:b w:val="false"/>
          <w:i w:val="false"/>
          <w:color w:val="000000"/>
          <w:sz w:val="28"/>
        </w:rPr>
        <w:t xml:space="preserve">дің және Болаттың Евро.|                  |               |               </w:t>
      </w:r>
    </w:p>
    <w:p>
      <w:pPr>
        <w:spacing w:after="0"/>
        <w:ind w:left="0"/>
        <w:jc w:val="both"/>
      </w:pPr>
      <w:r>
        <w:rPr>
          <w:rFonts w:ascii="Times New Roman"/>
          <w:b w:val="false"/>
          <w:i w:val="false"/>
          <w:color w:val="000000"/>
          <w:sz w:val="28"/>
        </w:rPr>
        <w:t xml:space="preserve">палық Бірлестігінің    |                  |               |            </w:t>
      </w:r>
    </w:p>
    <w:p>
      <w:pPr>
        <w:spacing w:after="0"/>
        <w:ind w:left="0"/>
        <w:jc w:val="both"/>
      </w:pPr>
      <w:r>
        <w:rPr>
          <w:rFonts w:ascii="Times New Roman"/>
          <w:b w:val="false"/>
          <w:i w:val="false"/>
          <w:color w:val="000000"/>
          <w:sz w:val="28"/>
        </w:rPr>
        <w:t xml:space="preserve">арасында Келісімге келу|                  |               |            </w:t>
      </w:r>
    </w:p>
    <w:p>
      <w:pPr>
        <w:spacing w:after="0"/>
        <w:ind w:left="0"/>
        <w:jc w:val="both"/>
      </w:pPr>
      <w:r>
        <w:rPr>
          <w:rFonts w:ascii="Times New Roman"/>
          <w:b w:val="false"/>
          <w:i w:val="false"/>
          <w:color w:val="000000"/>
          <w:sz w:val="28"/>
        </w:rPr>
        <w:t>және қол қою жөнінде   |                  |               |</w:t>
      </w:r>
    </w:p>
    <w:p>
      <w:pPr>
        <w:spacing w:after="0"/>
        <w:ind w:left="0"/>
        <w:jc w:val="both"/>
      </w:pPr>
      <w:r>
        <w:rPr>
          <w:rFonts w:ascii="Times New Roman"/>
          <w:b w:val="false"/>
          <w:i w:val="false"/>
          <w:color w:val="000000"/>
          <w:sz w:val="28"/>
        </w:rPr>
        <w:t xml:space="preserve">келіссөздерді жалғасты.|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Валюталық реттеудің нысандары мен әдістерін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3.1.5.4. Валюталық рет.|Нормативтік       |Ұлттық Банк    |Ұдайы       </w:t>
      </w:r>
    </w:p>
    <w:p>
      <w:pPr>
        <w:spacing w:after="0"/>
        <w:ind w:left="0"/>
        <w:jc w:val="both"/>
      </w:pPr>
      <w:r>
        <w:rPr>
          <w:rFonts w:ascii="Times New Roman"/>
          <w:b w:val="false"/>
          <w:i w:val="false"/>
          <w:color w:val="000000"/>
          <w:sz w:val="28"/>
        </w:rPr>
        <w:t>теу саласындағы норма. |құқықтық актілер  |(келісім       |</w:t>
      </w:r>
    </w:p>
    <w:p>
      <w:pPr>
        <w:spacing w:after="0"/>
        <w:ind w:left="0"/>
        <w:jc w:val="both"/>
      </w:pPr>
      <w:r>
        <w:rPr>
          <w:rFonts w:ascii="Times New Roman"/>
          <w:b w:val="false"/>
          <w:i w:val="false"/>
          <w:color w:val="000000"/>
          <w:sz w:val="28"/>
        </w:rPr>
        <w:t>тивтік құқықтық базаны |                  |бойынша)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Ағымдағы шоттың тапшылығын қаржыландырудың оңтайлы құрылымы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3.1.5.5. Ақшалай еркін |Қазақтан          |Мемкірісмині,  |ІІІ тоқсан  </w:t>
      </w:r>
    </w:p>
    <w:p>
      <w:pPr>
        <w:spacing w:after="0"/>
        <w:ind w:left="0"/>
        <w:jc w:val="both"/>
      </w:pPr>
      <w:r>
        <w:rPr>
          <w:rFonts w:ascii="Times New Roman"/>
          <w:b w:val="false"/>
          <w:i w:val="false"/>
          <w:color w:val="000000"/>
          <w:sz w:val="28"/>
        </w:rPr>
        <w:t>айналымдағы валюталарды|Республикасы      |Қаржымині,     |</w:t>
      </w:r>
    </w:p>
    <w:p>
      <w:pPr>
        <w:spacing w:after="0"/>
        <w:ind w:left="0"/>
        <w:jc w:val="both"/>
      </w:pPr>
      <w:r>
        <w:rPr>
          <w:rFonts w:ascii="Times New Roman"/>
          <w:b w:val="false"/>
          <w:i w:val="false"/>
          <w:color w:val="000000"/>
          <w:sz w:val="28"/>
        </w:rPr>
        <w:t>әкелуге кедендік баж   |Үкіметінің        |Ұлттық Банк    |</w:t>
      </w:r>
    </w:p>
    <w:p>
      <w:pPr>
        <w:spacing w:after="0"/>
        <w:ind w:left="0"/>
        <w:jc w:val="both"/>
      </w:pPr>
      <w:r>
        <w:rPr>
          <w:rFonts w:ascii="Times New Roman"/>
          <w:b w:val="false"/>
          <w:i w:val="false"/>
          <w:color w:val="000000"/>
          <w:sz w:val="28"/>
        </w:rPr>
        <w:t>салығын енгізу         |қаулысы           |(келісім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3.1.5.6. Жеке тұлғалар.|Нормативтік       |Қаржымині,     |IV тоқсан   </w:t>
      </w:r>
    </w:p>
    <w:p>
      <w:pPr>
        <w:spacing w:after="0"/>
        <w:ind w:left="0"/>
        <w:jc w:val="both"/>
      </w:pPr>
      <w:r>
        <w:rPr>
          <w:rFonts w:ascii="Times New Roman"/>
          <w:b w:val="false"/>
          <w:i w:val="false"/>
          <w:color w:val="000000"/>
          <w:sz w:val="28"/>
        </w:rPr>
        <w:t>дың ақшалай шетелдік   |құқықтық актілер  |Ұлттық Банк    |</w:t>
      </w:r>
    </w:p>
    <w:p>
      <w:pPr>
        <w:spacing w:after="0"/>
        <w:ind w:left="0"/>
        <w:jc w:val="both"/>
      </w:pPr>
      <w:r>
        <w:rPr>
          <w:rFonts w:ascii="Times New Roman"/>
          <w:b w:val="false"/>
          <w:i w:val="false"/>
          <w:color w:val="000000"/>
          <w:sz w:val="28"/>
        </w:rPr>
        <w:t>валютаны сатып алғаны  |                  |(келісім       |</w:t>
      </w:r>
    </w:p>
    <w:p>
      <w:pPr>
        <w:spacing w:after="0"/>
        <w:ind w:left="0"/>
        <w:jc w:val="both"/>
      </w:pPr>
      <w:r>
        <w:rPr>
          <w:rFonts w:ascii="Times New Roman"/>
          <w:b w:val="false"/>
          <w:i w:val="false"/>
          <w:color w:val="000000"/>
          <w:sz w:val="28"/>
        </w:rPr>
        <w:t>үшін алым жөніндегі нор|                  |бойынша),      |</w:t>
      </w:r>
    </w:p>
    <w:p>
      <w:pPr>
        <w:spacing w:after="0"/>
        <w:ind w:left="0"/>
        <w:jc w:val="both"/>
      </w:pPr>
      <w:r>
        <w:rPr>
          <w:rFonts w:ascii="Times New Roman"/>
          <w:b w:val="false"/>
          <w:i w:val="false"/>
          <w:color w:val="000000"/>
          <w:sz w:val="28"/>
        </w:rPr>
        <w:t>мативтік-құқықтық база.|                  |Мемкірісмині   |</w:t>
      </w:r>
    </w:p>
    <w:p>
      <w:pPr>
        <w:spacing w:after="0"/>
        <w:ind w:left="0"/>
        <w:jc w:val="both"/>
      </w:pPr>
      <w:r>
        <w:rPr>
          <w:rFonts w:ascii="Times New Roman"/>
          <w:b w:val="false"/>
          <w:i w:val="false"/>
          <w:color w:val="000000"/>
          <w:sz w:val="28"/>
        </w:rPr>
        <w:t>ны 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3.1.5.7. Халықаралық   |Қазақстан         |Ұлттық Банк    |Тоқсан сайын</w:t>
      </w:r>
    </w:p>
    <w:p>
      <w:pPr>
        <w:spacing w:after="0"/>
        <w:ind w:left="0"/>
        <w:jc w:val="both"/>
      </w:pPr>
      <w:r>
        <w:rPr>
          <w:rFonts w:ascii="Times New Roman"/>
          <w:b w:val="false"/>
          <w:i w:val="false"/>
          <w:color w:val="000000"/>
          <w:sz w:val="28"/>
        </w:rPr>
        <w:t>қаржы институттарының  |Республикасының   |(келісім       |</w:t>
      </w:r>
    </w:p>
    <w:p>
      <w:pPr>
        <w:spacing w:after="0"/>
        <w:ind w:left="0"/>
        <w:jc w:val="both"/>
      </w:pPr>
      <w:r>
        <w:rPr>
          <w:rFonts w:ascii="Times New Roman"/>
          <w:b w:val="false"/>
          <w:i w:val="false"/>
          <w:color w:val="000000"/>
          <w:sz w:val="28"/>
        </w:rPr>
        <w:t>жағдайын және мемлекет.|Үкіметіне есеп    |бойынша),      |</w:t>
      </w:r>
    </w:p>
    <w:p>
      <w:pPr>
        <w:spacing w:after="0"/>
        <w:ind w:left="0"/>
        <w:jc w:val="both"/>
      </w:pPr>
      <w:r>
        <w:rPr>
          <w:rFonts w:ascii="Times New Roman"/>
          <w:b w:val="false"/>
          <w:i w:val="false"/>
          <w:color w:val="000000"/>
          <w:sz w:val="28"/>
        </w:rPr>
        <w:t>тің сыртқы міндеттеме. |                  |Қаржымині      |</w:t>
      </w:r>
    </w:p>
    <w:p>
      <w:pPr>
        <w:spacing w:after="0"/>
        <w:ind w:left="0"/>
        <w:jc w:val="both"/>
      </w:pPr>
      <w:r>
        <w:rPr>
          <w:rFonts w:ascii="Times New Roman"/>
          <w:b w:val="false"/>
          <w:i w:val="false"/>
          <w:color w:val="000000"/>
          <w:sz w:val="28"/>
        </w:rPr>
        <w:t xml:space="preserve">лерін негізге ала оты. |                  |               |            </w:t>
      </w:r>
    </w:p>
    <w:p>
      <w:pPr>
        <w:spacing w:after="0"/>
        <w:ind w:left="0"/>
        <w:jc w:val="both"/>
      </w:pPr>
      <w:r>
        <w:rPr>
          <w:rFonts w:ascii="Times New Roman"/>
          <w:b w:val="false"/>
          <w:i w:val="false"/>
          <w:color w:val="000000"/>
          <w:sz w:val="28"/>
        </w:rPr>
        <w:t>рып, Ұлттық Банктің    |                  |               |</w:t>
      </w:r>
    </w:p>
    <w:p>
      <w:pPr>
        <w:spacing w:after="0"/>
        <w:ind w:left="0"/>
        <w:jc w:val="both"/>
      </w:pPr>
      <w:r>
        <w:rPr>
          <w:rFonts w:ascii="Times New Roman"/>
          <w:b w:val="false"/>
          <w:i w:val="false"/>
          <w:color w:val="000000"/>
          <w:sz w:val="28"/>
        </w:rPr>
        <w:t>алтын валюта резерв.   |                  |               |</w:t>
      </w:r>
    </w:p>
    <w:p>
      <w:pPr>
        <w:spacing w:after="0"/>
        <w:ind w:left="0"/>
        <w:jc w:val="both"/>
      </w:pPr>
      <w:r>
        <w:rPr>
          <w:rFonts w:ascii="Times New Roman"/>
          <w:b w:val="false"/>
          <w:i w:val="false"/>
          <w:color w:val="000000"/>
          <w:sz w:val="28"/>
        </w:rPr>
        <w:t>терінің құрылымын      |                  |               |</w:t>
      </w:r>
    </w:p>
    <w:p>
      <w:pPr>
        <w:spacing w:after="0"/>
        <w:ind w:left="0"/>
        <w:jc w:val="both"/>
      </w:pPr>
      <w:r>
        <w:rPr>
          <w:rFonts w:ascii="Times New Roman"/>
          <w:b w:val="false"/>
          <w:i w:val="false"/>
          <w:color w:val="000000"/>
          <w:sz w:val="28"/>
        </w:rPr>
        <w:t xml:space="preserve">оңтайландыру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3.1.5.8. Ұлттық Банктің|Қазақстан         |Ұлттық Банк    |Тоқсан сайын</w:t>
      </w:r>
    </w:p>
    <w:p>
      <w:pPr>
        <w:spacing w:after="0"/>
        <w:ind w:left="0"/>
        <w:jc w:val="both"/>
      </w:pPr>
      <w:r>
        <w:rPr>
          <w:rFonts w:ascii="Times New Roman"/>
          <w:b w:val="false"/>
          <w:i w:val="false"/>
          <w:color w:val="000000"/>
          <w:sz w:val="28"/>
        </w:rPr>
        <w:t>халықаралық резервтерін|Республикасының   |(келісім       |</w:t>
      </w:r>
    </w:p>
    <w:p>
      <w:pPr>
        <w:spacing w:after="0"/>
        <w:ind w:left="0"/>
        <w:jc w:val="both"/>
      </w:pPr>
      <w:r>
        <w:rPr>
          <w:rFonts w:ascii="Times New Roman"/>
          <w:b w:val="false"/>
          <w:i w:val="false"/>
          <w:color w:val="000000"/>
          <w:sz w:val="28"/>
        </w:rPr>
        <w:t>басқарудың белсенді    |Үкіметіне есеп    |бойынша)       |</w:t>
      </w:r>
    </w:p>
    <w:p>
      <w:pPr>
        <w:spacing w:after="0"/>
        <w:ind w:left="0"/>
        <w:jc w:val="both"/>
      </w:pPr>
      <w:r>
        <w:rPr>
          <w:rFonts w:ascii="Times New Roman"/>
          <w:b w:val="false"/>
          <w:i w:val="false"/>
          <w:color w:val="000000"/>
          <w:sz w:val="28"/>
        </w:rPr>
        <w:t>саясатын жүргізу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3.1.5.9. Ұлттық Банктің|Қазақстан         |Ұлттық Банк    |Тоқсан сайын</w:t>
      </w:r>
    </w:p>
    <w:p>
      <w:pPr>
        <w:spacing w:after="0"/>
        <w:ind w:left="0"/>
        <w:jc w:val="both"/>
      </w:pPr>
      <w:r>
        <w:rPr>
          <w:rFonts w:ascii="Times New Roman"/>
          <w:b w:val="false"/>
          <w:i w:val="false"/>
          <w:color w:val="000000"/>
          <w:sz w:val="28"/>
        </w:rPr>
        <w:t>халықаралық резервтерін|Республикасының   |(келісім       |</w:t>
      </w:r>
    </w:p>
    <w:p>
      <w:pPr>
        <w:spacing w:after="0"/>
        <w:ind w:left="0"/>
        <w:jc w:val="both"/>
      </w:pPr>
      <w:r>
        <w:rPr>
          <w:rFonts w:ascii="Times New Roman"/>
          <w:b w:val="false"/>
          <w:i w:val="false"/>
          <w:color w:val="000000"/>
          <w:sz w:val="28"/>
        </w:rPr>
        <w:t>басқаруда туынды қаржы.|Үкіметіне есеп    |бойынша)       |</w:t>
      </w:r>
    </w:p>
    <w:p>
      <w:pPr>
        <w:spacing w:after="0"/>
        <w:ind w:left="0"/>
        <w:jc w:val="both"/>
      </w:pPr>
      <w:r>
        <w:rPr>
          <w:rFonts w:ascii="Times New Roman"/>
          <w:b w:val="false"/>
          <w:i w:val="false"/>
          <w:color w:val="000000"/>
          <w:sz w:val="28"/>
        </w:rPr>
        <w:t>лық құралдарды пайда.  |                  |               |</w:t>
      </w:r>
    </w:p>
    <w:p>
      <w:pPr>
        <w:spacing w:after="0"/>
        <w:ind w:left="0"/>
        <w:jc w:val="both"/>
      </w:pPr>
      <w:r>
        <w:rPr>
          <w:rFonts w:ascii="Times New Roman"/>
          <w:b w:val="false"/>
          <w:i w:val="false"/>
          <w:color w:val="000000"/>
          <w:sz w:val="28"/>
        </w:rPr>
        <w:t xml:space="preserve">лану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3.1.5.10. Халықаралық  |Қазақстан         |Ұлттық Банк    |Тоқсан сайын</w:t>
      </w:r>
    </w:p>
    <w:p>
      <w:pPr>
        <w:spacing w:after="0"/>
        <w:ind w:left="0"/>
        <w:jc w:val="both"/>
      </w:pPr>
      <w:r>
        <w:rPr>
          <w:rFonts w:ascii="Times New Roman"/>
          <w:b w:val="false"/>
          <w:i w:val="false"/>
          <w:color w:val="000000"/>
          <w:sz w:val="28"/>
        </w:rPr>
        <w:t>қаржы рыноктары жағ.   |Республикасының   |(келісім       |</w:t>
      </w:r>
    </w:p>
    <w:p>
      <w:pPr>
        <w:spacing w:after="0"/>
        <w:ind w:left="0"/>
        <w:jc w:val="both"/>
      </w:pPr>
      <w:r>
        <w:rPr>
          <w:rFonts w:ascii="Times New Roman"/>
          <w:b w:val="false"/>
          <w:i w:val="false"/>
          <w:color w:val="000000"/>
          <w:sz w:val="28"/>
        </w:rPr>
        <w:t>дайының мониторингін   |Үкіметіне есеп    |бойынша),      |</w:t>
      </w:r>
    </w:p>
    <w:p>
      <w:pPr>
        <w:spacing w:after="0"/>
        <w:ind w:left="0"/>
        <w:jc w:val="both"/>
      </w:pPr>
      <w:r>
        <w:rPr>
          <w:rFonts w:ascii="Times New Roman"/>
          <w:b w:val="false"/>
          <w:i w:val="false"/>
          <w:color w:val="000000"/>
          <w:sz w:val="28"/>
        </w:rPr>
        <w:t>және оған талдауды     |                  |Қаржымині      |</w:t>
      </w:r>
    </w:p>
    <w:p>
      <w:pPr>
        <w:spacing w:after="0"/>
        <w:ind w:left="0"/>
        <w:jc w:val="both"/>
      </w:pPr>
      <w:r>
        <w:rPr>
          <w:rFonts w:ascii="Times New Roman"/>
          <w:b w:val="false"/>
          <w:i w:val="false"/>
          <w:color w:val="000000"/>
          <w:sz w:val="28"/>
        </w:rPr>
        <w:t xml:space="preserve">жүзеге 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Төлем балансын нығайтуға мүмкіндік туғызатын теңгенің айырбас бағамының </w:t>
      </w:r>
    </w:p>
    <w:p>
      <w:pPr>
        <w:spacing w:after="0"/>
        <w:ind w:left="0"/>
        <w:jc w:val="both"/>
      </w:pPr>
      <w:r>
        <w:rPr>
          <w:rFonts w:ascii="Times New Roman"/>
          <w:b w:val="false"/>
          <w:i w:val="false"/>
          <w:color w:val="000000"/>
          <w:sz w:val="28"/>
        </w:rPr>
        <w:t xml:space="preserve">саясатын жүзеге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3.1.5.11. Қазақстан    |Қазақстан         |Ұлттық Банк    |IV тоқсан   </w:t>
      </w:r>
    </w:p>
    <w:p>
      <w:pPr>
        <w:spacing w:after="0"/>
        <w:ind w:left="0"/>
        <w:jc w:val="both"/>
      </w:pPr>
      <w:r>
        <w:rPr>
          <w:rFonts w:ascii="Times New Roman"/>
          <w:b w:val="false"/>
          <w:i w:val="false"/>
          <w:color w:val="000000"/>
          <w:sz w:val="28"/>
        </w:rPr>
        <w:t>Республикасы Ұлттық    |Республикасының   |(келісім       |</w:t>
      </w:r>
    </w:p>
    <w:p>
      <w:pPr>
        <w:spacing w:after="0"/>
        <w:ind w:left="0"/>
        <w:jc w:val="both"/>
      </w:pPr>
      <w:r>
        <w:rPr>
          <w:rFonts w:ascii="Times New Roman"/>
          <w:b w:val="false"/>
          <w:i w:val="false"/>
          <w:color w:val="000000"/>
          <w:sz w:val="28"/>
        </w:rPr>
        <w:t>банкінің айтарлықтай   |Президентіне және |бойынша)       |</w:t>
      </w:r>
    </w:p>
    <w:p>
      <w:pPr>
        <w:spacing w:after="0"/>
        <w:ind w:left="0"/>
        <w:jc w:val="both"/>
      </w:pPr>
      <w:r>
        <w:rPr>
          <w:rFonts w:ascii="Times New Roman"/>
          <w:b w:val="false"/>
          <w:i w:val="false"/>
          <w:color w:val="000000"/>
          <w:sz w:val="28"/>
        </w:rPr>
        <w:t>араласуынсыз валюта    |Үкіметіне есеп    |               |</w:t>
      </w:r>
    </w:p>
    <w:p>
      <w:pPr>
        <w:spacing w:after="0"/>
        <w:ind w:left="0"/>
        <w:jc w:val="both"/>
      </w:pPr>
      <w:r>
        <w:rPr>
          <w:rFonts w:ascii="Times New Roman"/>
          <w:b w:val="false"/>
          <w:i w:val="false"/>
          <w:color w:val="000000"/>
          <w:sz w:val="28"/>
        </w:rPr>
        <w:t xml:space="preserve">рыногында сұраныс пен  |                  |               |            </w:t>
      </w:r>
    </w:p>
    <w:p>
      <w:pPr>
        <w:spacing w:after="0"/>
        <w:ind w:left="0"/>
        <w:jc w:val="both"/>
      </w:pPr>
      <w:r>
        <w:rPr>
          <w:rFonts w:ascii="Times New Roman"/>
          <w:b w:val="false"/>
          <w:i w:val="false"/>
          <w:color w:val="000000"/>
          <w:sz w:val="28"/>
        </w:rPr>
        <w:t xml:space="preserve">ұсыныс негізінде теңге |                  |               |            </w:t>
      </w:r>
    </w:p>
    <w:p>
      <w:pPr>
        <w:spacing w:after="0"/>
        <w:ind w:left="0"/>
        <w:jc w:val="both"/>
      </w:pPr>
      <w:r>
        <w:rPr>
          <w:rFonts w:ascii="Times New Roman"/>
          <w:b w:val="false"/>
          <w:i w:val="false"/>
          <w:color w:val="000000"/>
          <w:sz w:val="28"/>
        </w:rPr>
        <w:t>бағамын қалыптастыруға |                  |               |</w:t>
      </w:r>
    </w:p>
    <w:p>
      <w:pPr>
        <w:spacing w:after="0"/>
        <w:ind w:left="0"/>
        <w:jc w:val="both"/>
      </w:pPr>
      <w:r>
        <w:rPr>
          <w:rFonts w:ascii="Times New Roman"/>
          <w:b w:val="false"/>
          <w:i w:val="false"/>
          <w:color w:val="000000"/>
          <w:sz w:val="28"/>
        </w:rPr>
        <w:t>мүмкіндік туғызу және  |                  |               |</w:t>
      </w:r>
    </w:p>
    <w:p>
      <w:pPr>
        <w:spacing w:after="0"/>
        <w:ind w:left="0"/>
        <w:jc w:val="both"/>
      </w:pPr>
      <w:r>
        <w:rPr>
          <w:rFonts w:ascii="Times New Roman"/>
          <w:b w:val="false"/>
          <w:i w:val="false"/>
          <w:color w:val="000000"/>
          <w:sz w:val="28"/>
        </w:rPr>
        <w:t>оның бағамының оңтайлы |                  |               |</w:t>
      </w:r>
    </w:p>
    <w:p>
      <w:pPr>
        <w:spacing w:after="0"/>
        <w:ind w:left="0"/>
        <w:jc w:val="both"/>
      </w:pPr>
      <w:r>
        <w:rPr>
          <w:rFonts w:ascii="Times New Roman"/>
          <w:b w:val="false"/>
          <w:i w:val="false"/>
          <w:color w:val="000000"/>
          <w:sz w:val="28"/>
        </w:rPr>
        <w:t xml:space="preserve">күткендегіден асып     |                  |               |            </w:t>
      </w:r>
    </w:p>
    <w:p>
      <w:pPr>
        <w:spacing w:after="0"/>
        <w:ind w:left="0"/>
        <w:jc w:val="both"/>
      </w:pPr>
      <w:r>
        <w:rPr>
          <w:rFonts w:ascii="Times New Roman"/>
          <w:b w:val="false"/>
          <w:i w:val="false"/>
          <w:color w:val="000000"/>
          <w:sz w:val="28"/>
        </w:rPr>
        <w:t xml:space="preserve">түсетін ауытқуларын    |                  |               |               </w:t>
      </w:r>
    </w:p>
    <w:p>
      <w:pPr>
        <w:spacing w:after="0"/>
        <w:ind w:left="0"/>
        <w:jc w:val="both"/>
      </w:pPr>
      <w:r>
        <w:rPr>
          <w:rFonts w:ascii="Times New Roman"/>
          <w:b w:val="false"/>
          <w:i w:val="false"/>
          <w:color w:val="000000"/>
          <w:sz w:val="28"/>
        </w:rPr>
        <w:t xml:space="preserve">болдырмау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Төлем балансын құрудың және сыртқы қарыздың бағасын қалыптастырудың</w:t>
      </w:r>
    </w:p>
    <w:p>
      <w:pPr>
        <w:spacing w:after="0"/>
        <w:ind w:left="0"/>
        <w:jc w:val="both"/>
      </w:pPr>
      <w:r>
        <w:rPr>
          <w:rFonts w:ascii="Times New Roman"/>
          <w:b w:val="false"/>
          <w:i w:val="false"/>
          <w:color w:val="000000"/>
          <w:sz w:val="28"/>
        </w:rPr>
        <w:t xml:space="preserve">статистикалық базасын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3.1.5.12. Халықаралық  |Нормативтік       |Ұлттық Банк    |IІІ тоқсан   </w:t>
      </w:r>
    </w:p>
    <w:p>
      <w:pPr>
        <w:spacing w:after="0"/>
        <w:ind w:left="0"/>
        <w:jc w:val="both"/>
      </w:pPr>
      <w:r>
        <w:rPr>
          <w:rFonts w:ascii="Times New Roman"/>
          <w:b w:val="false"/>
          <w:i w:val="false"/>
          <w:color w:val="000000"/>
          <w:sz w:val="28"/>
        </w:rPr>
        <w:t>валюта қорының ұсыныс. |құқықтық актілер  |(келісім       |</w:t>
      </w:r>
    </w:p>
    <w:p>
      <w:pPr>
        <w:spacing w:after="0"/>
        <w:ind w:left="0"/>
        <w:jc w:val="both"/>
      </w:pPr>
      <w:r>
        <w:rPr>
          <w:rFonts w:ascii="Times New Roman"/>
          <w:b w:val="false"/>
          <w:i w:val="false"/>
          <w:color w:val="000000"/>
          <w:sz w:val="28"/>
        </w:rPr>
        <w:t>тарын ескере отырып,   |                  |бойынша),      |</w:t>
      </w:r>
    </w:p>
    <w:p>
      <w:pPr>
        <w:spacing w:after="0"/>
        <w:ind w:left="0"/>
        <w:jc w:val="both"/>
      </w:pPr>
      <w:r>
        <w:rPr>
          <w:rFonts w:ascii="Times New Roman"/>
          <w:b w:val="false"/>
          <w:i w:val="false"/>
          <w:color w:val="000000"/>
          <w:sz w:val="28"/>
        </w:rPr>
        <w:t>халықаралық қызмет     |                  |Статистика     |</w:t>
      </w:r>
    </w:p>
    <w:p>
      <w:pPr>
        <w:spacing w:after="0"/>
        <w:ind w:left="0"/>
        <w:jc w:val="both"/>
      </w:pPr>
      <w:r>
        <w:rPr>
          <w:rFonts w:ascii="Times New Roman"/>
          <w:b w:val="false"/>
          <w:i w:val="false"/>
          <w:color w:val="000000"/>
          <w:sz w:val="28"/>
        </w:rPr>
        <w:t xml:space="preserve">көрсетулер, жұмыс іс.  |                  |жөніндегі      |            </w:t>
      </w:r>
    </w:p>
    <w:p>
      <w:pPr>
        <w:spacing w:after="0"/>
        <w:ind w:left="0"/>
        <w:jc w:val="both"/>
      </w:pPr>
      <w:r>
        <w:rPr>
          <w:rFonts w:ascii="Times New Roman"/>
          <w:b w:val="false"/>
          <w:i w:val="false"/>
          <w:color w:val="000000"/>
          <w:sz w:val="28"/>
        </w:rPr>
        <w:t xml:space="preserve">тейтіндерге өтемақылар,|                  |агенттік,      |            </w:t>
      </w:r>
    </w:p>
    <w:p>
      <w:pPr>
        <w:spacing w:after="0"/>
        <w:ind w:left="0"/>
        <w:jc w:val="both"/>
      </w:pPr>
      <w:r>
        <w:rPr>
          <w:rFonts w:ascii="Times New Roman"/>
          <w:b w:val="false"/>
          <w:i w:val="false"/>
          <w:color w:val="000000"/>
          <w:sz w:val="28"/>
        </w:rPr>
        <w:t>трансферттер және тіке.|                  |Қаржымині      |</w:t>
      </w:r>
    </w:p>
    <w:p>
      <w:pPr>
        <w:spacing w:after="0"/>
        <w:ind w:left="0"/>
        <w:jc w:val="both"/>
      </w:pPr>
      <w:r>
        <w:rPr>
          <w:rFonts w:ascii="Times New Roman"/>
          <w:b w:val="false"/>
          <w:i w:val="false"/>
          <w:color w:val="000000"/>
          <w:sz w:val="28"/>
        </w:rPr>
        <w:t>лей инвестициялар жө.  |                  |               |</w:t>
      </w:r>
    </w:p>
    <w:p>
      <w:pPr>
        <w:spacing w:after="0"/>
        <w:ind w:left="0"/>
        <w:jc w:val="both"/>
      </w:pPr>
      <w:r>
        <w:rPr>
          <w:rFonts w:ascii="Times New Roman"/>
          <w:b w:val="false"/>
          <w:i w:val="false"/>
          <w:color w:val="000000"/>
          <w:sz w:val="28"/>
        </w:rPr>
        <w:t>нінде ақпарат жинау    |                  |               |</w:t>
      </w:r>
    </w:p>
    <w:p>
      <w:pPr>
        <w:spacing w:after="0"/>
        <w:ind w:left="0"/>
        <w:jc w:val="both"/>
      </w:pPr>
      <w:r>
        <w:rPr>
          <w:rFonts w:ascii="Times New Roman"/>
          <w:b w:val="false"/>
          <w:i w:val="false"/>
          <w:color w:val="000000"/>
          <w:sz w:val="28"/>
        </w:rPr>
        <w:t xml:space="preserve">үшін статистикалық есеп|                  |               |            </w:t>
      </w:r>
    </w:p>
    <w:p>
      <w:pPr>
        <w:spacing w:after="0"/>
        <w:ind w:left="0"/>
        <w:jc w:val="both"/>
      </w:pPr>
      <w:r>
        <w:rPr>
          <w:rFonts w:ascii="Times New Roman"/>
          <w:b w:val="false"/>
          <w:i w:val="false"/>
          <w:color w:val="000000"/>
          <w:sz w:val="28"/>
        </w:rPr>
        <w:t xml:space="preserve">беру нысанын әзірлеу   |                  |               |               </w:t>
      </w:r>
    </w:p>
    <w:p>
      <w:pPr>
        <w:spacing w:after="0"/>
        <w:ind w:left="0"/>
        <w:jc w:val="both"/>
      </w:pPr>
      <w:r>
        <w:rPr>
          <w:rFonts w:ascii="Times New Roman"/>
          <w:b w:val="false"/>
          <w:i w:val="false"/>
          <w:color w:val="000000"/>
          <w:sz w:val="28"/>
        </w:rPr>
        <w:t xml:space="preserve">және бекіту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3.1.5.13. Мемлекеттік  |Қазақстан         |Ұлттық Банк    |Тоқсан сайын</w:t>
      </w:r>
    </w:p>
    <w:p>
      <w:pPr>
        <w:spacing w:after="0"/>
        <w:ind w:left="0"/>
        <w:jc w:val="both"/>
      </w:pPr>
      <w:r>
        <w:rPr>
          <w:rFonts w:ascii="Times New Roman"/>
          <w:b w:val="false"/>
          <w:i w:val="false"/>
          <w:color w:val="000000"/>
          <w:sz w:val="28"/>
        </w:rPr>
        <w:t>кепілдіктермен қамта.  |Республикасының   |(келісім       |</w:t>
      </w:r>
    </w:p>
    <w:p>
      <w:pPr>
        <w:spacing w:after="0"/>
        <w:ind w:left="0"/>
        <w:jc w:val="both"/>
      </w:pPr>
      <w:r>
        <w:rPr>
          <w:rFonts w:ascii="Times New Roman"/>
          <w:b w:val="false"/>
          <w:i w:val="false"/>
          <w:color w:val="000000"/>
          <w:sz w:val="28"/>
        </w:rPr>
        <w:t>масыз етілмеген сыртқы |Президентіне және |бойынша)       |</w:t>
      </w:r>
    </w:p>
    <w:p>
      <w:pPr>
        <w:spacing w:after="0"/>
        <w:ind w:left="0"/>
        <w:jc w:val="both"/>
      </w:pPr>
      <w:r>
        <w:rPr>
          <w:rFonts w:ascii="Times New Roman"/>
          <w:b w:val="false"/>
          <w:i w:val="false"/>
          <w:color w:val="000000"/>
          <w:sz w:val="28"/>
        </w:rPr>
        <w:t>міндеттемелердің мони. |Үкіметіне есеп    |               |</w:t>
      </w:r>
    </w:p>
    <w:p>
      <w:pPr>
        <w:spacing w:after="0"/>
        <w:ind w:left="0"/>
        <w:jc w:val="both"/>
      </w:pPr>
      <w:r>
        <w:rPr>
          <w:rFonts w:ascii="Times New Roman"/>
          <w:b w:val="false"/>
          <w:i w:val="false"/>
          <w:color w:val="000000"/>
          <w:sz w:val="28"/>
        </w:rPr>
        <w:t xml:space="preserve">торингін жүзеге 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Ашық нарықтық экономика және еркін сауда</w:t>
      </w:r>
    </w:p>
    <w:p>
      <w:pPr>
        <w:spacing w:after="0"/>
        <w:ind w:left="0"/>
        <w:jc w:val="both"/>
      </w:pPr>
      <w:r>
        <w:rPr>
          <w:rFonts w:ascii="Times New Roman"/>
          <w:b w:val="false"/>
          <w:i w:val="false"/>
          <w:color w:val="000000"/>
          <w:sz w:val="28"/>
        </w:rPr>
        <w:t>     Мақсат: Экономикадағы құрылымдық реформаларды негізінен аяқтау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3.2.1. Негізінен экономиканы жекешелендіруді және</w:t>
      </w:r>
    </w:p>
    <w:p>
      <w:pPr>
        <w:spacing w:after="0"/>
        <w:ind w:left="0"/>
        <w:jc w:val="both"/>
      </w:pPr>
      <w:r>
        <w:rPr>
          <w:rFonts w:ascii="Times New Roman"/>
          <w:b w:val="false"/>
          <w:i w:val="false"/>
          <w:color w:val="000000"/>
          <w:sz w:val="28"/>
        </w:rPr>
        <w:t>     монополиясыздандыруды аяқтау</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Негізінен экономиканы монополиясыздандыруды аяқтау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3.2.1.1. "Қазақстан    |Қазақстан Респуб. |Табиғи монопо. |ІІІ тоқсан</w:t>
      </w:r>
    </w:p>
    <w:p>
      <w:pPr>
        <w:spacing w:after="0"/>
        <w:ind w:left="0"/>
        <w:jc w:val="both"/>
      </w:pPr>
      <w:r>
        <w:rPr>
          <w:rFonts w:ascii="Times New Roman"/>
          <w:b w:val="false"/>
          <w:i w:val="false"/>
          <w:color w:val="000000"/>
          <w:sz w:val="28"/>
        </w:rPr>
        <w:t>темір жолы" РМК-н моно.|ликасы Үкіметінің |лияларды реттеу|</w:t>
      </w:r>
    </w:p>
    <w:p>
      <w:pPr>
        <w:spacing w:after="0"/>
        <w:ind w:left="0"/>
        <w:jc w:val="both"/>
      </w:pPr>
      <w:r>
        <w:rPr>
          <w:rFonts w:ascii="Times New Roman"/>
          <w:b w:val="false"/>
          <w:i w:val="false"/>
          <w:color w:val="000000"/>
          <w:sz w:val="28"/>
        </w:rPr>
        <w:t>полиясыздандыру бағ.   |қаулысы           |және бәсекелес.|</w:t>
      </w:r>
    </w:p>
    <w:p>
      <w:pPr>
        <w:spacing w:after="0"/>
        <w:ind w:left="0"/>
        <w:jc w:val="both"/>
      </w:pPr>
      <w:r>
        <w:rPr>
          <w:rFonts w:ascii="Times New Roman"/>
          <w:b w:val="false"/>
          <w:i w:val="false"/>
          <w:color w:val="000000"/>
          <w:sz w:val="28"/>
        </w:rPr>
        <w:t>дарламасын әзірлеу     |                  |тікті қорғау   |</w:t>
      </w:r>
    </w:p>
    <w:p>
      <w:pPr>
        <w:spacing w:after="0"/>
        <w:ind w:left="0"/>
        <w:jc w:val="both"/>
      </w:pPr>
      <w:r>
        <w:rPr>
          <w:rFonts w:ascii="Times New Roman"/>
          <w:b w:val="false"/>
          <w:i w:val="false"/>
          <w:color w:val="000000"/>
          <w:sz w:val="28"/>
        </w:rPr>
        <w:t>                        |                  |жөніндегі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                        |                  |Қаржымині,     |</w:t>
      </w:r>
    </w:p>
    <w:p>
      <w:pPr>
        <w:spacing w:after="0"/>
        <w:ind w:left="0"/>
        <w:jc w:val="both"/>
      </w:pPr>
      <w:r>
        <w:rPr>
          <w:rFonts w:ascii="Times New Roman"/>
          <w:b w:val="false"/>
          <w:i w:val="false"/>
          <w:color w:val="000000"/>
          <w:sz w:val="28"/>
        </w:rPr>
        <w:t>                        |                  |Көлікком және  |</w:t>
      </w:r>
    </w:p>
    <w:p>
      <w:pPr>
        <w:spacing w:after="0"/>
        <w:ind w:left="0"/>
        <w:jc w:val="both"/>
      </w:pPr>
      <w:r>
        <w:rPr>
          <w:rFonts w:ascii="Times New Roman"/>
          <w:b w:val="false"/>
          <w:i w:val="false"/>
          <w:color w:val="000000"/>
          <w:sz w:val="28"/>
        </w:rPr>
        <w:t>                        |                  |туризммині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3.2.1.2. "Казтелеком"  |Қазақстан Респуб. |Табиғи монопо. |ІV тоқсан</w:t>
      </w:r>
    </w:p>
    <w:p>
      <w:pPr>
        <w:spacing w:after="0"/>
        <w:ind w:left="0"/>
        <w:jc w:val="both"/>
      </w:pPr>
      <w:r>
        <w:rPr>
          <w:rFonts w:ascii="Times New Roman"/>
          <w:b w:val="false"/>
          <w:i w:val="false"/>
          <w:color w:val="000000"/>
          <w:sz w:val="28"/>
        </w:rPr>
        <w:t>акционерлік қоғамын    |ликасы Үкіметінің |лияларды реттеу|</w:t>
      </w:r>
    </w:p>
    <w:p>
      <w:pPr>
        <w:spacing w:after="0"/>
        <w:ind w:left="0"/>
        <w:jc w:val="both"/>
      </w:pPr>
      <w:r>
        <w:rPr>
          <w:rFonts w:ascii="Times New Roman"/>
          <w:b w:val="false"/>
          <w:i w:val="false"/>
          <w:color w:val="000000"/>
          <w:sz w:val="28"/>
        </w:rPr>
        <w:t>монополиясыздандыру,   |қаулысы           |және бәсекелес.|</w:t>
      </w:r>
    </w:p>
    <w:p>
      <w:pPr>
        <w:spacing w:after="0"/>
        <w:ind w:left="0"/>
        <w:jc w:val="both"/>
      </w:pPr>
      <w:r>
        <w:rPr>
          <w:rFonts w:ascii="Times New Roman"/>
          <w:b w:val="false"/>
          <w:i w:val="false"/>
          <w:color w:val="000000"/>
          <w:sz w:val="28"/>
        </w:rPr>
        <w:t>телекоммуникация рыно. |                  |тікті қорғау   |</w:t>
      </w:r>
    </w:p>
    <w:p>
      <w:pPr>
        <w:spacing w:after="0"/>
        <w:ind w:left="0"/>
        <w:jc w:val="both"/>
      </w:pPr>
      <w:r>
        <w:rPr>
          <w:rFonts w:ascii="Times New Roman"/>
          <w:b w:val="false"/>
          <w:i w:val="false"/>
          <w:color w:val="000000"/>
          <w:sz w:val="28"/>
        </w:rPr>
        <w:t>гында бәсекелестікті   |                  |жөніндегі      |</w:t>
      </w:r>
    </w:p>
    <w:p>
      <w:pPr>
        <w:spacing w:after="0"/>
        <w:ind w:left="0"/>
        <w:jc w:val="both"/>
      </w:pPr>
      <w:r>
        <w:rPr>
          <w:rFonts w:ascii="Times New Roman"/>
          <w:b w:val="false"/>
          <w:i w:val="false"/>
          <w:color w:val="000000"/>
          <w:sz w:val="28"/>
        </w:rPr>
        <w:t>дамыту бағдарламасын   |                  |агенттік,      |</w:t>
      </w:r>
    </w:p>
    <w:p>
      <w:pPr>
        <w:spacing w:after="0"/>
        <w:ind w:left="0"/>
        <w:jc w:val="both"/>
      </w:pPr>
      <w:r>
        <w:rPr>
          <w:rFonts w:ascii="Times New Roman"/>
          <w:b w:val="false"/>
          <w:i w:val="false"/>
          <w:color w:val="000000"/>
          <w:sz w:val="28"/>
        </w:rPr>
        <w:t>әзірлеу                |                  |Қаржымині,     |</w:t>
      </w:r>
    </w:p>
    <w:p>
      <w:pPr>
        <w:spacing w:after="0"/>
        <w:ind w:left="0"/>
        <w:jc w:val="both"/>
      </w:pPr>
      <w:r>
        <w:rPr>
          <w:rFonts w:ascii="Times New Roman"/>
          <w:b w:val="false"/>
          <w:i w:val="false"/>
          <w:color w:val="000000"/>
          <w:sz w:val="28"/>
        </w:rPr>
        <w:t>                        |                  |Көлікком және  |</w:t>
      </w:r>
    </w:p>
    <w:p>
      <w:pPr>
        <w:spacing w:after="0"/>
        <w:ind w:left="0"/>
        <w:jc w:val="both"/>
      </w:pPr>
      <w:r>
        <w:rPr>
          <w:rFonts w:ascii="Times New Roman"/>
          <w:b w:val="false"/>
          <w:i w:val="false"/>
          <w:color w:val="000000"/>
          <w:sz w:val="28"/>
        </w:rPr>
        <w:t>                        |                  |туризммині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3.2.1.3. 1999-2000 жыл.|Қазақстан Респуб. |Қаржымині      |Тоқсан сайын</w:t>
      </w:r>
    </w:p>
    <w:p>
      <w:pPr>
        <w:spacing w:after="0"/>
        <w:ind w:left="0"/>
        <w:jc w:val="both"/>
      </w:pPr>
      <w:r>
        <w:rPr>
          <w:rFonts w:ascii="Times New Roman"/>
          <w:b w:val="false"/>
          <w:i w:val="false"/>
          <w:color w:val="000000"/>
          <w:sz w:val="28"/>
        </w:rPr>
        <w:t>дарға арналған мемле.  |ликасының         |               |</w:t>
      </w:r>
    </w:p>
    <w:p>
      <w:pPr>
        <w:spacing w:after="0"/>
        <w:ind w:left="0"/>
        <w:jc w:val="both"/>
      </w:pPr>
      <w:r>
        <w:rPr>
          <w:rFonts w:ascii="Times New Roman"/>
          <w:b w:val="false"/>
          <w:i w:val="false"/>
          <w:color w:val="000000"/>
          <w:sz w:val="28"/>
        </w:rPr>
        <w:t>кеттік мүлікті жеке.   |Үкіметіне есеп    |               |</w:t>
      </w:r>
    </w:p>
    <w:p>
      <w:pPr>
        <w:spacing w:after="0"/>
        <w:ind w:left="0"/>
        <w:jc w:val="both"/>
      </w:pPr>
      <w:r>
        <w:rPr>
          <w:rFonts w:ascii="Times New Roman"/>
          <w:b w:val="false"/>
          <w:i w:val="false"/>
          <w:color w:val="000000"/>
          <w:sz w:val="28"/>
        </w:rPr>
        <w:t>шелендіру және басқару |                  |               |</w:t>
      </w:r>
    </w:p>
    <w:p>
      <w:pPr>
        <w:spacing w:after="0"/>
        <w:ind w:left="0"/>
        <w:jc w:val="both"/>
      </w:pPr>
      <w:r>
        <w:rPr>
          <w:rFonts w:ascii="Times New Roman"/>
          <w:b w:val="false"/>
          <w:i w:val="false"/>
          <w:color w:val="000000"/>
          <w:sz w:val="28"/>
        </w:rPr>
        <w:t>тиімділігін арттыру    |                  |               |</w:t>
      </w:r>
    </w:p>
    <w:p>
      <w:pPr>
        <w:spacing w:after="0"/>
        <w:ind w:left="0"/>
        <w:jc w:val="both"/>
      </w:pPr>
      <w:r>
        <w:rPr>
          <w:rFonts w:ascii="Times New Roman"/>
          <w:b w:val="false"/>
          <w:i w:val="false"/>
          <w:color w:val="000000"/>
          <w:sz w:val="28"/>
        </w:rPr>
        <w:t>Бағдарламасын іске     |                  |               |</w:t>
      </w:r>
    </w:p>
    <w:p>
      <w:pPr>
        <w:spacing w:after="0"/>
        <w:ind w:left="0"/>
        <w:jc w:val="both"/>
      </w:pPr>
      <w:r>
        <w:rPr>
          <w:rFonts w:ascii="Times New Roman"/>
          <w:b w:val="false"/>
          <w:i w:val="false"/>
          <w:color w:val="000000"/>
          <w:sz w:val="28"/>
        </w:rPr>
        <w:t>асыру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Табиғи монополиялардың қызметіндегі адал бәсекелестікті және қатаң      </w:t>
      </w:r>
    </w:p>
    <w:p>
      <w:pPr>
        <w:spacing w:after="0"/>
        <w:ind w:left="0"/>
        <w:jc w:val="both"/>
      </w:pPr>
      <w:r>
        <w:rPr>
          <w:rFonts w:ascii="Times New Roman"/>
          <w:b w:val="false"/>
          <w:i w:val="false"/>
          <w:color w:val="000000"/>
          <w:sz w:val="28"/>
        </w:rPr>
        <w:t xml:space="preserve">бақылауды ынталандыру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3.2.1.4. Қазақстан     |Қазақстан Респуб. |Табиғи монопо. |ІІІ тоқсан  </w:t>
      </w:r>
    </w:p>
    <w:p>
      <w:pPr>
        <w:spacing w:after="0"/>
        <w:ind w:left="0"/>
        <w:jc w:val="both"/>
      </w:pPr>
      <w:r>
        <w:rPr>
          <w:rFonts w:ascii="Times New Roman"/>
          <w:b w:val="false"/>
          <w:i w:val="false"/>
          <w:color w:val="000000"/>
          <w:sz w:val="28"/>
        </w:rPr>
        <w:t>Республикасында тұтыну.|ликасы Үкіметінің |лияларды реттеу|</w:t>
      </w:r>
    </w:p>
    <w:p>
      <w:pPr>
        <w:spacing w:after="0"/>
        <w:ind w:left="0"/>
        <w:jc w:val="both"/>
      </w:pPr>
      <w:r>
        <w:rPr>
          <w:rFonts w:ascii="Times New Roman"/>
          <w:b w:val="false"/>
          <w:i w:val="false"/>
          <w:color w:val="000000"/>
          <w:sz w:val="28"/>
        </w:rPr>
        <w:t>шылар құқығын қорғау   |қаулысы           |және бәсекені  |</w:t>
      </w:r>
    </w:p>
    <w:p>
      <w:pPr>
        <w:spacing w:after="0"/>
        <w:ind w:left="0"/>
        <w:jc w:val="both"/>
      </w:pPr>
      <w:r>
        <w:rPr>
          <w:rFonts w:ascii="Times New Roman"/>
          <w:b w:val="false"/>
          <w:i w:val="false"/>
          <w:color w:val="000000"/>
          <w:sz w:val="28"/>
        </w:rPr>
        <w:t>жөніндегі нормативтік  |                  |қорғау жөнінде.|</w:t>
      </w:r>
    </w:p>
    <w:p>
      <w:pPr>
        <w:spacing w:after="0"/>
        <w:ind w:left="0"/>
        <w:jc w:val="both"/>
      </w:pPr>
      <w:r>
        <w:rPr>
          <w:rFonts w:ascii="Times New Roman"/>
          <w:b w:val="false"/>
          <w:i w:val="false"/>
          <w:color w:val="000000"/>
          <w:sz w:val="28"/>
        </w:rPr>
        <w:t>құқықтық базаны        |                  |гі агенттік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Нарықтық инфрақұрылымды дамытуды ынталандыру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3.2.1.5. Қазақстан     |Қазақстан Респуб. |Табиғи монопо. |ІV тоқсан  </w:t>
      </w:r>
    </w:p>
    <w:p>
      <w:pPr>
        <w:spacing w:after="0"/>
        <w:ind w:left="0"/>
        <w:jc w:val="both"/>
      </w:pPr>
      <w:r>
        <w:rPr>
          <w:rFonts w:ascii="Times New Roman"/>
          <w:b w:val="false"/>
          <w:i w:val="false"/>
          <w:color w:val="000000"/>
          <w:sz w:val="28"/>
        </w:rPr>
        <w:t>Республикасы Прези.    |ликасы Заңының    |лияларды реттеу|</w:t>
      </w:r>
    </w:p>
    <w:p>
      <w:pPr>
        <w:spacing w:after="0"/>
        <w:ind w:left="0"/>
        <w:jc w:val="both"/>
      </w:pPr>
      <w:r>
        <w:rPr>
          <w:rFonts w:ascii="Times New Roman"/>
          <w:b w:val="false"/>
          <w:i w:val="false"/>
          <w:color w:val="000000"/>
          <w:sz w:val="28"/>
        </w:rPr>
        <w:t>дентінің "Лицензиялау  |жобасы            |және бәсекелес.|</w:t>
      </w:r>
    </w:p>
    <w:p>
      <w:pPr>
        <w:spacing w:after="0"/>
        <w:ind w:left="0"/>
        <w:jc w:val="both"/>
      </w:pPr>
      <w:r>
        <w:rPr>
          <w:rFonts w:ascii="Times New Roman"/>
          <w:b w:val="false"/>
          <w:i w:val="false"/>
          <w:color w:val="000000"/>
          <w:sz w:val="28"/>
        </w:rPr>
        <w:t>туралы" Заң күші бар   |                  |тікті қорғау   |</w:t>
      </w:r>
    </w:p>
    <w:p>
      <w:pPr>
        <w:spacing w:after="0"/>
        <w:ind w:left="0"/>
        <w:jc w:val="both"/>
      </w:pPr>
      <w:r>
        <w:rPr>
          <w:rFonts w:ascii="Times New Roman"/>
          <w:b w:val="false"/>
          <w:i w:val="false"/>
          <w:color w:val="000000"/>
          <w:sz w:val="28"/>
        </w:rPr>
        <w:t>Жарлығына қызметтің    |                  |жөніндегі      |</w:t>
      </w:r>
    </w:p>
    <w:p>
      <w:pPr>
        <w:spacing w:after="0"/>
        <w:ind w:left="0"/>
        <w:jc w:val="both"/>
      </w:pPr>
      <w:r>
        <w:rPr>
          <w:rFonts w:ascii="Times New Roman"/>
          <w:b w:val="false"/>
          <w:i w:val="false"/>
          <w:color w:val="000000"/>
          <w:sz w:val="28"/>
        </w:rPr>
        <w:t>лицензияланатын түрле. |                  |агенттік,      |</w:t>
      </w:r>
    </w:p>
    <w:p>
      <w:pPr>
        <w:spacing w:after="0"/>
        <w:ind w:left="0"/>
        <w:jc w:val="both"/>
      </w:pPr>
      <w:r>
        <w:rPr>
          <w:rFonts w:ascii="Times New Roman"/>
          <w:b w:val="false"/>
          <w:i w:val="false"/>
          <w:color w:val="000000"/>
          <w:sz w:val="28"/>
        </w:rPr>
        <w:t xml:space="preserve">рін қысқарту, лицензия.|                  |Шағын бизнесті |            </w:t>
      </w:r>
    </w:p>
    <w:p>
      <w:pPr>
        <w:spacing w:after="0"/>
        <w:ind w:left="0"/>
        <w:jc w:val="both"/>
      </w:pPr>
      <w:r>
        <w:rPr>
          <w:rFonts w:ascii="Times New Roman"/>
          <w:b w:val="false"/>
          <w:i w:val="false"/>
          <w:color w:val="000000"/>
          <w:sz w:val="28"/>
        </w:rPr>
        <w:t>лар беру тәртібін же.  |                  |қолдау жөнінде.|</w:t>
      </w:r>
    </w:p>
    <w:p>
      <w:pPr>
        <w:spacing w:after="0"/>
        <w:ind w:left="0"/>
        <w:jc w:val="both"/>
      </w:pPr>
      <w:r>
        <w:rPr>
          <w:rFonts w:ascii="Times New Roman"/>
          <w:b w:val="false"/>
          <w:i w:val="false"/>
          <w:color w:val="000000"/>
          <w:sz w:val="28"/>
        </w:rPr>
        <w:t>ңілдету және лицензиат.|                  |гі агенттік,   |</w:t>
      </w:r>
    </w:p>
    <w:p>
      <w:pPr>
        <w:spacing w:after="0"/>
        <w:ind w:left="0"/>
        <w:jc w:val="both"/>
      </w:pPr>
      <w:r>
        <w:rPr>
          <w:rFonts w:ascii="Times New Roman"/>
          <w:b w:val="false"/>
          <w:i w:val="false"/>
          <w:color w:val="000000"/>
          <w:sz w:val="28"/>
        </w:rPr>
        <w:t>тардың қызметін бақылау|                  |Қаржымині      |</w:t>
      </w:r>
    </w:p>
    <w:p>
      <w:pPr>
        <w:spacing w:after="0"/>
        <w:ind w:left="0"/>
        <w:jc w:val="both"/>
      </w:pPr>
      <w:r>
        <w:rPr>
          <w:rFonts w:ascii="Times New Roman"/>
          <w:b w:val="false"/>
          <w:i w:val="false"/>
          <w:color w:val="000000"/>
          <w:sz w:val="28"/>
        </w:rPr>
        <w:t>бөлігінде өзгеріс пен  |                  |               |</w:t>
      </w:r>
    </w:p>
    <w:p>
      <w:pPr>
        <w:spacing w:after="0"/>
        <w:ind w:left="0"/>
        <w:jc w:val="both"/>
      </w:pPr>
      <w:r>
        <w:rPr>
          <w:rFonts w:ascii="Times New Roman"/>
          <w:b w:val="false"/>
          <w:i w:val="false"/>
          <w:color w:val="000000"/>
          <w:sz w:val="28"/>
        </w:rPr>
        <w:t>толықтыру енгізу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 Экспорттың және импорттың құрылымы мен географиясының жақсаруы   </w:t>
      </w:r>
    </w:p>
    <w:p>
      <w:pPr>
        <w:spacing w:after="0"/>
        <w:ind w:left="0"/>
        <w:jc w:val="both"/>
      </w:pPr>
      <w:r>
        <w:rPr>
          <w:rFonts w:ascii="Times New Roman"/>
          <w:b w:val="false"/>
          <w:i w:val="false"/>
          <w:color w:val="000000"/>
          <w:sz w:val="28"/>
        </w:rPr>
        <w:t xml:space="preserve">арқылы сыртқы сауданың өсуі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Заңдарды БСҰ-ның талаптарына сәйкес келтіру және БСҰ-на кіру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3.2.2.1. Қазақстан     |Қазақстан Респуб. |Энергетика,    |Жыл ішінде </w:t>
      </w:r>
    </w:p>
    <w:p>
      <w:pPr>
        <w:spacing w:after="0"/>
        <w:ind w:left="0"/>
        <w:jc w:val="both"/>
      </w:pPr>
      <w:r>
        <w:rPr>
          <w:rFonts w:ascii="Times New Roman"/>
          <w:b w:val="false"/>
          <w:i w:val="false"/>
          <w:color w:val="000000"/>
          <w:sz w:val="28"/>
        </w:rPr>
        <w:t>Республикасының БСҰ-на |ликасының         |индустрия және |</w:t>
      </w:r>
    </w:p>
    <w:p>
      <w:pPr>
        <w:spacing w:after="0"/>
        <w:ind w:left="0"/>
        <w:jc w:val="both"/>
      </w:pPr>
      <w:r>
        <w:rPr>
          <w:rFonts w:ascii="Times New Roman"/>
          <w:b w:val="false"/>
          <w:i w:val="false"/>
          <w:color w:val="000000"/>
          <w:sz w:val="28"/>
        </w:rPr>
        <w:t>кіруі жөнінде материал.|Үкіметіне келіс.  |сауда министр. |</w:t>
      </w:r>
    </w:p>
    <w:p>
      <w:pPr>
        <w:spacing w:after="0"/>
        <w:ind w:left="0"/>
        <w:jc w:val="both"/>
      </w:pPr>
      <w:r>
        <w:rPr>
          <w:rFonts w:ascii="Times New Roman"/>
          <w:b w:val="false"/>
          <w:i w:val="false"/>
          <w:color w:val="000000"/>
          <w:sz w:val="28"/>
        </w:rPr>
        <w:t>дар әзірлеу, көп және  |сөздердің нәтижесі|лігі, Қаржымині|</w:t>
      </w:r>
    </w:p>
    <w:p>
      <w:pPr>
        <w:spacing w:after="0"/>
        <w:ind w:left="0"/>
        <w:jc w:val="both"/>
      </w:pPr>
      <w:r>
        <w:rPr>
          <w:rFonts w:ascii="Times New Roman"/>
          <w:b w:val="false"/>
          <w:i w:val="false"/>
          <w:color w:val="000000"/>
          <w:sz w:val="28"/>
        </w:rPr>
        <w:t>екі жақты келіссөздер  |бойынша есеп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3.2.2.2. БСҰ-на кіру   |Консультациялар   |Энергетика,    |Жыл ішінде </w:t>
      </w:r>
    </w:p>
    <w:p>
      <w:pPr>
        <w:spacing w:after="0"/>
        <w:ind w:left="0"/>
        <w:jc w:val="both"/>
      </w:pPr>
      <w:r>
        <w:rPr>
          <w:rFonts w:ascii="Times New Roman"/>
          <w:b w:val="false"/>
          <w:i w:val="false"/>
          <w:color w:val="000000"/>
          <w:sz w:val="28"/>
        </w:rPr>
        <w:t>жөнінде Кеден Одағы    |өткізу хаттамалары|индустрия және |</w:t>
      </w:r>
    </w:p>
    <w:p>
      <w:pPr>
        <w:spacing w:after="0"/>
        <w:ind w:left="0"/>
        <w:jc w:val="both"/>
      </w:pPr>
      <w:r>
        <w:rPr>
          <w:rFonts w:ascii="Times New Roman"/>
          <w:b w:val="false"/>
          <w:i w:val="false"/>
          <w:color w:val="000000"/>
          <w:sz w:val="28"/>
        </w:rPr>
        <w:t>елдерімен бірлескен    |                  |сауда министр. |</w:t>
      </w:r>
    </w:p>
    <w:p>
      <w:pPr>
        <w:spacing w:after="0"/>
        <w:ind w:left="0"/>
        <w:jc w:val="both"/>
      </w:pPr>
      <w:r>
        <w:rPr>
          <w:rFonts w:ascii="Times New Roman"/>
          <w:b w:val="false"/>
          <w:i w:val="false"/>
          <w:color w:val="000000"/>
          <w:sz w:val="28"/>
        </w:rPr>
        <w:t>консультациялар өткізу |                  |лігі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Кеден Одағының, Орталық Азия одағының және ТМД-ның шеңберінде сыртқы </w:t>
      </w:r>
    </w:p>
    <w:p>
      <w:pPr>
        <w:spacing w:after="0"/>
        <w:ind w:left="0"/>
        <w:jc w:val="both"/>
      </w:pPr>
      <w:r>
        <w:rPr>
          <w:rFonts w:ascii="Times New Roman"/>
          <w:b w:val="false"/>
          <w:i w:val="false"/>
          <w:color w:val="000000"/>
          <w:sz w:val="28"/>
        </w:rPr>
        <w:t>сауда Заңдарын үйлестіру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3.2.2.3. Кеден Одағы   |Қазақстан Респуб. |Энергетика,    |Интеграциялық</w:t>
      </w:r>
    </w:p>
    <w:p>
      <w:pPr>
        <w:spacing w:after="0"/>
        <w:ind w:left="0"/>
        <w:jc w:val="both"/>
      </w:pPr>
      <w:r>
        <w:rPr>
          <w:rFonts w:ascii="Times New Roman"/>
          <w:b w:val="false"/>
          <w:i w:val="false"/>
          <w:color w:val="000000"/>
          <w:sz w:val="28"/>
        </w:rPr>
        <w:t>туралы келісімге қаты. |ликасы Үкіметінің |индустрия және |комитеттің</w:t>
      </w:r>
    </w:p>
    <w:p>
      <w:pPr>
        <w:spacing w:after="0"/>
        <w:ind w:left="0"/>
        <w:jc w:val="both"/>
      </w:pPr>
      <w:r>
        <w:rPr>
          <w:rFonts w:ascii="Times New Roman"/>
          <w:b w:val="false"/>
          <w:i w:val="false"/>
          <w:color w:val="000000"/>
          <w:sz w:val="28"/>
        </w:rPr>
        <w:t>сушы мемлекеттердің    |қаулысы           |сауда министр. |жұмыс жоспарына</w:t>
      </w:r>
    </w:p>
    <w:p>
      <w:pPr>
        <w:spacing w:after="0"/>
        <w:ind w:left="0"/>
        <w:jc w:val="both"/>
      </w:pPr>
      <w:r>
        <w:rPr>
          <w:rFonts w:ascii="Times New Roman"/>
          <w:b w:val="false"/>
          <w:i w:val="false"/>
          <w:color w:val="000000"/>
          <w:sz w:val="28"/>
        </w:rPr>
        <w:t>жалпы кедендік тариф.  |                  |лігі, Қаржымині|сәйкес</w:t>
      </w:r>
    </w:p>
    <w:p>
      <w:pPr>
        <w:spacing w:after="0"/>
        <w:ind w:left="0"/>
        <w:jc w:val="both"/>
      </w:pPr>
      <w:r>
        <w:rPr>
          <w:rFonts w:ascii="Times New Roman"/>
          <w:b w:val="false"/>
          <w:i w:val="false"/>
          <w:color w:val="000000"/>
          <w:sz w:val="28"/>
        </w:rPr>
        <w:t>терін жүйеге келтіру   |                  |               |</w:t>
      </w:r>
    </w:p>
    <w:p>
      <w:pPr>
        <w:spacing w:after="0"/>
        <w:ind w:left="0"/>
        <w:jc w:val="both"/>
      </w:pPr>
      <w:r>
        <w:rPr>
          <w:rFonts w:ascii="Times New Roman"/>
          <w:b w:val="false"/>
          <w:i w:val="false"/>
          <w:color w:val="000000"/>
          <w:sz w:val="28"/>
        </w:rPr>
        <w:t xml:space="preserve">бойынша жұмыс жүргізу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Сыртқы сауданы, әсіресе күрделі тауарларды әкелу бөлігінде жүргізумен</w:t>
      </w:r>
    </w:p>
    <w:p>
      <w:pPr>
        <w:spacing w:after="0"/>
        <w:ind w:left="0"/>
        <w:jc w:val="both"/>
      </w:pPr>
      <w:r>
        <w:rPr>
          <w:rFonts w:ascii="Times New Roman"/>
          <w:b w:val="false"/>
          <w:i w:val="false"/>
          <w:color w:val="000000"/>
          <w:sz w:val="28"/>
        </w:rPr>
        <w:t>байланысты рәсімдерді реттеу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3.2.2.4. Тауар рынокта.|Қазақстан Респуб. |Энергетика,    |Тоқсан сайын </w:t>
      </w:r>
    </w:p>
    <w:p>
      <w:pPr>
        <w:spacing w:after="0"/>
        <w:ind w:left="0"/>
        <w:jc w:val="both"/>
      </w:pPr>
      <w:r>
        <w:rPr>
          <w:rFonts w:ascii="Times New Roman"/>
          <w:b w:val="false"/>
          <w:i w:val="false"/>
          <w:color w:val="000000"/>
          <w:sz w:val="28"/>
        </w:rPr>
        <w:t xml:space="preserve">рын талдау және ішкі   |ликасы Үкіметіне  |индустрия және |            </w:t>
      </w:r>
    </w:p>
    <w:p>
      <w:pPr>
        <w:spacing w:after="0"/>
        <w:ind w:left="0"/>
        <w:jc w:val="both"/>
      </w:pPr>
      <w:r>
        <w:rPr>
          <w:rFonts w:ascii="Times New Roman"/>
          <w:b w:val="false"/>
          <w:i w:val="false"/>
          <w:color w:val="000000"/>
          <w:sz w:val="28"/>
        </w:rPr>
        <w:t xml:space="preserve">рынокты қорғау жөнінде |есеп              |сауда министр. |               </w:t>
      </w:r>
    </w:p>
    <w:p>
      <w:pPr>
        <w:spacing w:after="0"/>
        <w:ind w:left="0"/>
        <w:jc w:val="both"/>
      </w:pPr>
      <w:r>
        <w:rPr>
          <w:rFonts w:ascii="Times New Roman"/>
          <w:b w:val="false"/>
          <w:i w:val="false"/>
          <w:color w:val="000000"/>
          <w:sz w:val="28"/>
        </w:rPr>
        <w:t xml:space="preserve">іс-шаралар кешенін     |                  |лігі, Қаржымині|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3.2.2.5. Заңды тұлға   |Қазақстан Респуб. |Мемкірісмині,  |ІІІ тоқсан   </w:t>
      </w:r>
    </w:p>
    <w:p>
      <w:pPr>
        <w:spacing w:after="0"/>
        <w:ind w:left="0"/>
        <w:jc w:val="both"/>
      </w:pPr>
      <w:r>
        <w:rPr>
          <w:rFonts w:ascii="Times New Roman"/>
          <w:b w:val="false"/>
          <w:i w:val="false"/>
          <w:color w:val="000000"/>
          <w:sz w:val="28"/>
        </w:rPr>
        <w:t xml:space="preserve">құрмай кәсіпкерлік қыз.|ликасы Үкіметінің |Энергетика,    |            </w:t>
      </w:r>
    </w:p>
    <w:p>
      <w:pPr>
        <w:spacing w:after="0"/>
        <w:ind w:left="0"/>
        <w:jc w:val="both"/>
      </w:pPr>
      <w:r>
        <w:rPr>
          <w:rFonts w:ascii="Times New Roman"/>
          <w:b w:val="false"/>
          <w:i w:val="false"/>
          <w:color w:val="000000"/>
          <w:sz w:val="28"/>
        </w:rPr>
        <w:t xml:space="preserve">метпен айналысатын жеке|қаулысы           |индустрия және |               </w:t>
      </w:r>
    </w:p>
    <w:p>
      <w:pPr>
        <w:spacing w:after="0"/>
        <w:ind w:left="0"/>
        <w:jc w:val="both"/>
      </w:pPr>
      <w:r>
        <w:rPr>
          <w:rFonts w:ascii="Times New Roman"/>
          <w:b w:val="false"/>
          <w:i w:val="false"/>
          <w:color w:val="000000"/>
          <w:sz w:val="28"/>
        </w:rPr>
        <w:t xml:space="preserve">тұлғалардың Қазақстан  |                  |сауда министр. |      </w:t>
      </w:r>
    </w:p>
    <w:p>
      <w:pPr>
        <w:spacing w:after="0"/>
        <w:ind w:left="0"/>
        <w:jc w:val="both"/>
      </w:pPr>
      <w:r>
        <w:rPr>
          <w:rFonts w:ascii="Times New Roman"/>
          <w:b w:val="false"/>
          <w:i w:val="false"/>
          <w:color w:val="000000"/>
          <w:sz w:val="28"/>
        </w:rPr>
        <w:t>аумағына тауарлар      |                  |лігі           |</w:t>
      </w:r>
    </w:p>
    <w:p>
      <w:pPr>
        <w:spacing w:after="0"/>
        <w:ind w:left="0"/>
        <w:jc w:val="both"/>
      </w:pPr>
      <w:r>
        <w:rPr>
          <w:rFonts w:ascii="Times New Roman"/>
          <w:b w:val="false"/>
          <w:i w:val="false"/>
          <w:color w:val="000000"/>
          <w:sz w:val="28"/>
        </w:rPr>
        <w:t xml:space="preserve">әкелуін реттеу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3.2.2.6. Қазақстан Рес.|Қазақстан Респуб. |СІМ, Энергетика|Тоқсан сайын </w:t>
      </w:r>
    </w:p>
    <w:p>
      <w:pPr>
        <w:spacing w:after="0"/>
        <w:ind w:left="0"/>
        <w:jc w:val="both"/>
      </w:pPr>
      <w:r>
        <w:rPr>
          <w:rFonts w:ascii="Times New Roman"/>
          <w:b w:val="false"/>
          <w:i w:val="false"/>
          <w:color w:val="000000"/>
          <w:sz w:val="28"/>
        </w:rPr>
        <w:t xml:space="preserve">публикасының сауда-эко.|ликасының         |индустрия және |            </w:t>
      </w:r>
    </w:p>
    <w:p>
      <w:pPr>
        <w:spacing w:after="0"/>
        <w:ind w:left="0"/>
        <w:jc w:val="both"/>
      </w:pPr>
      <w:r>
        <w:rPr>
          <w:rFonts w:ascii="Times New Roman"/>
          <w:b w:val="false"/>
          <w:i w:val="false"/>
          <w:color w:val="000000"/>
          <w:sz w:val="28"/>
        </w:rPr>
        <w:t xml:space="preserve">номикалық байланыстарын|Үкіметіне есеп    |сауда министр. |               </w:t>
      </w:r>
    </w:p>
    <w:p>
      <w:pPr>
        <w:spacing w:after="0"/>
        <w:ind w:left="0"/>
        <w:jc w:val="both"/>
      </w:pPr>
      <w:r>
        <w:rPr>
          <w:rFonts w:ascii="Times New Roman"/>
          <w:b w:val="false"/>
          <w:i w:val="false"/>
          <w:color w:val="000000"/>
          <w:sz w:val="28"/>
        </w:rPr>
        <w:t xml:space="preserve">дамыту басымдықтарына  |                  |лігі           |      </w:t>
      </w:r>
    </w:p>
    <w:p>
      <w:pPr>
        <w:spacing w:after="0"/>
        <w:ind w:left="0"/>
        <w:jc w:val="both"/>
      </w:pPr>
      <w:r>
        <w:rPr>
          <w:rFonts w:ascii="Times New Roman"/>
          <w:b w:val="false"/>
          <w:i w:val="false"/>
          <w:color w:val="000000"/>
          <w:sz w:val="28"/>
        </w:rPr>
        <w:t>сәйкес бірлескен үкі.  |                  |               |</w:t>
      </w:r>
    </w:p>
    <w:p>
      <w:pPr>
        <w:spacing w:after="0"/>
        <w:ind w:left="0"/>
        <w:jc w:val="both"/>
      </w:pPr>
      <w:r>
        <w:rPr>
          <w:rFonts w:ascii="Times New Roman"/>
          <w:b w:val="false"/>
          <w:i w:val="false"/>
          <w:color w:val="000000"/>
          <w:sz w:val="28"/>
        </w:rPr>
        <w:t xml:space="preserve">метаралық комиссиялар. |                  |               |             </w:t>
      </w:r>
    </w:p>
    <w:p>
      <w:pPr>
        <w:spacing w:after="0"/>
        <w:ind w:left="0"/>
        <w:jc w:val="both"/>
      </w:pPr>
      <w:r>
        <w:rPr>
          <w:rFonts w:ascii="Times New Roman"/>
          <w:b w:val="false"/>
          <w:i w:val="false"/>
          <w:color w:val="000000"/>
          <w:sz w:val="28"/>
        </w:rPr>
        <w:t xml:space="preserve">дың қызметін екі жақты |                  |               |             </w:t>
      </w:r>
    </w:p>
    <w:p>
      <w:pPr>
        <w:spacing w:after="0"/>
        <w:ind w:left="0"/>
        <w:jc w:val="both"/>
      </w:pPr>
      <w:r>
        <w:rPr>
          <w:rFonts w:ascii="Times New Roman"/>
          <w:b w:val="false"/>
          <w:i w:val="false"/>
          <w:color w:val="000000"/>
          <w:sz w:val="28"/>
        </w:rPr>
        <w:t xml:space="preserve">ынтымақтастықты жан.   |                  |               |            </w:t>
      </w:r>
    </w:p>
    <w:p>
      <w:pPr>
        <w:spacing w:after="0"/>
        <w:ind w:left="0"/>
        <w:jc w:val="both"/>
      </w:pPr>
      <w:r>
        <w:rPr>
          <w:rFonts w:ascii="Times New Roman"/>
          <w:b w:val="false"/>
          <w:i w:val="false"/>
          <w:color w:val="000000"/>
          <w:sz w:val="28"/>
        </w:rPr>
        <w:t xml:space="preserve">дандыруға бағыттау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3.2.2.7. Көп жақты ын. |Қазақстан Респуб. |ІІМ            |ІІІ тоқсан   </w:t>
      </w:r>
    </w:p>
    <w:p>
      <w:pPr>
        <w:spacing w:after="0"/>
        <w:ind w:left="0"/>
        <w:jc w:val="both"/>
      </w:pPr>
      <w:r>
        <w:rPr>
          <w:rFonts w:ascii="Times New Roman"/>
          <w:b w:val="false"/>
          <w:i w:val="false"/>
          <w:color w:val="000000"/>
          <w:sz w:val="28"/>
        </w:rPr>
        <w:t xml:space="preserve">тымақтастықты одан әрі |ликасының         |               |            </w:t>
      </w:r>
    </w:p>
    <w:p>
      <w:pPr>
        <w:spacing w:after="0"/>
        <w:ind w:left="0"/>
        <w:jc w:val="both"/>
      </w:pPr>
      <w:r>
        <w:rPr>
          <w:rFonts w:ascii="Times New Roman"/>
          <w:b w:val="false"/>
          <w:i w:val="false"/>
          <w:color w:val="000000"/>
          <w:sz w:val="28"/>
        </w:rPr>
        <w:t xml:space="preserve">дамыту, сыртқы сауда.  |Үкіметіне ақпарат |               |               </w:t>
      </w:r>
    </w:p>
    <w:p>
      <w:pPr>
        <w:spacing w:after="0"/>
        <w:ind w:left="0"/>
        <w:jc w:val="both"/>
      </w:pPr>
      <w:r>
        <w:rPr>
          <w:rFonts w:ascii="Times New Roman"/>
          <w:b w:val="false"/>
          <w:i w:val="false"/>
          <w:color w:val="000000"/>
          <w:sz w:val="28"/>
        </w:rPr>
        <w:t xml:space="preserve">ның тауар айналымын ке.|                  |               |      </w:t>
      </w:r>
    </w:p>
    <w:p>
      <w:pPr>
        <w:spacing w:after="0"/>
        <w:ind w:left="0"/>
        <w:jc w:val="both"/>
      </w:pPr>
      <w:r>
        <w:rPr>
          <w:rFonts w:ascii="Times New Roman"/>
          <w:b w:val="false"/>
          <w:i w:val="false"/>
          <w:color w:val="000000"/>
          <w:sz w:val="28"/>
        </w:rPr>
        <w:t>ңейту, ТМД Кеден одағы |                  |               |</w:t>
      </w:r>
    </w:p>
    <w:p>
      <w:pPr>
        <w:spacing w:after="0"/>
        <w:ind w:left="0"/>
        <w:jc w:val="both"/>
      </w:pPr>
      <w:r>
        <w:rPr>
          <w:rFonts w:ascii="Times New Roman"/>
          <w:b w:val="false"/>
          <w:i w:val="false"/>
          <w:color w:val="000000"/>
          <w:sz w:val="28"/>
        </w:rPr>
        <w:t xml:space="preserve">шеңберінде интеграцияны|                  |               |             </w:t>
      </w:r>
    </w:p>
    <w:p>
      <w:pPr>
        <w:spacing w:after="0"/>
        <w:ind w:left="0"/>
        <w:jc w:val="both"/>
      </w:pPr>
      <w:r>
        <w:rPr>
          <w:rFonts w:ascii="Times New Roman"/>
          <w:b w:val="false"/>
          <w:i w:val="false"/>
          <w:color w:val="000000"/>
          <w:sz w:val="28"/>
        </w:rPr>
        <w:t xml:space="preserve">нығайту үшін Қазақстан |                  |               |             </w:t>
      </w:r>
    </w:p>
    <w:p>
      <w:pPr>
        <w:spacing w:after="0"/>
        <w:ind w:left="0"/>
        <w:jc w:val="both"/>
      </w:pPr>
      <w:r>
        <w:rPr>
          <w:rFonts w:ascii="Times New Roman"/>
          <w:b w:val="false"/>
          <w:i w:val="false"/>
          <w:color w:val="000000"/>
          <w:sz w:val="28"/>
        </w:rPr>
        <w:t xml:space="preserve">Республикасының шека.  |                  |               |            </w:t>
      </w:r>
    </w:p>
    <w:p>
      <w:pPr>
        <w:spacing w:after="0"/>
        <w:ind w:left="0"/>
        <w:jc w:val="both"/>
      </w:pPr>
      <w:r>
        <w:rPr>
          <w:rFonts w:ascii="Times New Roman"/>
          <w:b w:val="false"/>
          <w:i w:val="false"/>
          <w:color w:val="000000"/>
          <w:sz w:val="28"/>
        </w:rPr>
        <w:t xml:space="preserve">лық облыстарының және  |                  |               |               </w:t>
      </w:r>
    </w:p>
    <w:p>
      <w:pPr>
        <w:spacing w:after="0"/>
        <w:ind w:left="0"/>
        <w:jc w:val="both"/>
      </w:pPr>
      <w:r>
        <w:rPr>
          <w:rFonts w:ascii="Times New Roman"/>
          <w:b w:val="false"/>
          <w:i w:val="false"/>
          <w:color w:val="000000"/>
          <w:sz w:val="28"/>
        </w:rPr>
        <w:t xml:space="preserve">Ресей Федерациясы      |                  |               |             </w:t>
      </w:r>
    </w:p>
    <w:p>
      <w:pPr>
        <w:spacing w:after="0"/>
        <w:ind w:left="0"/>
        <w:jc w:val="both"/>
      </w:pPr>
      <w:r>
        <w:rPr>
          <w:rFonts w:ascii="Times New Roman"/>
          <w:b w:val="false"/>
          <w:i w:val="false"/>
          <w:color w:val="000000"/>
          <w:sz w:val="28"/>
        </w:rPr>
        <w:t xml:space="preserve">субъектілері (Орынбор  |                  |               |            </w:t>
      </w:r>
    </w:p>
    <w:p>
      <w:pPr>
        <w:spacing w:after="0"/>
        <w:ind w:left="0"/>
        <w:jc w:val="both"/>
      </w:pPr>
      <w:r>
        <w:rPr>
          <w:rFonts w:ascii="Times New Roman"/>
          <w:b w:val="false"/>
          <w:i w:val="false"/>
          <w:color w:val="000000"/>
          <w:sz w:val="28"/>
        </w:rPr>
        <w:t xml:space="preserve">қаласы) басшыларының   |                  |               |               </w:t>
      </w:r>
    </w:p>
    <w:p>
      <w:pPr>
        <w:spacing w:after="0"/>
        <w:ind w:left="0"/>
        <w:jc w:val="both"/>
      </w:pPr>
      <w:r>
        <w:rPr>
          <w:rFonts w:ascii="Times New Roman"/>
          <w:b w:val="false"/>
          <w:i w:val="false"/>
          <w:color w:val="000000"/>
          <w:sz w:val="28"/>
        </w:rPr>
        <w:t xml:space="preserve">кездесуін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Экспорттық бақылауды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3.2.2.8. Лицензиялау   |Нормативтік       |Энергетика,    |Ұдайы        </w:t>
      </w:r>
    </w:p>
    <w:p>
      <w:pPr>
        <w:spacing w:after="0"/>
        <w:ind w:left="0"/>
        <w:jc w:val="both"/>
      </w:pPr>
      <w:r>
        <w:rPr>
          <w:rFonts w:ascii="Times New Roman"/>
          <w:b w:val="false"/>
          <w:i w:val="false"/>
          <w:color w:val="000000"/>
          <w:sz w:val="28"/>
        </w:rPr>
        <w:t xml:space="preserve">және экспорттық бақылау|құқықтық актілер  |индустрия және |            </w:t>
      </w:r>
    </w:p>
    <w:p>
      <w:pPr>
        <w:spacing w:after="0"/>
        <w:ind w:left="0"/>
        <w:jc w:val="both"/>
      </w:pPr>
      <w:r>
        <w:rPr>
          <w:rFonts w:ascii="Times New Roman"/>
          <w:b w:val="false"/>
          <w:i w:val="false"/>
          <w:color w:val="000000"/>
          <w:sz w:val="28"/>
        </w:rPr>
        <w:t xml:space="preserve">саласында нормативтік  |                  |сауда министр. |               </w:t>
      </w:r>
    </w:p>
    <w:p>
      <w:pPr>
        <w:spacing w:after="0"/>
        <w:ind w:left="0"/>
        <w:jc w:val="both"/>
      </w:pPr>
      <w:r>
        <w:rPr>
          <w:rFonts w:ascii="Times New Roman"/>
          <w:b w:val="false"/>
          <w:i w:val="false"/>
          <w:color w:val="000000"/>
          <w:sz w:val="28"/>
        </w:rPr>
        <w:t xml:space="preserve">құқықтық базаны жетіл. |                  |лігі           |      </w:t>
      </w:r>
    </w:p>
    <w:p>
      <w:pPr>
        <w:spacing w:after="0"/>
        <w:ind w:left="0"/>
        <w:jc w:val="both"/>
      </w:pPr>
      <w:r>
        <w:rPr>
          <w:rFonts w:ascii="Times New Roman"/>
          <w:b w:val="false"/>
          <w:i w:val="false"/>
          <w:color w:val="000000"/>
          <w:sz w:val="28"/>
        </w:rPr>
        <w:t>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3.2.3. Басқа рыноктарда мемлекеттік реттеуді шектегенде жекелеген       </w:t>
      </w:r>
    </w:p>
    <w:p>
      <w:pPr>
        <w:spacing w:after="0"/>
        <w:ind w:left="0"/>
        <w:jc w:val="both"/>
      </w:pPr>
      <w:r>
        <w:rPr>
          <w:rFonts w:ascii="Times New Roman"/>
          <w:b w:val="false"/>
          <w:i w:val="false"/>
          <w:color w:val="000000"/>
          <w:sz w:val="28"/>
        </w:rPr>
        <w:t xml:space="preserve">рыноктарда мемлекеттік бақылауды күшейту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Монополиясыздандырылған рыноктарда мемлекеттік реттеуді шектеу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3.2.3.1. Экономикалық  |Қазақстан         |Энергетика,    |ІІІ тоқсан   </w:t>
      </w:r>
    </w:p>
    <w:p>
      <w:pPr>
        <w:spacing w:after="0"/>
        <w:ind w:left="0"/>
        <w:jc w:val="both"/>
      </w:pPr>
      <w:r>
        <w:rPr>
          <w:rFonts w:ascii="Times New Roman"/>
          <w:b w:val="false"/>
          <w:i w:val="false"/>
          <w:color w:val="000000"/>
          <w:sz w:val="28"/>
        </w:rPr>
        <w:t xml:space="preserve">өсуді тежейтін институ.|Республикасының   |индустрия және |            </w:t>
      </w:r>
    </w:p>
    <w:p>
      <w:pPr>
        <w:spacing w:after="0"/>
        <w:ind w:left="0"/>
        <w:jc w:val="both"/>
      </w:pPr>
      <w:r>
        <w:rPr>
          <w:rFonts w:ascii="Times New Roman"/>
          <w:b w:val="false"/>
          <w:i w:val="false"/>
          <w:color w:val="000000"/>
          <w:sz w:val="28"/>
        </w:rPr>
        <w:t xml:space="preserve">ционалдық факторларды  |Үкіметіне баяндама|сауда министр. |               </w:t>
      </w:r>
    </w:p>
    <w:p>
      <w:pPr>
        <w:spacing w:after="0"/>
        <w:ind w:left="0"/>
        <w:jc w:val="both"/>
      </w:pPr>
      <w:r>
        <w:rPr>
          <w:rFonts w:ascii="Times New Roman"/>
          <w:b w:val="false"/>
          <w:i w:val="false"/>
          <w:color w:val="000000"/>
          <w:sz w:val="28"/>
        </w:rPr>
        <w:t xml:space="preserve">анықтау мақсатымен     |                  |лігі, Экономи. |      </w:t>
      </w:r>
    </w:p>
    <w:p>
      <w:pPr>
        <w:spacing w:after="0"/>
        <w:ind w:left="0"/>
        <w:jc w:val="both"/>
      </w:pPr>
      <w:r>
        <w:rPr>
          <w:rFonts w:ascii="Times New Roman"/>
          <w:b w:val="false"/>
          <w:i w:val="false"/>
          <w:color w:val="000000"/>
          <w:sz w:val="28"/>
        </w:rPr>
        <w:t>макроэкономикалық      |                  |калық жоспарлау|</w:t>
      </w:r>
    </w:p>
    <w:p>
      <w:pPr>
        <w:spacing w:after="0"/>
        <w:ind w:left="0"/>
        <w:jc w:val="both"/>
      </w:pPr>
      <w:r>
        <w:rPr>
          <w:rFonts w:ascii="Times New Roman"/>
          <w:b w:val="false"/>
          <w:i w:val="false"/>
          <w:color w:val="000000"/>
          <w:sz w:val="28"/>
        </w:rPr>
        <w:t xml:space="preserve">деңгейдегі ахуалды     |                  |жөніндегі      |             </w:t>
      </w:r>
    </w:p>
    <w:p>
      <w:pPr>
        <w:spacing w:after="0"/>
        <w:ind w:left="0"/>
        <w:jc w:val="both"/>
      </w:pPr>
      <w:r>
        <w:rPr>
          <w:rFonts w:ascii="Times New Roman"/>
          <w:b w:val="false"/>
          <w:i w:val="false"/>
          <w:color w:val="000000"/>
          <w:sz w:val="28"/>
        </w:rPr>
        <w:t xml:space="preserve">талдау                 |                  |агенттік,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3.2.3.2. Өзара үйлесті.|Қазақстан         |Табиғи монопо. |ІІІ тоқсан   </w:t>
      </w:r>
    </w:p>
    <w:p>
      <w:pPr>
        <w:spacing w:after="0"/>
        <w:ind w:left="0"/>
        <w:jc w:val="both"/>
      </w:pPr>
      <w:r>
        <w:rPr>
          <w:rFonts w:ascii="Times New Roman"/>
          <w:b w:val="false"/>
          <w:i w:val="false"/>
          <w:color w:val="000000"/>
          <w:sz w:val="28"/>
        </w:rPr>
        <w:t xml:space="preserve">рілген тарифтік, өнер. |Республикасы      |лияларды реттеу|            </w:t>
      </w:r>
    </w:p>
    <w:p>
      <w:pPr>
        <w:spacing w:after="0"/>
        <w:ind w:left="0"/>
        <w:jc w:val="both"/>
      </w:pPr>
      <w:r>
        <w:rPr>
          <w:rFonts w:ascii="Times New Roman"/>
          <w:b w:val="false"/>
          <w:i w:val="false"/>
          <w:color w:val="000000"/>
          <w:sz w:val="28"/>
        </w:rPr>
        <w:t xml:space="preserve">кәсіптік және көліктік |Үкіметінің қаулысы|және бәсекелес.|               </w:t>
      </w:r>
    </w:p>
    <w:p>
      <w:pPr>
        <w:spacing w:after="0"/>
        <w:ind w:left="0"/>
        <w:jc w:val="both"/>
      </w:pPr>
      <w:r>
        <w:rPr>
          <w:rFonts w:ascii="Times New Roman"/>
          <w:b w:val="false"/>
          <w:i w:val="false"/>
          <w:color w:val="000000"/>
          <w:sz w:val="28"/>
        </w:rPr>
        <w:t xml:space="preserve">саясат жөнінде Ведомст.|                  |тікті қорғау   |      </w:t>
      </w:r>
    </w:p>
    <w:p>
      <w:pPr>
        <w:spacing w:after="0"/>
        <w:ind w:left="0"/>
        <w:jc w:val="both"/>
      </w:pPr>
      <w:r>
        <w:rPr>
          <w:rFonts w:ascii="Times New Roman"/>
          <w:b w:val="false"/>
          <w:i w:val="false"/>
          <w:color w:val="000000"/>
          <w:sz w:val="28"/>
        </w:rPr>
        <w:t>воаралық кеңес құру    |                  |жөніндегі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|Энергетика,    |       </w:t>
      </w:r>
    </w:p>
    <w:p>
      <w:pPr>
        <w:spacing w:after="0"/>
        <w:ind w:left="0"/>
        <w:jc w:val="both"/>
      </w:pPr>
      <w:r>
        <w:rPr>
          <w:rFonts w:ascii="Times New Roman"/>
          <w:b w:val="false"/>
          <w:i w:val="false"/>
          <w:color w:val="000000"/>
          <w:sz w:val="28"/>
        </w:rPr>
        <w:t xml:space="preserve">                        |                  |индустрия және |            </w:t>
      </w:r>
    </w:p>
    <w:p>
      <w:pPr>
        <w:spacing w:after="0"/>
        <w:ind w:left="0"/>
        <w:jc w:val="both"/>
      </w:pPr>
      <w:r>
        <w:rPr>
          <w:rFonts w:ascii="Times New Roman"/>
          <w:b w:val="false"/>
          <w:i w:val="false"/>
          <w:color w:val="000000"/>
          <w:sz w:val="28"/>
        </w:rPr>
        <w:t xml:space="preserve">                        |                  |сауда министр. |               </w:t>
      </w:r>
    </w:p>
    <w:p>
      <w:pPr>
        <w:spacing w:after="0"/>
        <w:ind w:left="0"/>
        <w:jc w:val="both"/>
      </w:pPr>
      <w:r>
        <w:rPr>
          <w:rFonts w:ascii="Times New Roman"/>
          <w:b w:val="false"/>
          <w:i w:val="false"/>
          <w:color w:val="000000"/>
          <w:sz w:val="28"/>
        </w:rPr>
        <w:t xml:space="preserve">                        |                  |лігі, Көлікком |      </w:t>
      </w:r>
    </w:p>
    <w:p>
      <w:pPr>
        <w:spacing w:after="0"/>
        <w:ind w:left="0"/>
        <w:jc w:val="both"/>
      </w:pPr>
      <w:r>
        <w:rPr>
          <w:rFonts w:ascii="Times New Roman"/>
          <w:b w:val="false"/>
          <w:i w:val="false"/>
          <w:color w:val="000000"/>
          <w:sz w:val="28"/>
        </w:rPr>
        <w:t>                        |                  |және саудамині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Басымдықты жеке меншік сектор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Жеке меншік сектордың жалпы ішкі өнімдегі және жұмыспен </w:t>
      </w:r>
    </w:p>
    <w:p>
      <w:pPr>
        <w:spacing w:after="0"/>
        <w:ind w:left="0"/>
        <w:jc w:val="both"/>
      </w:pPr>
      <w:r>
        <w:rPr>
          <w:rFonts w:ascii="Times New Roman"/>
          <w:b w:val="false"/>
          <w:i w:val="false"/>
          <w:color w:val="000000"/>
          <w:sz w:val="28"/>
        </w:rPr>
        <w:t xml:space="preserve">қамтуды қамтамасыз етудегі үлесін арттыруға қол жеткізу, сондай-ақ </w:t>
      </w:r>
    </w:p>
    <w:p>
      <w:pPr>
        <w:spacing w:after="0"/>
        <w:ind w:left="0"/>
        <w:jc w:val="both"/>
      </w:pPr>
      <w:r>
        <w:rPr>
          <w:rFonts w:ascii="Times New Roman"/>
          <w:b w:val="false"/>
          <w:i w:val="false"/>
          <w:color w:val="000000"/>
          <w:sz w:val="28"/>
        </w:rPr>
        <w:t>өндірісті диверсификациялау үшін негіз қалау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3.3.1. Компаниялардың қаржылық ресурстарға жетуі үшін</w:t>
      </w:r>
    </w:p>
    <w:p>
      <w:pPr>
        <w:spacing w:after="0"/>
        <w:ind w:left="0"/>
        <w:jc w:val="both"/>
      </w:pPr>
      <w:r>
        <w:rPr>
          <w:rFonts w:ascii="Times New Roman"/>
          <w:b w:val="false"/>
          <w:i w:val="false"/>
          <w:color w:val="000000"/>
          <w:sz w:val="28"/>
        </w:rPr>
        <w:t>                      жағдайлар жасау</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Қазақстанның қор рыногын дамыту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3.3.1.1. Қазақстан     |Қазақстан Респуб. |БҚҰК (келісім  |Тоқсан сайын</w:t>
      </w:r>
    </w:p>
    <w:p>
      <w:pPr>
        <w:spacing w:after="0"/>
        <w:ind w:left="0"/>
        <w:jc w:val="both"/>
      </w:pPr>
      <w:r>
        <w:rPr>
          <w:rFonts w:ascii="Times New Roman"/>
          <w:b w:val="false"/>
          <w:i w:val="false"/>
          <w:color w:val="000000"/>
          <w:sz w:val="28"/>
        </w:rPr>
        <w:t>Республикасының 1999-  |ликасының Прези.  |бойынша)       |</w:t>
      </w:r>
    </w:p>
    <w:p>
      <w:pPr>
        <w:spacing w:after="0"/>
        <w:ind w:left="0"/>
        <w:jc w:val="both"/>
      </w:pPr>
      <w:r>
        <w:rPr>
          <w:rFonts w:ascii="Times New Roman"/>
          <w:b w:val="false"/>
          <w:i w:val="false"/>
          <w:color w:val="000000"/>
          <w:sz w:val="28"/>
        </w:rPr>
        <w:t>2000 жылдарға арналған |дентіне баяндама, |               |</w:t>
      </w:r>
    </w:p>
    <w:p>
      <w:pPr>
        <w:spacing w:after="0"/>
        <w:ind w:left="0"/>
        <w:jc w:val="both"/>
      </w:pPr>
      <w:r>
        <w:rPr>
          <w:rFonts w:ascii="Times New Roman"/>
          <w:b w:val="false"/>
          <w:i w:val="false"/>
          <w:color w:val="000000"/>
          <w:sz w:val="28"/>
        </w:rPr>
        <w:t>бағалы қағаздар рыногын|көшірмелері - Үкі.|               |</w:t>
      </w:r>
    </w:p>
    <w:p>
      <w:pPr>
        <w:spacing w:after="0"/>
        <w:ind w:left="0"/>
        <w:jc w:val="both"/>
      </w:pPr>
      <w:r>
        <w:rPr>
          <w:rFonts w:ascii="Times New Roman"/>
          <w:b w:val="false"/>
          <w:i w:val="false"/>
          <w:color w:val="000000"/>
          <w:sz w:val="28"/>
        </w:rPr>
        <w:t>дамыту Бағдарламасын   |метке және Эконо. |               |</w:t>
      </w:r>
    </w:p>
    <w:p>
      <w:pPr>
        <w:spacing w:after="0"/>
        <w:ind w:left="0"/>
        <w:jc w:val="both"/>
      </w:pPr>
      <w:r>
        <w:rPr>
          <w:rFonts w:ascii="Times New Roman"/>
          <w:b w:val="false"/>
          <w:i w:val="false"/>
          <w:color w:val="000000"/>
          <w:sz w:val="28"/>
        </w:rPr>
        <w:t>іске асыру             |микалық жоспарлау |               |</w:t>
      </w:r>
    </w:p>
    <w:p>
      <w:pPr>
        <w:spacing w:after="0"/>
        <w:ind w:left="0"/>
        <w:jc w:val="both"/>
      </w:pPr>
      <w:r>
        <w:rPr>
          <w:rFonts w:ascii="Times New Roman"/>
          <w:b w:val="false"/>
          <w:i w:val="false"/>
          <w:color w:val="000000"/>
          <w:sz w:val="28"/>
        </w:rPr>
        <w:t>                        |жөніндегі агент.  |               |</w:t>
      </w:r>
    </w:p>
    <w:p>
      <w:pPr>
        <w:spacing w:after="0"/>
        <w:ind w:left="0"/>
        <w:jc w:val="both"/>
      </w:pPr>
      <w:r>
        <w:rPr>
          <w:rFonts w:ascii="Times New Roman"/>
          <w:b w:val="false"/>
          <w:i w:val="false"/>
          <w:color w:val="000000"/>
          <w:sz w:val="28"/>
        </w:rPr>
        <w:t>                        |тікке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3.3.1.2. Жергілікті    |Нормативтік       |Қаржымині,     |IV тоқсан   </w:t>
      </w:r>
    </w:p>
    <w:p>
      <w:pPr>
        <w:spacing w:after="0"/>
        <w:ind w:left="0"/>
        <w:jc w:val="both"/>
      </w:pPr>
      <w:r>
        <w:rPr>
          <w:rFonts w:ascii="Times New Roman"/>
          <w:b w:val="false"/>
          <w:i w:val="false"/>
          <w:color w:val="000000"/>
          <w:sz w:val="28"/>
        </w:rPr>
        <w:t>атқарушы органдардың   |құқықтық актілер  |БҚҰК (келісім  |</w:t>
      </w:r>
    </w:p>
    <w:p>
      <w:pPr>
        <w:spacing w:after="0"/>
        <w:ind w:left="0"/>
        <w:jc w:val="both"/>
      </w:pPr>
      <w:r>
        <w:rPr>
          <w:rFonts w:ascii="Times New Roman"/>
          <w:b w:val="false"/>
          <w:i w:val="false"/>
          <w:color w:val="000000"/>
          <w:sz w:val="28"/>
        </w:rPr>
        <w:t>бағалы қағаздарының    |                  |бойынша),      |</w:t>
      </w:r>
    </w:p>
    <w:p>
      <w:pPr>
        <w:spacing w:after="0"/>
        <w:ind w:left="0"/>
        <w:jc w:val="both"/>
      </w:pPr>
      <w:r>
        <w:rPr>
          <w:rFonts w:ascii="Times New Roman"/>
          <w:b w:val="false"/>
          <w:i w:val="false"/>
          <w:color w:val="000000"/>
          <w:sz w:val="28"/>
        </w:rPr>
        <w:t>шығуын және айналымын  |                  |Әділетмині     |</w:t>
      </w:r>
    </w:p>
    <w:p>
      <w:pPr>
        <w:spacing w:after="0"/>
        <w:ind w:left="0"/>
        <w:jc w:val="both"/>
      </w:pPr>
      <w:r>
        <w:rPr>
          <w:rFonts w:ascii="Times New Roman"/>
          <w:b w:val="false"/>
          <w:i w:val="false"/>
          <w:color w:val="000000"/>
          <w:sz w:val="28"/>
        </w:rPr>
        <w:t>реттейтін нормативтік  |                  |               |</w:t>
      </w:r>
    </w:p>
    <w:p>
      <w:pPr>
        <w:spacing w:after="0"/>
        <w:ind w:left="0"/>
        <w:jc w:val="both"/>
      </w:pPr>
      <w:r>
        <w:rPr>
          <w:rFonts w:ascii="Times New Roman"/>
          <w:b w:val="false"/>
          <w:i w:val="false"/>
          <w:color w:val="000000"/>
          <w:sz w:val="28"/>
        </w:rPr>
        <w:t>құқықтық актілер әзір. |                  |               |</w:t>
      </w:r>
    </w:p>
    <w:p>
      <w:pPr>
        <w:spacing w:after="0"/>
        <w:ind w:left="0"/>
        <w:jc w:val="both"/>
      </w:pPr>
      <w:r>
        <w:rPr>
          <w:rFonts w:ascii="Times New Roman"/>
          <w:b w:val="false"/>
          <w:i w:val="false"/>
          <w:color w:val="000000"/>
          <w:sz w:val="28"/>
        </w:rPr>
        <w:t>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Жеке меншік секторды қаржыландырудың нысандары мен әдістерін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3.3.2. Мемлекет пен жеке меншік сектордың арасындағы диалогқа баста.</w:t>
      </w:r>
    </w:p>
    <w:p>
      <w:pPr>
        <w:spacing w:after="0"/>
        <w:ind w:left="0"/>
        <w:jc w:val="both"/>
      </w:pPr>
      <w:r>
        <w:rPr>
          <w:rFonts w:ascii="Times New Roman"/>
          <w:b w:val="false"/>
          <w:i w:val="false"/>
          <w:color w:val="000000"/>
          <w:sz w:val="28"/>
        </w:rPr>
        <w:t xml:space="preserve">       машылық жасау және қолдау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Жеке бизнес пен Үкімет өкілдерінің ұдайы кездесулерін өткізу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3.3.2.1. Шағын кәсіп.  |Форумның шешімде. |Шағын бизнесті |IV тоқсан   </w:t>
      </w:r>
    </w:p>
    <w:p>
      <w:pPr>
        <w:spacing w:after="0"/>
        <w:ind w:left="0"/>
        <w:jc w:val="both"/>
      </w:pPr>
      <w:r>
        <w:rPr>
          <w:rFonts w:ascii="Times New Roman"/>
          <w:b w:val="false"/>
          <w:i w:val="false"/>
          <w:color w:val="000000"/>
          <w:sz w:val="28"/>
        </w:rPr>
        <w:t>керлікті дамыту мәселе.|рі, Қазақстан     |қолдау жөнінде.|</w:t>
      </w:r>
    </w:p>
    <w:p>
      <w:pPr>
        <w:spacing w:after="0"/>
        <w:ind w:left="0"/>
        <w:jc w:val="both"/>
      </w:pPr>
      <w:r>
        <w:rPr>
          <w:rFonts w:ascii="Times New Roman"/>
          <w:b w:val="false"/>
          <w:i w:val="false"/>
          <w:color w:val="000000"/>
          <w:sz w:val="28"/>
        </w:rPr>
        <w:t>лері жөнінде бірлескен |Республикасы      |гі агенттік,   |</w:t>
      </w:r>
    </w:p>
    <w:p>
      <w:pPr>
        <w:spacing w:after="0"/>
        <w:ind w:left="0"/>
        <w:jc w:val="both"/>
      </w:pPr>
      <w:r>
        <w:rPr>
          <w:rFonts w:ascii="Times New Roman"/>
          <w:b w:val="false"/>
          <w:i w:val="false"/>
          <w:color w:val="000000"/>
          <w:sz w:val="28"/>
        </w:rPr>
        <w:t>құжат қабылдау мақса.  |Үкіметінің        |Қазақстан      |</w:t>
      </w:r>
    </w:p>
    <w:p>
      <w:pPr>
        <w:spacing w:after="0"/>
        <w:ind w:left="0"/>
        <w:jc w:val="both"/>
      </w:pPr>
      <w:r>
        <w:rPr>
          <w:rFonts w:ascii="Times New Roman"/>
          <w:b w:val="false"/>
          <w:i w:val="false"/>
          <w:color w:val="000000"/>
          <w:sz w:val="28"/>
        </w:rPr>
        <w:t>тында атқарушы билік.  |қаулысы           |кәсіпкерлері   |</w:t>
      </w:r>
    </w:p>
    <w:p>
      <w:pPr>
        <w:spacing w:after="0"/>
        <w:ind w:left="0"/>
        <w:jc w:val="both"/>
      </w:pPr>
      <w:r>
        <w:rPr>
          <w:rFonts w:ascii="Times New Roman"/>
          <w:b w:val="false"/>
          <w:i w:val="false"/>
          <w:color w:val="000000"/>
          <w:sz w:val="28"/>
        </w:rPr>
        <w:t>тің қатысуымен кәсіп.  |                  |Форумының      |</w:t>
      </w:r>
    </w:p>
    <w:p>
      <w:pPr>
        <w:spacing w:after="0"/>
        <w:ind w:left="0"/>
        <w:jc w:val="both"/>
      </w:pPr>
      <w:r>
        <w:rPr>
          <w:rFonts w:ascii="Times New Roman"/>
          <w:b w:val="false"/>
          <w:i w:val="false"/>
          <w:color w:val="000000"/>
          <w:sz w:val="28"/>
        </w:rPr>
        <w:t>керлердің Республика.  |                  |Кеңесі         |</w:t>
      </w:r>
    </w:p>
    <w:p>
      <w:pPr>
        <w:spacing w:after="0"/>
        <w:ind w:left="0"/>
        <w:jc w:val="both"/>
      </w:pPr>
      <w:r>
        <w:rPr>
          <w:rFonts w:ascii="Times New Roman"/>
          <w:b w:val="false"/>
          <w:i w:val="false"/>
          <w:color w:val="000000"/>
          <w:sz w:val="28"/>
        </w:rPr>
        <w:t xml:space="preserve">лық форумын өткізу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 Шетелдік инвестицияларды тартуды және қазақстандық тауарлардың    </w:t>
      </w:r>
    </w:p>
    <w:p>
      <w:pPr>
        <w:spacing w:after="0"/>
        <w:ind w:left="0"/>
        <w:jc w:val="both"/>
      </w:pPr>
      <w:r>
        <w:rPr>
          <w:rFonts w:ascii="Times New Roman"/>
          <w:b w:val="false"/>
          <w:i w:val="false"/>
          <w:color w:val="000000"/>
          <w:sz w:val="28"/>
        </w:rPr>
        <w:t xml:space="preserve">жаңа рыноктарға жылжуын ынталандыру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Қазіргі заманғы технологиялардың, басқару және маркетингтік дағдылардың  </w:t>
      </w:r>
    </w:p>
    <w:p>
      <w:pPr>
        <w:spacing w:after="0"/>
        <w:ind w:left="0"/>
        <w:jc w:val="both"/>
      </w:pPr>
      <w:r>
        <w:rPr>
          <w:rFonts w:ascii="Times New Roman"/>
          <w:b w:val="false"/>
          <w:i w:val="false"/>
          <w:color w:val="000000"/>
          <w:sz w:val="28"/>
        </w:rPr>
        <w:t>енгізілуімен қоса жүретін тікелей инвестициялардың түсімін ынталандыру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3.3.3.1. Өнімді бөлу   |Инвестициялар жө. |Инвестициялар  |IІІ тоқсан   </w:t>
      </w:r>
    </w:p>
    <w:p>
      <w:pPr>
        <w:spacing w:after="0"/>
        <w:ind w:left="0"/>
        <w:jc w:val="both"/>
      </w:pPr>
      <w:r>
        <w:rPr>
          <w:rFonts w:ascii="Times New Roman"/>
          <w:b w:val="false"/>
          <w:i w:val="false"/>
          <w:color w:val="000000"/>
          <w:sz w:val="28"/>
        </w:rPr>
        <w:t>жөнінде Үлгілік келі.  |ніндегі агенттік  |жөніндегі      |</w:t>
      </w:r>
    </w:p>
    <w:p>
      <w:pPr>
        <w:spacing w:after="0"/>
        <w:ind w:left="0"/>
        <w:jc w:val="both"/>
      </w:pPr>
      <w:r>
        <w:rPr>
          <w:rFonts w:ascii="Times New Roman"/>
          <w:b w:val="false"/>
          <w:i w:val="false"/>
          <w:color w:val="000000"/>
          <w:sz w:val="28"/>
        </w:rPr>
        <w:t>сім-шарттың жобасын    |төрағасының       |агенттік,      |</w:t>
      </w:r>
    </w:p>
    <w:p>
      <w:pPr>
        <w:spacing w:after="0"/>
        <w:ind w:left="0"/>
        <w:jc w:val="both"/>
      </w:pPr>
      <w:r>
        <w:rPr>
          <w:rFonts w:ascii="Times New Roman"/>
          <w:b w:val="false"/>
          <w:i w:val="false"/>
          <w:color w:val="000000"/>
          <w:sz w:val="28"/>
        </w:rPr>
        <w:t>әзірлеу                |бұйрығы           |Табиғи ресурс. |</w:t>
      </w:r>
    </w:p>
    <w:p>
      <w:pPr>
        <w:spacing w:after="0"/>
        <w:ind w:left="0"/>
        <w:jc w:val="both"/>
      </w:pPr>
      <w:r>
        <w:rPr>
          <w:rFonts w:ascii="Times New Roman"/>
          <w:b w:val="false"/>
          <w:i w:val="false"/>
          <w:color w:val="000000"/>
          <w:sz w:val="28"/>
        </w:rPr>
        <w:t>                        |                  |тары және қор. |</w:t>
      </w:r>
    </w:p>
    <w:p>
      <w:pPr>
        <w:spacing w:after="0"/>
        <w:ind w:left="0"/>
        <w:jc w:val="both"/>
      </w:pPr>
      <w:r>
        <w:rPr>
          <w:rFonts w:ascii="Times New Roman"/>
          <w:b w:val="false"/>
          <w:i w:val="false"/>
          <w:color w:val="000000"/>
          <w:sz w:val="28"/>
        </w:rPr>
        <w:t>                        |                  |шаған ортаны   |</w:t>
      </w:r>
    </w:p>
    <w:p>
      <w:pPr>
        <w:spacing w:after="0"/>
        <w:ind w:left="0"/>
        <w:jc w:val="both"/>
      </w:pPr>
      <w:r>
        <w:rPr>
          <w:rFonts w:ascii="Times New Roman"/>
          <w:b w:val="false"/>
          <w:i w:val="false"/>
          <w:color w:val="000000"/>
          <w:sz w:val="28"/>
        </w:rPr>
        <w:t>                        |                  |қорғау министр.|</w:t>
      </w:r>
    </w:p>
    <w:p>
      <w:pPr>
        <w:spacing w:after="0"/>
        <w:ind w:left="0"/>
        <w:jc w:val="both"/>
      </w:pPr>
      <w:r>
        <w:rPr>
          <w:rFonts w:ascii="Times New Roman"/>
          <w:b w:val="false"/>
          <w:i w:val="false"/>
          <w:color w:val="000000"/>
          <w:sz w:val="28"/>
        </w:rPr>
        <w:t xml:space="preserve">                        |                  |лігі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3.3.3.2. "Инвестиция.  |Инвестициялар жө. |Инвестициялар  |IІІ тоқсан   </w:t>
      </w:r>
    </w:p>
    <w:p>
      <w:pPr>
        <w:spacing w:after="0"/>
        <w:ind w:left="0"/>
        <w:jc w:val="both"/>
      </w:pPr>
      <w:r>
        <w:rPr>
          <w:rFonts w:ascii="Times New Roman"/>
          <w:b w:val="false"/>
          <w:i w:val="false"/>
          <w:color w:val="000000"/>
          <w:sz w:val="28"/>
        </w:rPr>
        <w:t>лар қызметін экономи.  |ніндегі агенттік  |жөніндегі      |</w:t>
      </w:r>
    </w:p>
    <w:p>
      <w:pPr>
        <w:spacing w:after="0"/>
        <w:ind w:left="0"/>
        <w:jc w:val="both"/>
      </w:pPr>
      <w:r>
        <w:rPr>
          <w:rFonts w:ascii="Times New Roman"/>
          <w:b w:val="false"/>
          <w:i w:val="false"/>
          <w:color w:val="000000"/>
          <w:sz w:val="28"/>
        </w:rPr>
        <w:t>каның басымдықты сек.  |төрағасының       |агенттік,      |</w:t>
      </w:r>
    </w:p>
    <w:p>
      <w:pPr>
        <w:spacing w:after="0"/>
        <w:ind w:left="0"/>
        <w:jc w:val="both"/>
      </w:pPr>
      <w:r>
        <w:rPr>
          <w:rFonts w:ascii="Times New Roman"/>
          <w:b w:val="false"/>
          <w:i w:val="false"/>
          <w:color w:val="000000"/>
          <w:sz w:val="28"/>
        </w:rPr>
        <w:t>торларында жүзеге асы. |бұйрығы           |Экономикалық   |</w:t>
      </w:r>
    </w:p>
    <w:p>
      <w:pPr>
        <w:spacing w:after="0"/>
        <w:ind w:left="0"/>
        <w:jc w:val="both"/>
      </w:pPr>
      <w:r>
        <w:rPr>
          <w:rFonts w:ascii="Times New Roman"/>
          <w:b w:val="false"/>
          <w:i w:val="false"/>
          <w:color w:val="000000"/>
          <w:sz w:val="28"/>
        </w:rPr>
        <w:t>ратын инвесторға мем.  |                  |жоспарлау жө.  |</w:t>
      </w:r>
    </w:p>
    <w:p>
      <w:pPr>
        <w:spacing w:after="0"/>
        <w:ind w:left="0"/>
        <w:jc w:val="both"/>
      </w:pPr>
      <w:r>
        <w:rPr>
          <w:rFonts w:ascii="Times New Roman"/>
          <w:b w:val="false"/>
          <w:i w:val="false"/>
          <w:color w:val="000000"/>
          <w:sz w:val="28"/>
        </w:rPr>
        <w:t>лекеттік қолдау көрсету|                  |ніндегі агент. |</w:t>
      </w:r>
    </w:p>
    <w:p>
      <w:pPr>
        <w:spacing w:after="0"/>
        <w:ind w:left="0"/>
        <w:jc w:val="both"/>
      </w:pPr>
      <w:r>
        <w:rPr>
          <w:rFonts w:ascii="Times New Roman"/>
          <w:b w:val="false"/>
          <w:i w:val="false"/>
          <w:color w:val="000000"/>
          <w:sz w:val="28"/>
        </w:rPr>
        <w:t>және ынталандыру шара. |                  |тік            |</w:t>
      </w:r>
    </w:p>
    <w:p>
      <w:pPr>
        <w:spacing w:after="0"/>
        <w:ind w:left="0"/>
        <w:jc w:val="both"/>
      </w:pPr>
      <w:r>
        <w:rPr>
          <w:rFonts w:ascii="Times New Roman"/>
          <w:b w:val="false"/>
          <w:i w:val="false"/>
          <w:color w:val="000000"/>
          <w:sz w:val="28"/>
        </w:rPr>
        <w:t xml:space="preserve">ларын ұсыну туралы"    |                  |               |            </w:t>
      </w:r>
    </w:p>
    <w:p>
      <w:pPr>
        <w:spacing w:after="0"/>
        <w:ind w:left="0"/>
        <w:jc w:val="both"/>
      </w:pPr>
      <w:r>
        <w:rPr>
          <w:rFonts w:ascii="Times New Roman"/>
          <w:b w:val="false"/>
          <w:i w:val="false"/>
          <w:color w:val="000000"/>
          <w:sz w:val="28"/>
        </w:rPr>
        <w:t xml:space="preserve">Рамалық келісім-шарттың|                  |               |               </w:t>
      </w:r>
    </w:p>
    <w:p>
      <w:pPr>
        <w:spacing w:after="0"/>
        <w:ind w:left="0"/>
        <w:jc w:val="both"/>
      </w:pPr>
      <w:r>
        <w:rPr>
          <w:rFonts w:ascii="Times New Roman"/>
          <w:b w:val="false"/>
          <w:i w:val="false"/>
          <w:color w:val="000000"/>
          <w:sz w:val="28"/>
        </w:rPr>
        <w:t xml:space="preserve">жобасын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3.3.3.3. 2002 жылғы    |Инвестициялар жө. |Инвестициялар  |IV тоқсан   </w:t>
      </w:r>
    </w:p>
    <w:p>
      <w:pPr>
        <w:spacing w:after="0"/>
        <w:ind w:left="0"/>
        <w:jc w:val="both"/>
      </w:pPr>
      <w:r>
        <w:rPr>
          <w:rFonts w:ascii="Times New Roman"/>
          <w:b w:val="false"/>
          <w:i w:val="false"/>
          <w:color w:val="000000"/>
          <w:sz w:val="28"/>
        </w:rPr>
        <w:t>кезеңге дейінгі инвес. |ніндегі агенттік  |жөніндегі      |</w:t>
      </w:r>
    </w:p>
    <w:p>
      <w:pPr>
        <w:spacing w:after="0"/>
        <w:ind w:left="0"/>
        <w:jc w:val="both"/>
      </w:pPr>
      <w:r>
        <w:rPr>
          <w:rFonts w:ascii="Times New Roman"/>
          <w:b w:val="false"/>
          <w:i w:val="false"/>
          <w:color w:val="000000"/>
          <w:sz w:val="28"/>
        </w:rPr>
        <w:t>тициялық басымдықтарды |төрағасының       |агенттік,      |</w:t>
      </w:r>
    </w:p>
    <w:p>
      <w:pPr>
        <w:spacing w:after="0"/>
        <w:ind w:left="0"/>
        <w:jc w:val="both"/>
      </w:pPr>
      <w:r>
        <w:rPr>
          <w:rFonts w:ascii="Times New Roman"/>
          <w:b w:val="false"/>
          <w:i w:val="false"/>
          <w:color w:val="000000"/>
          <w:sz w:val="28"/>
        </w:rPr>
        <w:t>анықтау                |бұйрығы           |Стратегиялық   |</w:t>
      </w:r>
    </w:p>
    <w:p>
      <w:pPr>
        <w:spacing w:after="0"/>
        <w:ind w:left="0"/>
        <w:jc w:val="both"/>
      </w:pPr>
      <w:r>
        <w:rPr>
          <w:rFonts w:ascii="Times New Roman"/>
          <w:b w:val="false"/>
          <w:i w:val="false"/>
          <w:color w:val="000000"/>
          <w:sz w:val="28"/>
        </w:rPr>
        <w:t>                        |                  |жоспарлау және |</w:t>
      </w:r>
    </w:p>
    <w:p>
      <w:pPr>
        <w:spacing w:after="0"/>
        <w:ind w:left="0"/>
        <w:jc w:val="both"/>
      </w:pPr>
      <w:r>
        <w:rPr>
          <w:rFonts w:ascii="Times New Roman"/>
          <w:b w:val="false"/>
          <w:i w:val="false"/>
          <w:color w:val="000000"/>
          <w:sz w:val="28"/>
        </w:rPr>
        <w:t>                        |                  |реформалар жө. |</w:t>
      </w:r>
    </w:p>
    <w:p>
      <w:pPr>
        <w:spacing w:after="0"/>
        <w:ind w:left="0"/>
        <w:jc w:val="both"/>
      </w:pPr>
      <w:r>
        <w:rPr>
          <w:rFonts w:ascii="Times New Roman"/>
          <w:b w:val="false"/>
          <w:i w:val="false"/>
          <w:color w:val="000000"/>
          <w:sz w:val="28"/>
        </w:rPr>
        <w:t>                        |                  |ніндегі агент.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                  |Экономикалық   |</w:t>
      </w:r>
    </w:p>
    <w:p>
      <w:pPr>
        <w:spacing w:after="0"/>
        <w:ind w:left="0"/>
        <w:jc w:val="both"/>
      </w:pPr>
      <w:r>
        <w:rPr>
          <w:rFonts w:ascii="Times New Roman"/>
          <w:b w:val="false"/>
          <w:i w:val="false"/>
          <w:color w:val="000000"/>
          <w:sz w:val="28"/>
        </w:rPr>
        <w:t>                        |                  |жоспарлау жө.  |</w:t>
      </w:r>
    </w:p>
    <w:p>
      <w:pPr>
        <w:spacing w:after="0"/>
        <w:ind w:left="0"/>
        <w:jc w:val="both"/>
      </w:pPr>
      <w:r>
        <w:rPr>
          <w:rFonts w:ascii="Times New Roman"/>
          <w:b w:val="false"/>
          <w:i w:val="false"/>
          <w:color w:val="000000"/>
          <w:sz w:val="28"/>
        </w:rPr>
        <w:t>                        |                  |ніндегі агент. |</w:t>
      </w:r>
    </w:p>
    <w:p>
      <w:pPr>
        <w:spacing w:after="0"/>
        <w:ind w:left="0"/>
        <w:jc w:val="both"/>
      </w:pPr>
      <w:r>
        <w:rPr>
          <w:rFonts w:ascii="Times New Roman"/>
          <w:b w:val="false"/>
          <w:i w:val="false"/>
          <w:color w:val="000000"/>
          <w:sz w:val="28"/>
        </w:rPr>
        <w:t>                        |                  |тік, Табиғат   |</w:t>
      </w:r>
    </w:p>
    <w:p>
      <w:pPr>
        <w:spacing w:after="0"/>
        <w:ind w:left="0"/>
        <w:jc w:val="both"/>
      </w:pPr>
      <w:r>
        <w:rPr>
          <w:rFonts w:ascii="Times New Roman"/>
          <w:b w:val="false"/>
          <w:i w:val="false"/>
          <w:color w:val="000000"/>
          <w:sz w:val="28"/>
        </w:rPr>
        <w:t>                        |                  |ресурстары және|</w:t>
      </w:r>
    </w:p>
    <w:p>
      <w:pPr>
        <w:spacing w:after="0"/>
        <w:ind w:left="0"/>
        <w:jc w:val="both"/>
      </w:pPr>
      <w:r>
        <w:rPr>
          <w:rFonts w:ascii="Times New Roman"/>
          <w:b w:val="false"/>
          <w:i w:val="false"/>
          <w:color w:val="000000"/>
          <w:sz w:val="28"/>
        </w:rPr>
        <w:t>                        |                  |қоршаған ортаны|</w:t>
      </w:r>
    </w:p>
    <w:p>
      <w:pPr>
        <w:spacing w:after="0"/>
        <w:ind w:left="0"/>
        <w:jc w:val="both"/>
      </w:pPr>
      <w:r>
        <w:rPr>
          <w:rFonts w:ascii="Times New Roman"/>
          <w:b w:val="false"/>
          <w:i w:val="false"/>
          <w:color w:val="000000"/>
          <w:sz w:val="28"/>
        </w:rPr>
        <w:t xml:space="preserve">                        |                  |қорғау министр.|            </w:t>
      </w:r>
    </w:p>
    <w:p>
      <w:pPr>
        <w:spacing w:after="0"/>
        <w:ind w:left="0"/>
        <w:jc w:val="both"/>
      </w:pPr>
      <w:r>
        <w:rPr>
          <w:rFonts w:ascii="Times New Roman"/>
          <w:b w:val="false"/>
          <w:i w:val="false"/>
          <w:color w:val="000000"/>
          <w:sz w:val="28"/>
        </w:rPr>
        <w:t xml:space="preserve">                        |                  |лігі,          |               </w:t>
      </w:r>
    </w:p>
    <w:p>
      <w:pPr>
        <w:spacing w:after="0"/>
        <w:ind w:left="0"/>
        <w:jc w:val="both"/>
      </w:pPr>
      <w:r>
        <w:rPr>
          <w:rFonts w:ascii="Times New Roman"/>
          <w:b w:val="false"/>
          <w:i w:val="false"/>
          <w:color w:val="000000"/>
          <w:sz w:val="28"/>
        </w:rPr>
        <w:t xml:space="preserve">                        |                  |Энергетика,    |            </w:t>
      </w:r>
    </w:p>
    <w:p>
      <w:pPr>
        <w:spacing w:after="0"/>
        <w:ind w:left="0"/>
        <w:jc w:val="both"/>
      </w:pPr>
      <w:r>
        <w:rPr>
          <w:rFonts w:ascii="Times New Roman"/>
          <w:b w:val="false"/>
          <w:i w:val="false"/>
          <w:color w:val="000000"/>
          <w:sz w:val="28"/>
        </w:rPr>
        <w:t>                        |                  |индустрия және |</w:t>
      </w:r>
    </w:p>
    <w:p>
      <w:pPr>
        <w:spacing w:after="0"/>
        <w:ind w:left="0"/>
        <w:jc w:val="both"/>
      </w:pPr>
      <w:r>
        <w:rPr>
          <w:rFonts w:ascii="Times New Roman"/>
          <w:b w:val="false"/>
          <w:i w:val="false"/>
          <w:color w:val="000000"/>
          <w:sz w:val="28"/>
        </w:rPr>
        <w:t>                        |                  |сауда министр. |</w:t>
      </w:r>
    </w:p>
    <w:p>
      <w:pPr>
        <w:spacing w:after="0"/>
        <w:ind w:left="0"/>
        <w:jc w:val="both"/>
      </w:pPr>
      <w:r>
        <w:rPr>
          <w:rFonts w:ascii="Times New Roman"/>
          <w:b w:val="false"/>
          <w:i w:val="false"/>
          <w:color w:val="000000"/>
          <w:sz w:val="28"/>
        </w:rPr>
        <w:t>                        |                  |лігі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3.3.3.4. Экономиканың  |Қазақстан         |Инвестициялар  |IІІ тоқсан   </w:t>
      </w:r>
    </w:p>
    <w:p>
      <w:pPr>
        <w:spacing w:after="0"/>
        <w:ind w:left="0"/>
        <w:jc w:val="both"/>
      </w:pPr>
      <w:r>
        <w:rPr>
          <w:rFonts w:ascii="Times New Roman"/>
          <w:b w:val="false"/>
          <w:i w:val="false"/>
          <w:color w:val="000000"/>
          <w:sz w:val="28"/>
        </w:rPr>
        <w:t>басымдықты секторларына|Республикасы      |жөніндегі      |</w:t>
      </w:r>
    </w:p>
    <w:p>
      <w:pPr>
        <w:spacing w:after="0"/>
        <w:ind w:left="0"/>
        <w:jc w:val="both"/>
      </w:pPr>
      <w:r>
        <w:rPr>
          <w:rFonts w:ascii="Times New Roman"/>
          <w:b w:val="false"/>
          <w:i w:val="false"/>
          <w:color w:val="000000"/>
          <w:sz w:val="28"/>
        </w:rPr>
        <w:t>тікелей инвестицияларды|Заңының жобасы    |агенттік,      |</w:t>
      </w:r>
    </w:p>
    <w:p>
      <w:pPr>
        <w:spacing w:after="0"/>
        <w:ind w:left="0"/>
        <w:jc w:val="both"/>
      </w:pPr>
      <w:r>
        <w:rPr>
          <w:rFonts w:ascii="Times New Roman"/>
          <w:b w:val="false"/>
          <w:i w:val="false"/>
          <w:color w:val="000000"/>
          <w:sz w:val="28"/>
        </w:rPr>
        <w:t>ынтыландырудың құқықтық|                  |Қаржымині,     |</w:t>
      </w:r>
    </w:p>
    <w:p>
      <w:pPr>
        <w:spacing w:after="0"/>
        <w:ind w:left="0"/>
        <w:jc w:val="both"/>
      </w:pPr>
      <w:r>
        <w:rPr>
          <w:rFonts w:ascii="Times New Roman"/>
          <w:b w:val="false"/>
          <w:i w:val="false"/>
          <w:color w:val="000000"/>
          <w:sz w:val="28"/>
        </w:rPr>
        <w:t>негіздерін одан әрі    |                  |Мемкірісмині   |</w:t>
      </w:r>
    </w:p>
    <w:p>
      <w:pPr>
        <w:spacing w:after="0"/>
        <w:ind w:left="0"/>
        <w:jc w:val="both"/>
      </w:pPr>
      <w:r>
        <w:rPr>
          <w:rFonts w:ascii="Times New Roman"/>
          <w:b w:val="false"/>
          <w:i w:val="false"/>
          <w:color w:val="000000"/>
          <w:sz w:val="28"/>
        </w:rPr>
        <w:t>жетілдіру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3.3.3.5. Қазақстан     |Қазақстан         |Инвестициялар  |Тоқсан сайын</w:t>
      </w:r>
    </w:p>
    <w:p>
      <w:pPr>
        <w:spacing w:after="0"/>
        <w:ind w:left="0"/>
        <w:jc w:val="both"/>
      </w:pPr>
      <w:r>
        <w:rPr>
          <w:rFonts w:ascii="Times New Roman"/>
          <w:b w:val="false"/>
          <w:i w:val="false"/>
          <w:color w:val="000000"/>
          <w:sz w:val="28"/>
        </w:rPr>
        <w:t>Республикасында тікелей|Республикасының   |жөніндегі      |</w:t>
      </w:r>
    </w:p>
    <w:p>
      <w:pPr>
        <w:spacing w:after="0"/>
        <w:ind w:left="0"/>
        <w:jc w:val="both"/>
      </w:pPr>
      <w:r>
        <w:rPr>
          <w:rFonts w:ascii="Times New Roman"/>
          <w:b w:val="false"/>
          <w:i w:val="false"/>
          <w:color w:val="000000"/>
          <w:sz w:val="28"/>
        </w:rPr>
        <w:t>инвестицияларды тарту. |Үкіметіне есеп,   |агенттік       |</w:t>
      </w:r>
    </w:p>
    <w:p>
      <w:pPr>
        <w:spacing w:after="0"/>
        <w:ind w:left="0"/>
        <w:jc w:val="both"/>
      </w:pPr>
      <w:r>
        <w:rPr>
          <w:rFonts w:ascii="Times New Roman"/>
          <w:b w:val="false"/>
          <w:i w:val="false"/>
          <w:color w:val="000000"/>
          <w:sz w:val="28"/>
        </w:rPr>
        <w:t>дың 1999-2000 жылдарға |көшірмесі Эконо.  |               |</w:t>
      </w:r>
    </w:p>
    <w:p>
      <w:pPr>
        <w:spacing w:after="0"/>
        <w:ind w:left="0"/>
        <w:jc w:val="both"/>
      </w:pPr>
      <w:r>
        <w:rPr>
          <w:rFonts w:ascii="Times New Roman"/>
          <w:b w:val="false"/>
          <w:i w:val="false"/>
          <w:color w:val="000000"/>
          <w:sz w:val="28"/>
        </w:rPr>
        <w:t>арналған Бағдарламасын |микалық жоспарлау |               |</w:t>
      </w:r>
    </w:p>
    <w:p>
      <w:pPr>
        <w:spacing w:after="0"/>
        <w:ind w:left="0"/>
        <w:jc w:val="both"/>
      </w:pPr>
      <w:r>
        <w:rPr>
          <w:rFonts w:ascii="Times New Roman"/>
          <w:b w:val="false"/>
          <w:i w:val="false"/>
          <w:color w:val="000000"/>
          <w:sz w:val="28"/>
        </w:rPr>
        <w:t>іске асыру             |жөніндегі агент.  |               |</w:t>
      </w:r>
    </w:p>
    <w:p>
      <w:pPr>
        <w:spacing w:after="0"/>
        <w:ind w:left="0"/>
        <w:jc w:val="both"/>
      </w:pPr>
      <w:r>
        <w:rPr>
          <w:rFonts w:ascii="Times New Roman"/>
          <w:b w:val="false"/>
          <w:i w:val="false"/>
          <w:color w:val="000000"/>
          <w:sz w:val="28"/>
        </w:rPr>
        <w:t>                        |тікке және Стра.  |               |</w:t>
      </w:r>
    </w:p>
    <w:p>
      <w:pPr>
        <w:spacing w:after="0"/>
        <w:ind w:left="0"/>
        <w:jc w:val="both"/>
      </w:pPr>
      <w:r>
        <w:rPr>
          <w:rFonts w:ascii="Times New Roman"/>
          <w:b w:val="false"/>
          <w:i w:val="false"/>
          <w:color w:val="000000"/>
          <w:sz w:val="28"/>
        </w:rPr>
        <w:t xml:space="preserve">                        |тегиялық жоспарлау|               |            </w:t>
      </w:r>
    </w:p>
    <w:p>
      <w:pPr>
        <w:spacing w:after="0"/>
        <w:ind w:left="0"/>
        <w:jc w:val="both"/>
      </w:pPr>
      <w:r>
        <w:rPr>
          <w:rFonts w:ascii="Times New Roman"/>
          <w:b w:val="false"/>
          <w:i w:val="false"/>
          <w:color w:val="000000"/>
          <w:sz w:val="28"/>
        </w:rPr>
        <w:t xml:space="preserve">                        |және реформалар   |               |               </w:t>
      </w:r>
    </w:p>
    <w:p>
      <w:pPr>
        <w:spacing w:after="0"/>
        <w:ind w:left="0"/>
        <w:jc w:val="both"/>
      </w:pPr>
      <w:r>
        <w:rPr>
          <w:rFonts w:ascii="Times New Roman"/>
          <w:b w:val="false"/>
          <w:i w:val="false"/>
          <w:color w:val="000000"/>
          <w:sz w:val="28"/>
        </w:rPr>
        <w:t xml:space="preserve">                        |жөніндегі агент.  |               |            </w:t>
      </w:r>
    </w:p>
    <w:p>
      <w:pPr>
        <w:spacing w:after="0"/>
        <w:ind w:left="0"/>
        <w:jc w:val="both"/>
      </w:pPr>
      <w:r>
        <w:rPr>
          <w:rFonts w:ascii="Times New Roman"/>
          <w:b w:val="false"/>
          <w:i w:val="false"/>
          <w:color w:val="000000"/>
          <w:sz w:val="28"/>
        </w:rPr>
        <w:t xml:space="preserve">                        |тікке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Шетелдік тауар рыноктарының конъюнктурасын зерделеу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3.3.3.6. Қазақстандық  |Қазақстан         |Энергетика,    |IV тоқсан   </w:t>
      </w:r>
    </w:p>
    <w:p>
      <w:pPr>
        <w:spacing w:after="0"/>
        <w:ind w:left="0"/>
        <w:jc w:val="both"/>
      </w:pPr>
      <w:r>
        <w:rPr>
          <w:rFonts w:ascii="Times New Roman"/>
          <w:b w:val="false"/>
          <w:i w:val="false"/>
          <w:color w:val="000000"/>
          <w:sz w:val="28"/>
        </w:rPr>
        <w:t>тауарлар мен қызмет    |Республикасының   |индустрия және |</w:t>
      </w:r>
    </w:p>
    <w:p>
      <w:pPr>
        <w:spacing w:after="0"/>
        <w:ind w:left="0"/>
        <w:jc w:val="both"/>
      </w:pPr>
      <w:r>
        <w:rPr>
          <w:rFonts w:ascii="Times New Roman"/>
          <w:b w:val="false"/>
          <w:i w:val="false"/>
          <w:color w:val="000000"/>
          <w:sz w:val="28"/>
        </w:rPr>
        <w:t>көрсетулерді дүние.    |Үкіметіне         |сауда          |</w:t>
      </w:r>
    </w:p>
    <w:p>
      <w:pPr>
        <w:spacing w:after="0"/>
        <w:ind w:left="0"/>
        <w:jc w:val="both"/>
      </w:pPr>
      <w:r>
        <w:rPr>
          <w:rFonts w:ascii="Times New Roman"/>
          <w:b w:val="false"/>
          <w:i w:val="false"/>
          <w:color w:val="000000"/>
          <w:sz w:val="28"/>
        </w:rPr>
        <w:t>жүзілік рыноктарға     |ұсыныстар         |министрлігі    |</w:t>
      </w:r>
    </w:p>
    <w:p>
      <w:pPr>
        <w:spacing w:after="0"/>
        <w:ind w:left="0"/>
        <w:jc w:val="both"/>
      </w:pPr>
      <w:r>
        <w:rPr>
          <w:rFonts w:ascii="Times New Roman"/>
          <w:b w:val="false"/>
          <w:i w:val="false"/>
          <w:color w:val="000000"/>
          <w:sz w:val="28"/>
        </w:rPr>
        <w:t>жылжыту бойынша үкімет.|                  |               |</w:t>
      </w:r>
    </w:p>
    <w:p>
      <w:pPr>
        <w:spacing w:after="0"/>
        <w:ind w:left="0"/>
        <w:jc w:val="both"/>
      </w:pPr>
      <w:r>
        <w:rPr>
          <w:rFonts w:ascii="Times New Roman"/>
          <w:b w:val="false"/>
          <w:i w:val="false"/>
          <w:color w:val="000000"/>
          <w:sz w:val="28"/>
        </w:rPr>
        <w:t>тік емес сауда-ақпарат.|                  |               |</w:t>
      </w:r>
    </w:p>
    <w:p>
      <w:pPr>
        <w:spacing w:after="0"/>
        <w:ind w:left="0"/>
        <w:jc w:val="both"/>
      </w:pPr>
      <w:r>
        <w:rPr>
          <w:rFonts w:ascii="Times New Roman"/>
          <w:b w:val="false"/>
          <w:i w:val="false"/>
          <w:color w:val="000000"/>
          <w:sz w:val="28"/>
        </w:rPr>
        <w:t>тық орталық құру жөнін.|                  |               |</w:t>
      </w:r>
    </w:p>
    <w:p>
      <w:pPr>
        <w:spacing w:after="0"/>
        <w:ind w:left="0"/>
        <w:jc w:val="both"/>
      </w:pPr>
      <w:r>
        <w:rPr>
          <w:rFonts w:ascii="Times New Roman"/>
          <w:b w:val="false"/>
          <w:i w:val="false"/>
          <w:color w:val="000000"/>
          <w:sz w:val="28"/>
        </w:rPr>
        <w:t xml:space="preserve">де ұсыныстар енгізу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Қолайлы инвестициялық климат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Одан әрі экономикалық өсу мақсатында ішкі және инвестициялық</w:t>
      </w:r>
    </w:p>
    <w:p>
      <w:pPr>
        <w:spacing w:after="0"/>
        <w:ind w:left="0"/>
        <w:jc w:val="both"/>
      </w:pPr>
      <w:r>
        <w:rPr>
          <w:rFonts w:ascii="Times New Roman"/>
          <w:b w:val="false"/>
          <w:i w:val="false"/>
          <w:color w:val="000000"/>
          <w:sz w:val="28"/>
        </w:rPr>
        <w:t>     ресурстарды жұмылдыру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3.4.1. Капитал жинақтау үшін қолайлы жағдайлар жасау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Капитал жинақтауды ынтыландыратын ақша-несие және салық-бюджет саясатын</w:t>
      </w:r>
    </w:p>
    <w:p>
      <w:pPr>
        <w:spacing w:after="0"/>
        <w:ind w:left="0"/>
        <w:jc w:val="both"/>
      </w:pPr>
      <w:r>
        <w:rPr>
          <w:rFonts w:ascii="Times New Roman"/>
          <w:b w:val="false"/>
          <w:i w:val="false"/>
          <w:color w:val="000000"/>
          <w:sz w:val="28"/>
        </w:rPr>
        <w:t>     жүргізу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3.4.1.1. Сыйақының     |Қазақстан Респуб. |Ұлттық Банк    |4-тоқсан    </w:t>
      </w:r>
    </w:p>
    <w:p>
      <w:pPr>
        <w:spacing w:after="0"/>
        <w:ind w:left="0"/>
        <w:jc w:val="both"/>
      </w:pPr>
      <w:r>
        <w:rPr>
          <w:rFonts w:ascii="Times New Roman"/>
          <w:b w:val="false"/>
          <w:i w:val="false"/>
          <w:color w:val="000000"/>
          <w:sz w:val="28"/>
        </w:rPr>
        <w:t>(мүдденің) банктік     |ликасының Прези.  |(келісім       |</w:t>
      </w:r>
    </w:p>
    <w:p>
      <w:pPr>
        <w:spacing w:after="0"/>
        <w:ind w:left="0"/>
        <w:jc w:val="both"/>
      </w:pPr>
      <w:r>
        <w:rPr>
          <w:rFonts w:ascii="Times New Roman"/>
          <w:b w:val="false"/>
          <w:i w:val="false"/>
          <w:color w:val="000000"/>
          <w:sz w:val="28"/>
        </w:rPr>
        <w:t>ставкаларының нақты оң |дентіне есеп      |бойынша)       |</w:t>
      </w:r>
    </w:p>
    <w:p>
      <w:pPr>
        <w:spacing w:after="0"/>
        <w:ind w:left="0"/>
        <w:jc w:val="both"/>
      </w:pPr>
      <w:r>
        <w:rPr>
          <w:rFonts w:ascii="Times New Roman"/>
          <w:b w:val="false"/>
          <w:i w:val="false"/>
          <w:color w:val="000000"/>
          <w:sz w:val="28"/>
        </w:rPr>
        <w:t>көрсеткіштерін қолдауды|                  |               |</w:t>
      </w:r>
    </w:p>
    <w:p>
      <w:pPr>
        <w:spacing w:after="0"/>
        <w:ind w:left="0"/>
        <w:jc w:val="both"/>
      </w:pPr>
      <w:r>
        <w:rPr>
          <w:rFonts w:ascii="Times New Roman"/>
          <w:b w:val="false"/>
          <w:i w:val="false"/>
          <w:color w:val="000000"/>
          <w:sz w:val="28"/>
        </w:rPr>
        <w:t>қамтамасыз ету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3.4.1.2. Инвестициялық |Қазақстан Респуб. |Инвестициялар  |IV тоқсан   </w:t>
      </w:r>
    </w:p>
    <w:p>
      <w:pPr>
        <w:spacing w:after="0"/>
        <w:ind w:left="0"/>
        <w:jc w:val="both"/>
      </w:pPr>
      <w:r>
        <w:rPr>
          <w:rFonts w:ascii="Times New Roman"/>
          <w:b w:val="false"/>
          <w:i w:val="false"/>
          <w:color w:val="000000"/>
          <w:sz w:val="28"/>
        </w:rPr>
        <w:t>қатерлерді азайту      |ликасы Үкіметінің |жөніндегі      |</w:t>
      </w:r>
    </w:p>
    <w:p>
      <w:pPr>
        <w:spacing w:after="0"/>
        <w:ind w:left="0"/>
        <w:jc w:val="both"/>
      </w:pPr>
      <w:r>
        <w:rPr>
          <w:rFonts w:ascii="Times New Roman"/>
          <w:b w:val="false"/>
          <w:i w:val="false"/>
          <w:color w:val="000000"/>
          <w:sz w:val="28"/>
        </w:rPr>
        <w:t>жөніндегі жүйелерді    |қаулысы, Инвести. |агенттік,      |</w:t>
      </w:r>
    </w:p>
    <w:p>
      <w:pPr>
        <w:spacing w:after="0"/>
        <w:ind w:left="0"/>
        <w:jc w:val="both"/>
      </w:pPr>
      <w:r>
        <w:rPr>
          <w:rFonts w:ascii="Times New Roman"/>
          <w:b w:val="false"/>
          <w:i w:val="false"/>
          <w:color w:val="000000"/>
          <w:sz w:val="28"/>
        </w:rPr>
        <w:t>құру                   |циялар жөніндегі  |Қаржымині      |</w:t>
      </w:r>
    </w:p>
    <w:p>
      <w:pPr>
        <w:spacing w:after="0"/>
        <w:ind w:left="0"/>
        <w:jc w:val="both"/>
      </w:pPr>
      <w:r>
        <w:rPr>
          <w:rFonts w:ascii="Times New Roman"/>
          <w:b w:val="false"/>
          <w:i w:val="false"/>
          <w:color w:val="000000"/>
          <w:sz w:val="28"/>
        </w:rPr>
        <w:t>                        |агенттік төрағасы.|               |</w:t>
      </w:r>
    </w:p>
    <w:p>
      <w:pPr>
        <w:spacing w:after="0"/>
        <w:ind w:left="0"/>
        <w:jc w:val="both"/>
      </w:pPr>
      <w:r>
        <w:rPr>
          <w:rFonts w:ascii="Times New Roman"/>
          <w:b w:val="false"/>
          <w:i w:val="false"/>
          <w:color w:val="000000"/>
          <w:sz w:val="28"/>
        </w:rPr>
        <w:t xml:space="preserve">                        |ның бұйрығы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3.4.2. Қазақстанның жоғары инвестициялық рейтингін қалыптастыру</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"Қазақстанға инвестиция" халықаралық ақпараттық компаниясын дамыту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3.4.2.1. Қазақстан     |Бұқаралық ақпарат |Мәдениет, ақпа.|Тоқсан сайын</w:t>
      </w:r>
    </w:p>
    <w:p>
      <w:pPr>
        <w:spacing w:after="0"/>
        <w:ind w:left="0"/>
        <w:jc w:val="both"/>
      </w:pPr>
      <w:r>
        <w:rPr>
          <w:rFonts w:ascii="Times New Roman"/>
          <w:b w:val="false"/>
          <w:i w:val="false"/>
          <w:color w:val="000000"/>
          <w:sz w:val="28"/>
        </w:rPr>
        <w:t>Республикасы Үкіметінің|құралдарында      |рат және қоғам.|</w:t>
      </w:r>
    </w:p>
    <w:p>
      <w:pPr>
        <w:spacing w:after="0"/>
        <w:ind w:left="0"/>
        <w:jc w:val="both"/>
      </w:pPr>
      <w:r>
        <w:rPr>
          <w:rFonts w:ascii="Times New Roman"/>
          <w:b w:val="false"/>
          <w:i w:val="false"/>
          <w:color w:val="000000"/>
          <w:sz w:val="28"/>
        </w:rPr>
        <w:t>өзінің қызметін жақ-   |жариялау, Қазақс. |дық келісім    |</w:t>
      </w:r>
    </w:p>
    <w:p>
      <w:pPr>
        <w:spacing w:after="0"/>
        <w:ind w:left="0"/>
        <w:jc w:val="both"/>
      </w:pPr>
      <w:r>
        <w:rPr>
          <w:rFonts w:ascii="Times New Roman"/>
          <w:b w:val="false"/>
          <w:i w:val="false"/>
          <w:color w:val="000000"/>
          <w:sz w:val="28"/>
        </w:rPr>
        <w:t>жақты көрсету мақсатын.|тан Республикасы. |министрлігі    |</w:t>
      </w:r>
    </w:p>
    <w:p>
      <w:pPr>
        <w:spacing w:after="0"/>
        <w:ind w:left="0"/>
        <w:jc w:val="both"/>
      </w:pPr>
      <w:r>
        <w:rPr>
          <w:rFonts w:ascii="Times New Roman"/>
          <w:b w:val="false"/>
          <w:i w:val="false"/>
          <w:color w:val="000000"/>
          <w:sz w:val="28"/>
        </w:rPr>
        <w:t>да Қазақстан Республи. |ның Үкіметіне есеп|               |</w:t>
      </w:r>
    </w:p>
    <w:p>
      <w:pPr>
        <w:spacing w:after="0"/>
        <w:ind w:left="0"/>
        <w:jc w:val="both"/>
      </w:pPr>
      <w:r>
        <w:rPr>
          <w:rFonts w:ascii="Times New Roman"/>
          <w:b w:val="false"/>
          <w:i w:val="false"/>
          <w:color w:val="000000"/>
          <w:sz w:val="28"/>
        </w:rPr>
        <w:t xml:space="preserve">касының және шетелдер. |                  |               |              </w:t>
      </w:r>
    </w:p>
    <w:p>
      <w:pPr>
        <w:spacing w:after="0"/>
        <w:ind w:left="0"/>
        <w:jc w:val="both"/>
      </w:pPr>
      <w:r>
        <w:rPr>
          <w:rFonts w:ascii="Times New Roman"/>
          <w:b w:val="false"/>
          <w:i w:val="false"/>
          <w:color w:val="000000"/>
          <w:sz w:val="28"/>
        </w:rPr>
        <w:t xml:space="preserve">дің бұқаралық ақпарат  |                  |               |            </w:t>
      </w:r>
    </w:p>
    <w:p>
      <w:pPr>
        <w:spacing w:after="0"/>
        <w:ind w:left="0"/>
        <w:jc w:val="both"/>
      </w:pPr>
      <w:r>
        <w:rPr>
          <w:rFonts w:ascii="Times New Roman"/>
          <w:b w:val="false"/>
          <w:i w:val="false"/>
          <w:color w:val="000000"/>
          <w:sz w:val="28"/>
        </w:rPr>
        <w:t>құралдарымен тұрақты   |                  |               |</w:t>
      </w:r>
    </w:p>
    <w:p>
      <w:pPr>
        <w:spacing w:after="0"/>
        <w:ind w:left="0"/>
        <w:jc w:val="both"/>
      </w:pPr>
      <w:r>
        <w:rPr>
          <w:rFonts w:ascii="Times New Roman"/>
          <w:b w:val="false"/>
          <w:i w:val="false"/>
          <w:color w:val="000000"/>
          <w:sz w:val="28"/>
        </w:rPr>
        <w:t>байланысын тәртіпке    |                  |               |</w:t>
      </w:r>
    </w:p>
    <w:p>
      <w:pPr>
        <w:spacing w:after="0"/>
        <w:ind w:left="0"/>
        <w:jc w:val="both"/>
      </w:pPr>
      <w:r>
        <w:rPr>
          <w:rFonts w:ascii="Times New Roman"/>
          <w:b w:val="false"/>
          <w:i w:val="false"/>
          <w:color w:val="000000"/>
          <w:sz w:val="28"/>
        </w:rPr>
        <w:t>келтіру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3.4.2.2. Донор-елдер.  |Қазақстан Респуб. |СІМ, Инвести.  |2 айда 1 рет</w:t>
      </w:r>
    </w:p>
    <w:p>
      <w:pPr>
        <w:spacing w:after="0"/>
        <w:ind w:left="0"/>
        <w:jc w:val="both"/>
      </w:pPr>
      <w:r>
        <w:rPr>
          <w:rFonts w:ascii="Times New Roman"/>
          <w:b w:val="false"/>
          <w:i w:val="false"/>
          <w:color w:val="000000"/>
          <w:sz w:val="28"/>
        </w:rPr>
        <w:t>ден (АҚШ, Жапония,     |ликасының Үкіметі.|циялар жөнін.  |</w:t>
      </w:r>
    </w:p>
    <w:p>
      <w:pPr>
        <w:spacing w:after="0"/>
        <w:ind w:left="0"/>
        <w:jc w:val="both"/>
      </w:pPr>
      <w:r>
        <w:rPr>
          <w:rFonts w:ascii="Times New Roman"/>
          <w:b w:val="false"/>
          <w:i w:val="false"/>
          <w:color w:val="000000"/>
          <w:sz w:val="28"/>
        </w:rPr>
        <w:t>Батыс Европа және Пер. |не есеп           |дегі агенттік  |</w:t>
      </w:r>
    </w:p>
    <w:p>
      <w:pPr>
        <w:spacing w:after="0"/>
        <w:ind w:left="0"/>
        <w:jc w:val="both"/>
      </w:pPr>
      <w:r>
        <w:rPr>
          <w:rFonts w:ascii="Times New Roman"/>
          <w:b w:val="false"/>
          <w:i w:val="false"/>
          <w:color w:val="000000"/>
          <w:sz w:val="28"/>
        </w:rPr>
        <w:t>сия шығанағы елдері)   |                  |               |</w:t>
      </w:r>
    </w:p>
    <w:p>
      <w:pPr>
        <w:spacing w:after="0"/>
        <w:ind w:left="0"/>
        <w:jc w:val="both"/>
      </w:pPr>
      <w:r>
        <w:rPr>
          <w:rFonts w:ascii="Times New Roman"/>
          <w:b w:val="false"/>
          <w:i w:val="false"/>
          <w:color w:val="000000"/>
          <w:sz w:val="28"/>
        </w:rPr>
        <w:t>елдің экономикасына    |                  |               |</w:t>
      </w:r>
    </w:p>
    <w:p>
      <w:pPr>
        <w:spacing w:after="0"/>
        <w:ind w:left="0"/>
        <w:jc w:val="both"/>
      </w:pPr>
      <w:r>
        <w:rPr>
          <w:rFonts w:ascii="Times New Roman"/>
          <w:b w:val="false"/>
          <w:i w:val="false"/>
          <w:color w:val="000000"/>
          <w:sz w:val="28"/>
        </w:rPr>
        <w:t xml:space="preserve">инвестициялар тарту    |                  |               |              </w:t>
      </w:r>
    </w:p>
    <w:p>
      <w:pPr>
        <w:spacing w:after="0"/>
        <w:ind w:left="0"/>
        <w:jc w:val="both"/>
      </w:pPr>
      <w:r>
        <w:rPr>
          <w:rFonts w:ascii="Times New Roman"/>
          <w:b w:val="false"/>
          <w:i w:val="false"/>
          <w:color w:val="000000"/>
          <w:sz w:val="28"/>
        </w:rPr>
        <w:t xml:space="preserve">жөніндегі қызметті     |                  |               |            </w:t>
      </w:r>
    </w:p>
    <w:p>
      <w:pPr>
        <w:spacing w:after="0"/>
        <w:ind w:left="0"/>
        <w:jc w:val="both"/>
      </w:pPr>
      <w:r>
        <w:rPr>
          <w:rFonts w:ascii="Times New Roman"/>
          <w:b w:val="false"/>
          <w:i w:val="false"/>
          <w:color w:val="000000"/>
          <w:sz w:val="28"/>
        </w:rPr>
        <w:t>жандандыру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3.4.2.3. Астанада      |Қазақстан Респуб. |СІМ, Астана    |IV тоқсан   </w:t>
      </w:r>
    </w:p>
    <w:p>
      <w:pPr>
        <w:spacing w:after="0"/>
        <w:ind w:left="0"/>
        <w:jc w:val="both"/>
      </w:pPr>
      <w:r>
        <w:rPr>
          <w:rFonts w:ascii="Times New Roman"/>
          <w:b w:val="false"/>
          <w:i w:val="false"/>
          <w:color w:val="000000"/>
          <w:sz w:val="28"/>
        </w:rPr>
        <w:t>объектілер салуға      |ликасының Үкіметі.|қаласының Әкімі|</w:t>
      </w:r>
    </w:p>
    <w:p>
      <w:pPr>
        <w:spacing w:after="0"/>
        <w:ind w:left="0"/>
        <w:jc w:val="both"/>
      </w:pPr>
      <w:r>
        <w:rPr>
          <w:rFonts w:ascii="Times New Roman"/>
          <w:b w:val="false"/>
          <w:i w:val="false"/>
          <w:color w:val="000000"/>
          <w:sz w:val="28"/>
        </w:rPr>
        <w:t>гранттар мен инвести.  |не есеп           |               |</w:t>
      </w:r>
    </w:p>
    <w:p>
      <w:pPr>
        <w:spacing w:after="0"/>
        <w:ind w:left="0"/>
        <w:jc w:val="both"/>
      </w:pPr>
      <w:r>
        <w:rPr>
          <w:rFonts w:ascii="Times New Roman"/>
          <w:b w:val="false"/>
          <w:i w:val="false"/>
          <w:color w:val="000000"/>
          <w:sz w:val="28"/>
        </w:rPr>
        <w:t>циялар тарту (Президент|                  |               |</w:t>
      </w:r>
    </w:p>
    <w:p>
      <w:pPr>
        <w:spacing w:after="0"/>
        <w:ind w:left="0"/>
        <w:jc w:val="both"/>
      </w:pPr>
      <w:r>
        <w:rPr>
          <w:rFonts w:ascii="Times New Roman"/>
          <w:b w:val="false"/>
          <w:i w:val="false"/>
          <w:color w:val="000000"/>
          <w:sz w:val="28"/>
        </w:rPr>
        <w:t>Сарайы, Сенаттың ғима. |                  |               |</w:t>
      </w:r>
    </w:p>
    <w:p>
      <w:pPr>
        <w:spacing w:after="0"/>
        <w:ind w:left="0"/>
        <w:jc w:val="both"/>
      </w:pPr>
      <w:r>
        <w:rPr>
          <w:rFonts w:ascii="Times New Roman"/>
          <w:b w:val="false"/>
          <w:i w:val="false"/>
          <w:color w:val="000000"/>
          <w:sz w:val="28"/>
        </w:rPr>
        <w:t xml:space="preserve">раты, Дипломатиялық    |                  |               |              </w:t>
      </w:r>
    </w:p>
    <w:p>
      <w:pPr>
        <w:spacing w:after="0"/>
        <w:ind w:left="0"/>
        <w:jc w:val="both"/>
      </w:pPr>
      <w:r>
        <w:rPr>
          <w:rFonts w:ascii="Times New Roman"/>
          <w:b w:val="false"/>
          <w:i w:val="false"/>
          <w:color w:val="000000"/>
          <w:sz w:val="28"/>
        </w:rPr>
        <w:t xml:space="preserve">квартал, Қазақстан     |                  |               |            </w:t>
      </w:r>
    </w:p>
    <w:p>
      <w:pPr>
        <w:spacing w:after="0"/>
        <w:ind w:left="0"/>
        <w:jc w:val="both"/>
      </w:pPr>
      <w:r>
        <w:rPr>
          <w:rFonts w:ascii="Times New Roman"/>
          <w:b w:val="false"/>
          <w:i w:val="false"/>
          <w:color w:val="000000"/>
          <w:sz w:val="28"/>
        </w:rPr>
        <w:t>Республикасы СІМ       |                  |               |</w:t>
      </w:r>
    </w:p>
    <w:p>
      <w:pPr>
        <w:spacing w:after="0"/>
        <w:ind w:left="0"/>
        <w:jc w:val="both"/>
      </w:pPr>
      <w:r>
        <w:rPr>
          <w:rFonts w:ascii="Times New Roman"/>
          <w:b w:val="false"/>
          <w:i w:val="false"/>
          <w:color w:val="000000"/>
          <w:sz w:val="28"/>
        </w:rPr>
        <w:t xml:space="preserve">қабылдау үйі, сауда-   |                  |               |             </w:t>
      </w:r>
    </w:p>
    <w:p>
      <w:pPr>
        <w:spacing w:after="0"/>
        <w:ind w:left="0"/>
        <w:jc w:val="both"/>
      </w:pPr>
      <w:r>
        <w:rPr>
          <w:rFonts w:ascii="Times New Roman"/>
          <w:b w:val="false"/>
          <w:i w:val="false"/>
          <w:color w:val="000000"/>
          <w:sz w:val="28"/>
        </w:rPr>
        <w:t>көрме орталығы)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3.4.2.4. Қазақстан     |Қазақстан Респуб. |СІМ, Қорғаныс. |IІІ тоқсан   </w:t>
      </w:r>
    </w:p>
    <w:p>
      <w:pPr>
        <w:spacing w:after="0"/>
        <w:ind w:left="0"/>
        <w:jc w:val="both"/>
      </w:pPr>
      <w:r>
        <w:rPr>
          <w:rFonts w:ascii="Times New Roman"/>
          <w:b w:val="false"/>
          <w:i w:val="false"/>
          <w:color w:val="000000"/>
          <w:sz w:val="28"/>
        </w:rPr>
        <w:t>-американ бірлескен    |ликасының Үкіметі.|мині, Энергети.|</w:t>
      </w:r>
    </w:p>
    <w:p>
      <w:pPr>
        <w:spacing w:after="0"/>
        <w:ind w:left="0"/>
        <w:jc w:val="both"/>
      </w:pPr>
      <w:r>
        <w:rPr>
          <w:rFonts w:ascii="Times New Roman"/>
          <w:b w:val="false"/>
          <w:i w:val="false"/>
          <w:color w:val="000000"/>
          <w:sz w:val="28"/>
        </w:rPr>
        <w:t>комиссиясының кезекті  |не ақпарат        |ка, индустрия  |</w:t>
      </w:r>
    </w:p>
    <w:p>
      <w:pPr>
        <w:spacing w:after="0"/>
        <w:ind w:left="0"/>
        <w:jc w:val="both"/>
      </w:pPr>
      <w:r>
        <w:rPr>
          <w:rFonts w:ascii="Times New Roman"/>
          <w:b w:val="false"/>
          <w:i w:val="false"/>
          <w:color w:val="000000"/>
          <w:sz w:val="28"/>
        </w:rPr>
        <w:t>мәжілісін дайындау     |                  |және сауда     |</w:t>
      </w:r>
    </w:p>
    <w:p>
      <w:pPr>
        <w:spacing w:after="0"/>
        <w:ind w:left="0"/>
        <w:jc w:val="both"/>
      </w:pPr>
      <w:r>
        <w:rPr>
          <w:rFonts w:ascii="Times New Roman"/>
          <w:b w:val="false"/>
          <w:i w:val="false"/>
          <w:color w:val="000000"/>
          <w:sz w:val="28"/>
        </w:rPr>
        <w:t>(қазан, Вашингтон      |                  |министрлігі,   |</w:t>
      </w:r>
    </w:p>
    <w:p>
      <w:pPr>
        <w:spacing w:after="0"/>
        <w:ind w:left="0"/>
        <w:jc w:val="both"/>
      </w:pPr>
      <w:r>
        <w:rPr>
          <w:rFonts w:ascii="Times New Roman"/>
          <w:b w:val="false"/>
          <w:i w:val="false"/>
          <w:color w:val="000000"/>
          <w:sz w:val="28"/>
        </w:rPr>
        <w:t xml:space="preserve">қаласы)                |                  |Ғылым және     |              </w:t>
      </w:r>
    </w:p>
    <w:p>
      <w:pPr>
        <w:spacing w:after="0"/>
        <w:ind w:left="0"/>
        <w:jc w:val="both"/>
      </w:pPr>
      <w:r>
        <w:rPr>
          <w:rFonts w:ascii="Times New Roman"/>
          <w:b w:val="false"/>
          <w:i w:val="false"/>
          <w:color w:val="000000"/>
          <w:sz w:val="28"/>
        </w:rPr>
        <w:t xml:space="preserve">                        |                  |жоғары білім   |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 xml:space="preserve">                        |                  |Денсаулық      |             </w:t>
      </w:r>
    </w:p>
    <w:p>
      <w:pPr>
        <w:spacing w:after="0"/>
        <w:ind w:left="0"/>
        <w:jc w:val="both"/>
      </w:pPr>
      <w:r>
        <w:rPr>
          <w:rFonts w:ascii="Times New Roman"/>
          <w:b w:val="false"/>
          <w:i w:val="false"/>
          <w:color w:val="000000"/>
          <w:sz w:val="28"/>
        </w:rPr>
        <w:t>                        |                  |сақтау, білім  |</w:t>
      </w:r>
    </w:p>
    <w:p>
      <w:pPr>
        <w:spacing w:after="0"/>
        <w:ind w:left="0"/>
        <w:jc w:val="both"/>
      </w:pPr>
      <w:r>
        <w:rPr>
          <w:rFonts w:ascii="Times New Roman"/>
          <w:b w:val="false"/>
          <w:i w:val="false"/>
          <w:color w:val="000000"/>
          <w:sz w:val="28"/>
        </w:rPr>
        <w:t xml:space="preserve">                        |                  |және спорт     |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                        |                  |Мемкірісмині,  |</w:t>
      </w:r>
    </w:p>
    <w:p>
      <w:pPr>
        <w:spacing w:after="0"/>
        <w:ind w:left="0"/>
        <w:jc w:val="both"/>
      </w:pPr>
      <w:r>
        <w:rPr>
          <w:rFonts w:ascii="Times New Roman"/>
          <w:b w:val="false"/>
          <w:i w:val="false"/>
          <w:color w:val="000000"/>
          <w:sz w:val="28"/>
        </w:rPr>
        <w:t>                        |                  |Қаржымині,     |</w:t>
      </w:r>
    </w:p>
    <w:p>
      <w:pPr>
        <w:spacing w:after="0"/>
        <w:ind w:left="0"/>
        <w:jc w:val="both"/>
      </w:pPr>
      <w:r>
        <w:rPr>
          <w:rFonts w:ascii="Times New Roman"/>
          <w:b w:val="false"/>
          <w:i w:val="false"/>
          <w:color w:val="000000"/>
          <w:sz w:val="28"/>
        </w:rPr>
        <w:t>                        |                  |Инвестициялар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                  |Әділетмині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3.4.2.5. Түркі тілдес  |Қазақстан Респуб. |СІМ            |IІІ тоқсан   </w:t>
      </w:r>
    </w:p>
    <w:p>
      <w:pPr>
        <w:spacing w:after="0"/>
        <w:ind w:left="0"/>
        <w:jc w:val="both"/>
      </w:pPr>
      <w:r>
        <w:rPr>
          <w:rFonts w:ascii="Times New Roman"/>
          <w:b w:val="false"/>
          <w:i w:val="false"/>
          <w:color w:val="000000"/>
          <w:sz w:val="28"/>
        </w:rPr>
        <w:t>мемлекеттер басшылары. |ликасының Үкіметі.|               |</w:t>
      </w:r>
    </w:p>
    <w:p>
      <w:pPr>
        <w:spacing w:after="0"/>
        <w:ind w:left="0"/>
        <w:jc w:val="both"/>
      </w:pPr>
      <w:r>
        <w:rPr>
          <w:rFonts w:ascii="Times New Roman"/>
          <w:b w:val="false"/>
          <w:i w:val="false"/>
          <w:color w:val="000000"/>
          <w:sz w:val="28"/>
        </w:rPr>
        <w:t>ның (қыркүйек, Баку);  |не ақпарат        |               |</w:t>
      </w:r>
    </w:p>
    <w:p>
      <w:pPr>
        <w:spacing w:after="0"/>
        <w:ind w:left="0"/>
        <w:jc w:val="both"/>
      </w:pPr>
      <w:r>
        <w:rPr>
          <w:rFonts w:ascii="Times New Roman"/>
          <w:b w:val="false"/>
          <w:i w:val="false"/>
          <w:color w:val="000000"/>
          <w:sz w:val="28"/>
        </w:rPr>
        <w:t>ЕҚЫҚ-на мүше мемлекет. |                  |               |IV тоқсан</w:t>
      </w:r>
    </w:p>
    <w:p>
      <w:pPr>
        <w:spacing w:after="0"/>
        <w:ind w:left="0"/>
        <w:jc w:val="both"/>
      </w:pPr>
      <w:r>
        <w:rPr>
          <w:rFonts w:ascii="Times New Roman"/>
          <w:b w:val="false"/>
          <w:i w:val="false"/>
          <w:color w:val="000000"/>
          <w:sz w:val="28"/>
        </w:rPr>
        <w:t>тер басшыларының       |                  |               |</w:t>
      </w:r>
    </w:p>
    <w:p>
      <w:pPr>
        <w:spacing w:after="0"/>
        <w:ind w:left="0"/>
        <w:jc w:val="both"/>
      </w:pPr>
      <w:r>
        <w:rPr>
          <w:rFonts w:ascii="Times New Roman"/>
          <w:b w:val="false"/>
          <w:i w:val="false"/>
          <w:color w:val="000000"/>
          <w:sz w:val="28"/>
        </w:rPr>
        <w:t xml:space="preserve">(қараша, Стамбул)      |                  |               |              </w:t>
      </w:r>
    </w:p>
    <w:p>
      <w:pPr>
        <w:spacing w:after="0"/>
        <w:ind w:left="0"/>
        <w:jc w:val="both"/>
      </w:pPr>
      <w:r>
        <w:rPr>
          <w:rFonts w:ascii="Times New Roman"/>
          <w:b w:val="false"/>
          <w:i w:val="false"/>
          <w:color w:val="000000"/>
          <w:sz w:val="28"/>
        </w:rPr>
        <w:t xml:space="preserve">кездесулерін дайындау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Үкіметтің трансұлттық корпорацияларымен өзара іс-қимылының мемлекеттік    </w:t>
      </w:r>
    </w:p>
    <w:p>
      <w:pPr>
        <w:spacing w:after="0"/>
        <w:ind w:left="0"/>
        <w:jc w:val="both"/>
      </w:pPr>
      <w:r>
        <w:rPr>
          <w:rFonts w:ascii="Times New Roman"/>
          <w:b w:val="false"/>
          <w:i w:val="false"/>
          <w:color w:val="000000"/>
          <w:sz w:val="28"/>
        </w:rPr>
        <w:t xml:space="preserve">     саясатын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3.4</w:t>
      </w:r>
    </w:p>
    <w:p>
      <w:pPr>
        <w:spacing w:after="0"/>
        <w:ind w:left="0"/>
        <w:jc w:val="both"/>
      </w:pPr>
      <w:r>
        <w:rPr>
          <w:rFonts w:ascii="Times New Roman"/>
          <w:b w:val="false"/>
          <w:i w:val="false"/>
          <w:color w:val="000000"/>
          <w:sz w:val="28"/>
        </w:rPr>
        <w:t>.2.6. Инвесторлар.  |Қазақстан Респуб. |Инвестициялар  |Тоқсан сайын</w:t>
      </w:r>
    </w:p>
    <w:p>
      <w:pPr>
        <w:spacing w:after="0"/>
        <w:ind w:left="0"/>
        <w:jc w:val="both"/>
      </w:pPr>
      <w:r>
        <w:rPr>
          <w:rFonts w:ascii="Times New Roman"/>
          <w:b w:val="false"/>
          <w:i w:val="false"/>
          <w:color w:val="000000"/>
          <w:sz w:val="28"/>
        </w:rPr>
        <w:t>дың қатысуымен қазақс. |ликасының Үкіметі.|жөніндегі      |</w:t>
      </w:r>
    </w:p>
    <w:p>
      <w:pPr>
        <w:spacing w:after="0"/>
        <w:ind w:left="0"/>
        <w:jc w:val="both"/>
      </w:pPr>
      <w:r>
        <w:rPr>
          <w:rFonts w:ascii="Times New Roman"/>
          <w:b w:val="false"/>
          <w:i w:val="false"/>
          <w:color w:val="000000"/>
          <w:sz w:val="28"/>
        </w:rPr>
        <w:t>тандық экономикаға     |не есеп           |агенттік       |</w:t>
      </w:r>
    </w:p>
    <w:p>
      <w:pPr>
        <w:spacing w:after="0"/>
        <w:ind w:left="0"/>
        <w:jc w:val="both"/>
      </w:pPr>
      <w:r>
        <w:rPr>
          <w:rFonts w:ascii="Times New Roman"/>
          <w:b w:val="false"/>
          <w:i w:val="false"/>
          <w:color w:val="000000"/>
          <w:sz w:val="28"/>
        </w:rPr>
        <w:t xml:space="preserve">инвестициялаудың нақты |                  |               |         </w:t>
      </w:r>
    </w:p>
    <w:p>
      <w:pPr>
        <w:spacing w:after="0"/>
        <w:ind w:left="0"/>
        <w:jc w:val="both"/>
      </w:pPr>
      <w:r>
        <w:rPr>
          <w:rFonts w:ascii="Times New Roman"/>
          <w:b w:val="false"/>
          <w:i w:val="false"/>
          <w:color w:val="000000"/>
          <w:sz w:val="28"/>
        </w:rPr>
        <w:t>проблемаларын қарау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Диверсификациялау</w:t>
      </w:r>
    </w:p>
    <w:p>
      <w:pPr>
        <w:spacing w:after="0"/>
        <w:ind w:left="0"/>
        <w:jc w:val="both"/>
      </w:pPr>
      <w:r>
        <w:rPr>
          <w:rFonts w:ascii="Times New Roman"/>
          <w:b w:val="false"/>
          <w:i w:val="false"/>
          <w:color w:val="000000"/>
          <w:sz w:val="28"/>
        </w:rPr>
        <w:t>               3.5.1. Өнеркәсіп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Ішкі рыноктың қажеттіліктерін қамтамасыз ететін салалар</w:t>
      </w:r>
    </w:p>
    <w:p>
      <w:pPr>
        <w:spacing w:after="0"/>
        <w:ind w:left="0"/>
        <w:jc w:val="both"/>
      </w:pPr>
      <w:r>
        <w:rPr>
          <w:rFonts w:ascii="Times New Roman"/>
          <w:b w:val="false"/>
          <w:i w:val="false"/>
          <w:color w:val="000000"/>
          <w:sz w:val="28"/>
        </w:rPr>
        <w:t>     кәсіпорындарының басым дамуы үшін жағдайлар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3.5.1.1. Қазақстан     |Қазақстан Респуб. |Энергетика,    |IV тоқсан   </w:t>
      </w:r>
    </w:p>
    <w:p>
      <w:pPr>
        <w:spacing w:after="0"/>
        <w:ind w:left="0"/>
        <w:jc w:val="both"/>
      </w:pPr>
      <w:r>
        <w:rPr>
          <w:rFonts w:ascii="Times New Roman"/>
          <w:b w:val="false"/>
          <w:i w:val="false"/>
          <w:color w:val="000000"/>
          <w:sz w:val="28"/>
        </w:rPr>
        <w:t>Республикасында эконо. |ликасы Үкіметінің |индустрия және |</w:t>
      </w:r>
    </w:p>
    <w:p>
      <w:pPr>
        <w:spacing w:after="0"/>
        <w:ind w:left="0"/>
        <w:jc w:val="both"/>
      </w:pPr>
      <w:r>
        <w:rPr>
          <w:rFonts w:ascii="Times New Roman"/>
          <w:b w:val="false"/>
          <w:i w:val="false"/>
          <w:color w:val="000000"/>
          <w:sz w:val="28"/>
        </w:rPr>
        <w:t>микалық өсуді қамтама. |қаулысы           |сауда министр. |</w:t>
      </w:r>
    </w:p>
    <w:p>
      <w:pPr>
        <w:spacing w:after="0"/>
        <w:ind w:left="0"/>
        <w:jc w:val="both"/>
      </w:pPr>
      <w:r>
        <w:rPr>
          <w:rFonts w:ascii="Times New Roman"/>
          <w:b w:val="false"/>
          <w:i w:val="false"/>
          <w:color w:val="000000"/>
          <w:sz w:val="28"/>
        </w:rPr>
        <w:t>сыз етудің орта мерзім.|                  |лігі, Экономи. |</w:t>
      </w:r>
    </w:p>
    <w:p>
      <w:pPr>
        <w:spacing w:after="0"/>
        <w:ind w:left="0"/>
        <w:jc w:val="both"/>
      </w:pPr>
      <w:r>
        <w:rPr>
          <w:rFonts w:ascii="Times New Roman"/>
          <w:b w:val="false"/>
          <w:i w:val="false"/>
          <w:color w:val="000000"/>
          <w:sz w:val="28"/>
        </w:rPr>
        <w:t>дік Бағдарламасын      |                  |калық жоспар.  |</w:t>
      </w:r>
    </w:p>
    <w:p>
      <w:pPr>
        <w:spacing w:after="0"/>
        <w:ind w:left="0"/>
        <w:jc w:val="both"/>
      </w:pPr>
      <w:r>
        <w:rPr>
          <w:rFonts w:ascii="Times New Roman"/>
          <w:b w:val="false"/>
          <w:i w:val="false"/>
          <w:color w:val="000000"/>
          <w:sz w:val="28"/>
        </w:rPr>
        <w:t xml:space="preserve">әзірлеу                |                  |лау жөніндегі  |            </w:t>
      </w:r>
    </w:p>
    <w:p>
      <w:pPr>
        <w:spacing w:after="0"/>
        <w:ind w:left="0"/>
        <w:jc w:val="both"/>
      </w:pPr>
      <w:r>
        <w:rPr>
          <w:rFonts w:ascii="Times New Roman"/>
          <w:b w:val="false"/>
          <w:i w:val="false"/>
          <w:color w:val="000000"/>
          <w:sz w:val="28"/>
        </w:rPr>
        <w:t>                        |                  |агенттік және  |</w:t>
      </w:r>
    </w:p>
    <w:p>
      <w:pPr>
        <w:spacing w:after="0"/>
        <w:ind w:left="0"/>
        <w:jc w:val="both"/>
      </w:pPr>
      <w:r>
        <w:rPr>
          <w:rFonts w:ascii="Times New Roman"/>
          <w:b w:val="false"/>
          <w:i w:val="false"/>
          <w:color w:val="000000"/>
          <w:sz w:val="28"/>
        </w:rPr>
        <w:t>                        |                  |басқа орталық  |</w:t>
      </w:r>
    </w:p>
    <w:p>
      <w:pPr>
        <w:spacing w:after="0"/>
        <w:ind w:left="0"/>
        <w:jc w:val="both"/>
      </w:pPr>
      <w:r>
        <w:rPr>
          <w:rFonts w:ascii="Times New Roman"/>
          <w:b w:val="false"/>
          <w:i w:val="false"/>
          <w:color w:val="000000"/>
          <w:sz w:val="28"/>
        </w:rPr>
        <w:t>                        |                  |атқарушы орган.|</w:t>
      </w:r>
    </w:p>
    <w:p>
      <w:pPr>
        <w:spacing w:after="0"/>
        <w:ind w:left="0"/>
        <w:jc w:val="both"/>
      </w:pPr>
      <w:r>
        <w:rPr>
          <w:rFonts w:ascii="Times New Roman"/>
          <w:b w:val="false"/>
          <w:i w:val="false"/>
          <w:color w:val="000000"/>
          <w:sz w:val="28"/>
        </w:rPr>
        <w:t>                        |                  |дар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3.5.1.2. Кен-металлургиялық кешенді қайта жаңарту            </w:t>
      </w:r>
    </w:p>
    <w:p>
      <w:pPr>
        <w:spacing w:after="0"/>
        <w:ind w:left="0"/>
        <w:jc w:val="both"/>
      </w:pPr>
      <w:r>
        <w:rPr>
          <w:rFonts w:ascii="Times New Roman"/>
          <w:b w:val="false"/>
          <w:i w:val="false"/>
          <w:color w:val="000000"/>
          <w:sz w:val="28"/>
        </w:rPr>
        <w:t xml:space="preserve">                  (түсті және қара металлургия)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Цифрлы геоақпарттық жүйелерінің негізінде кадастрлар жүйесін құру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3.5.1.2.1. Цифрлы гео. |Қазақстан Респуб. |Табиғат ресурс.|IІІ тоқсан   </w:t>
      </w:r>
    </w:p>
    <w:p>
      <w:pPr>
        <w:spacing w:after="0"/>
        <w:ind w:left="0"/>
        <w:jc w:val="both"/>
      </w:pPr>
      <w:r>
        <w:rPr>
          <w:rFonts w:ascii="Times New Roman"/>
          <w:b w:val="false"/>
          <w:i w:val="false"/>
          <w:color w:val="000000"/>
          <w:sz w:val="28"/>
        </w:rPr>
        <w:t>ақпараттық жүйелердің  |ликасы Үкіметінің |тары және қор. |</w:t>
      </w:r>
    </w:p>
    <w:p>
      <w:pPr>
        <w:spacing w:after="0"/>
        <w:ind w:left="0"/>
        <w:jc w:val="both"/>
      </w:pPr>
      <w:r>
        <w:rPr>
          <w:rFonts w:ascii="Times New Roman"/>
          <w:b w:val="false"/>
          <w:i w:val="false"/>
          <w:color w:val="000000"/>
          <w:sz w:val="28"/>
        </w:rPr>
        <w:t>негізінде кадастрлар   |қаулысы           |шаған ортаны   |</w:t>
      </w:r>
    </w:p>
    <w:p>
      <w:pPr>
        <w:spacing w:after="0"/>
        <w:ind w:left="0"/>
        <w:jc w:val="both"/>
      </w:pPr>
      <w:r>
        <w:rPr>
          <w:rFonts w:ascii="Times New Roman"/>
          <w:b w:val="false"/>
          <w:i w:val="false"/>
          <w:color w:val="000000"/>
          <w:sz w:val="28"/>
        </w:rPr>
        <w:t>жүйесін құру           |                  |қорғау минис-гі|</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Қолда бар шикізатты тиімді пайдалану, қалдықтарды және техногендік</w:t>
      </w:r>
    </w:p>
    <w:p>
      <w:pPr>
        <w:spacing w:after="0"/>
        <w:ind w:left="0"/>
        <w:jc w:val="both"/>
      </w:pPr>
      <w:r>
        <w:rPr>
          <w:rFonts w:ascii="Times New Roman"/>
          <w:b w:val="false"/>
          <w:i w:val="false"/>
          <w:color w:val="000000"/>
          <w:sz w:val="28"/>
        </w:rPr>
        <w:t>кен орындарын өңдеуге тарту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3.5.1.2.2. 1999-2003   |Министрлердің     |Энергетика,    |IІІ тоқсан   </w:t>
      </w:r>
    </w:p>
    <w:p>
      <w:pPr>
        <w:spacing w:after="0"/>
        <w:ind w:left="0"/>
        <w:jc w:val="both"/>
      </w:pPr>
      <w:r>
        <w:rPr>
          <w:rFonts w:ascii="Times New Roman"/>
          <w:b w:val="false"/>
          <w:i w:val="false"/>
          <w:color w:val="000000"/>
          <w:sz w:val="28"/>
        </w:rPr>
        <w:t>жылдарға арналған кен- |бірлескен бұйрығы |индустрия және |</w:t>
      </w:r>
    </w:p>
    <w:p>
      <w:pPr>
        <w:spacing w:after="0"/>
        <w:ind w:left="0"/>
        <w:jc w:val="both"/>
      </w:pPr>
      <w:r>
        <w:rPr>
          <w:rFonts w:ascii="Times New Roman"/>
          <w:b w:val="false"/>
          <w:i w:val="false"/>
          <w:color w:val="000000"/>
          <w:sz w:val="28"/>
        </w:rPr>
        <w:t>металлургиялық кешенді |                  |сауда министр. |</w:t>
      </w:r>
    </w:p>
    <w:p>
      <w:pPr>
        <w:spacing w:after="0"/>
        <w:ind w:left="0"/>
        <w:jc w:val="both"/>
      </w:pPr>
      <w:r>
        <w:rPr>
          <w:rFonts w:ascii="Times New Roman"/>
          <w:b w:val="false"/>
          <w:i w:val="false"/>
          <w:color w:val="000000"/>
          <w:sz w:val="28"/>
        </w:rPr>
        <w:t>дамыту бағдарламасын   |                  |лігі, Ғылым    |</w:t>
      </w:r>
    </w:p>
    <w:p>
      <w:pPr>
        <w:spacing w:after="0"/>
        <w:ind w:left="0"/>
        <w:jc w:val="both"/>
      </w:pPr>
      <w:r>
        <w:rPr>
          <w:rFonts w:ascii="Times New Roman"/>
          <w:b w:val="false"/>
          <w:i w:val="false"/>
          <w:color w:val="000000"/>
          <w:sz w:val="28"/>
        </w:rPr>
        <w:t xml:space="preserve">әзірлеу                |                  |және жоғары    |            </w:t>
      </w:r>
    </w:p>
    <w:p>
      <w:pPr>
        <w:spacing w:after="0"/>
        <w:ind w:left="0"/>
        <w:jc w:val="both"/>
      </w:pPr>
      <w:r>
        <w:rPr>
          <w:rFonts w:ascii="Times New Roman"/>
          <w:b w:val="false"/>
          <w:i w:val="false"/>
          <w:color w:val="000000"/>
          <w:sz w:val="28"/>
        </w:rPr>
        <w:t>                        |                  |білім министр. |</w:t>
      </w:r>
    </w:p>
    <w:p>
      <w:pPr>
        <w:spacing w:after="0"/>
        <w:ind w:left="0"/>
        <w:jc w:val="both"/>
      </w:pPr>
      <w:r>
        <w:rPr>
          <w:rFonts w:ascii="Times New Roman"/>
          <w:b w:val="false"/>
          <w:i w:val="false"/>
          <w:color w:val="000000"/>
          <w:sz w:val="28"/>
        </w:rPr>
        <w:t>                        |                  |лігі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3.5.1.2.3. Алтын өнді. |Қазақстан         |Энергетика,    |IV тоқсан   </w:t>
      </w:r>
    </w:p>
    <w:p>
      <w:pPr>
        <w:spacing w:after="0"/>
        <w:ind w:left="0"/>
        <w:jc w:val="both"/>
      </w:pPr>
      <w:r>
        <w:rPr>
          <w:rFonts w:ascii="Times New Roman"/>
          <w:b w:val="false"/>
          <w:i w:val="false"/>
          <w:color w:val="000000"/>
          <w:sz w:val="28"/>
        </w:rPr>
        <w:t>ретін шағын кәсіпорын. |Республикасы      |индустрия және |</w:t>
      </w:r>
    </w:p>
    <w:p>
      <w:pPr>
        <w:spacing w:after="0"/>
        <w:ind w:left="0"/>
        <w:jc w:val="both"/>
      </w:pPr>
      <w:r>
        <w:rPr>
          <w:rFonts w:ascii="Times New Roman"/>
          <w:b w:val="false"/>
          <w:i w:val="false"/>
          <w:color w:val="000000"/>
          <w:sz w:val="28"/>
        </w:rPr>
        <w:t>дардың (ынталылар      |Үкіметінің        |сауда министр. |</w:t>
      </w:r>
    </w:p>
    <w:p>
      <w:pPr>
        <w:spacing w:after="0"/>
        <w:ind w:left="0"/>
        <w:jc w:val="both"/>
      </w:pPr>
      <w:r>
        <w:rPr>
          <w:rFonts w:ascii="Times New Roman"/>
          <w:b w:val="false"/>
          <w:i w:val="false"/>
          <w:color w:val="000000"/>
          <w:sz w:val="28"/>
        </w:rPr>
        <w:t>артельдері) жұмысы     |қаулысы           |лігі, Ұлттық   |</w:t>
      </w:r>
    </w:p>
    <w:p>
      <w:pPr>
        <w:spacing w:after="0"/>
        <w:ind w:left="0"/>
        <w:jc w:val="both"/>
      </w:pPr>
      <w:r>
        <w:rPr>
          <w:rFonts w:ascii="Times New Roman"/>
          <w:b w:val="false"/>
          <w:i w:val="false"/>
          <w:color w:val="000000"/>
          <w:sz w:val="28"/>
        </w:rPr>
        <w:t xml:space="preserve">туралы ереже әзірлеу   |                  |Банк, Қаржы.   |            </w:t>
      </w:r>
    </w:p>
    <w:p>
      <w:pPr>
        <w:spacing w:after="0"/>
        <w:ind w:left="0"/>
        <w:jc w:val="both"/>
      </w:pPr>
      <w:r>
        <w:rPr>
          <w:rFonts w:ascii="Times New Roman"/>
          <w:b w:val="false"/>
          <w:i w:val="false"/>
          <w:color w:val="000000"/>
          <w:sz w:val="28"/>
        </w:rPr>
        <w:t>                        |                  |мині, Шағын    |</w:t>
      </w:r>
    </w:p>
    <w:p>
      <w:pPr>
        <w:spacing w:after="0"/>
        <w:ind w:left="0"/>
        <w:jc w:val="both"/>
      </w:pPr>
      <w:r>
        <w:rPr>
          <w:rFonts w:ascii="Times New Roman"/>
          <w:b w:val="false"/>
          <w:i w:val="false"/>
          <w:color w:val="000000"/>
          <w:sz w:val="28"/>
        </w:rPr>
        <w:t>                        |                  |бизнесті қолдау|</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                  |агенттік, Таби.|</w:t>
      </w:r>
    </w:p>
    <w:p>
      <w:pPr>
        <w:spacing w:after="0"/>
        <w:ind w:left="0"/>
        <w:jc w:val="both"/>
      </w:pPr>
      <w:r>
        <w:rPr>
          <w:rFonts w:ascii="Times New Roman"/>
          <w:b w:val="false"/>
          <w:i w:val="false"/>
          <w:color w:val="000000"/>
          <w:sz w:val="28"/>
        </w:rPr>
        <w:t>                        |                  |ғат ресурстары |</w:t>
      </w:r>
    </w:p>
    <w:p>
      <w:pPr>
        <w:spacing w:after="0"/>
        <w:ind w:left="0"/>
        <w:jc w:val="both"/>
      </w:pPr>
      <w:r>
        <w:rPr>
          <w:rFonts w:ascii="Times New Roman"/>
          <w:b w:val="false"/>
          <w:i w:val="false"/>
          <w:color w:val="000000"/>
          <w:sz w:val="28"/>
        </w:rPr>
        <w:t>                        |                  |және қоршаған  |</w:t>
      </w:r>
    </w:p>
    <w:p>
      <w:pPr>
        <w:spacing w:after="0"/>
        <w:ind w:left="0"/>
        <w:jc w:val="both"/>
      </w:pPr>
      <w:r>
        <w:rPr>
          <w:rFonts w:ascii="Times New Roman"/>
          <w:b w:val="false"/>
          <w:i w:val="false"/>
          <w:color w:val="000000"/>
          <w:sz w:val="28"/>
        </w:rPr>
        <w:t xml:space="preserve">                        |                  |ортаны қорғау  |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                        |                  |Инвестициялар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3.5.1.3. Мұнай және газ өңдеу, мұнай-химия және химия салаларын жедел</w:t>
      </w:r>
    </w:p>
    <w:p>
      <w:pPr>
        <w:spacing w:after="0"/>
        <w:ind w:left="0"/>
        <w:jc w:val="both"/>
      </w:pPr>
      <w:r>
        <w:rPr>
          <w:rFonts w:ascii="Times New Roman"/>
          <w:b w:val="false"/>
          <w:i w:val="false"/>
          <w:color w:val="000000"/>
          <w:sz w:val="28"/>
        </w:rPr>
        <w:t xml:space="preserve">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Мұнай-химия және химия өнеркәсібі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3.5.1.3.1. 1999 жылға  |Қазақстан         |Денсаулық сақ. |Тоқсан сайын</w:t>
      </w:r>
    </w:p>
    <w:p>
      <w:pPr>
        <w:spacing w:after="0"/>
        <w:ind w:left="0"/>
        <w:jc w:val="both"/>
      </w:pPr>
      <w:r>
        <w:rPr>
          <w:rFonts w:ascii="Times New Roman"/>
          <w:b w:val="false"/>
          <w:i w:val="false"/>
          <w:color w:val="000000"/>
          <w:sz w:val="28"/>
        </w:rPr>
        <w:t>көзделген көлемде      |Республикасының   |тау, білім     |</w:t>
      </w:r>
    </w:p>
    <w:p>
      <w:pPr>
        <w:spacing w:after="0"/>
        <w:ind w:left="0"/>
        <w:jc w:val="both"/>
      </w:pPr>
      <w:r>
        <w:rPr>
          <w:rFonts w:ascii="Times New Roman"/>
          <w:b w:val="false"/>
          <w:i w:val="false"/>
          <w:color w:val="000000"/>
          <w:sz w:val="28"/>
        </w:rPr>
        <w:t>Қазақстан Республикасы.|Үкіметіне есеп,   |және спорт     |</w:t>
      </w:r>
    </w:p>
    <w:p>
      <w:pPr>
        <w:spacing w:after="0"/>
        <w:ind w:left="0"/>
        <w:jc w:val="both"/>
      </w:pPr>
      <w:r>
        <w:rPr>
          <w:rFonts w:ascii="Times New Roman"/>
          <w:b w:val="false"/>
          <w:i w:val="false"/>
          <w:color w:val="000000"/>
          <w:sz w:val="28"/>
        </w:rPr>
        <w:t>ның фармацевтика және  |көшірмесі Экономи.|министрлігі,   |</w:t>
      </w:r>
    </w:p>
    <w:p>
      <w:pPr>
        <w:spacing w:after="0"/>
        <w:ind w:left="0"/>
        <w:jc w:val="both"/>
      </w:pPr>
      <w:r>
        <w:rPr>
          <w:rFonts w:ascii="Times New Roman"/>
          <w:b w:val="false"/>
          <w:i w:val="false"/>
          <w:color w:val="000000"/>
          <w:sz w:val="28"/>
        </w:rPr>
        <w:t xml:space="preserve">медицина өнеркәсібін   |калық жоспарлау   |Ғылым және жо. |            </w:t>
      </w:r>
    </w:p>
    <w:p>
      <w:pPr>
        <w:spacing w:after="0"/>
        <w:ind w:left="0"/>
        <w:jc w:val="both"/>
      </w:pPr>
      <w:r>
        <w:rPr>
          <w:rFonts w:ascii="Times New Roman"/>
          <w:b w:val="false"/>
          <w:i w:val="false"/>
          <w:color w:val="000000"/>
          <w:sz w:val="28"/>
        </w:rPr>
        <w:t>дамытудың Мемлекеттік  |жөніндегі агент.  |ғары білім     |</w:t>
      </w:r>
    </w:p>
    <w:p>
      <w:pPr>
        <w:spacing w:after="0"/>
        <w:ind w:left="0"/>
        <w:jc w:val="both"/>
      </w:pPr>
      <w:r>
        <w:rPr>
          <w:rFonts w:ascii="Times New Roman"/>
          <w:b w:val="false"/>
          <w:i w:val="false"/>
          <w:color w:val="000000"/>
          <w:sz w:val="28"/>
        </w:rPr>
        <w:t>Бағдарламасын іске     |тікке             |министрлігі    |</w:t>
      </w:r>
    </w:p>
    <w:p>
      <w:pPr>
        <w:spacing w:after="0"/>
        <w:ind w:left="0"/>
        <w:jc w:val="both"/>
      </w:pPr>
      <w:r>
        <w:rPr>
          <w:rFonts w:ascii="Times New Roman"/>
          <w:b w:val="false"/>
          <w:i w:val="false"/>
          <w:color w:val="000000"/>
          <w:sz w:val="28"/>
        </w:rPr>
        <w:t xml:space="preserve">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3.5.1.3.2. Қазақстан   |Қазақстан         |Энергетика,    |IV тоқсан   </w:t>
      </w:r>
    </w:p>
    <w:p>
      <w:pPr>
        <w:spacing w:after="0"/>
        <w:ind w:left="0"/>
        <w:jc w:val="both"/>
      </w:pPr>
      <w:r>
        <w:rPr>
          <w:rFonts w:ascii="Times New Roman"/>
          <w:b w:val="false"/>
          <w:i w:val="false"/>
          <w:color w:val="000000"/>
          <w:sz w:val="28"/>
        </w:rPr>
        <w:t>Республикасының химия  |Республикасы      |индустрия және |</w:t>
      </w:r>
    </w:p>
    <w:p>
      <w:pPr>
        <w:spacing w:after="0"/>
        <w:ind w:left="0"/>
        <w:jc w:val="both"/>
      </w:pPr>
      <w:r>
        <w:rPr>
          <w:rFonts w:ascii="Times New Roman"/>
          <w:b w:val="false"/>
          <w:i w:val="false"/>
          <w:color w:val="000000"/>
          <w:sz w:val="28"/>
        </w:rPr>
        <w:t>өнеркәсібін дамыту     |Үкіметінің        |және сауда     |</w:t>
      </w:r>
    </w:p>
    <w:p>
      <w:pPr>
        <w:spacing w:after="0"/>
        <w:ind w:left="0"/>
        <w:jc w:val="both"/>
      </w:pPr>
      <w:r>
        <w:rPr>
          <w:rFonts w:ascii="Times New Roman"/>
          <w:b w:val="false"/>
          <w:i w:val="false"/>
          <w:color w:val="000000"/>
          <w:sz w:val="28"/>
        </w:rPr>
        <w:t>бағдарламасын әзірлеу  |қаулысы           |министрлігі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3.5.1.4. Жеңіл және тамақ өнеркәсібінің кәсіпорындарын қайта   </w:t>
      </w:r>
    </w:p>
    <w:p>
      <w:pPr>
        <w:spacing w:after="0"/>
        <w:ind w:left="0"/>
        <w:jc w:val="both"/>
      </w:pPr>
      <w:r>
        <w:rPr>
          <w:rFonts w:ascii="Times New Roman"/>
          <w:b w:val="false"/>
          <w:i w:val="false"/>
          <w:color w:val="000000"/>
          <w:sz w:val="28"/>
        </w:rPr>
        <w:t xml:space="preserve">                         жаңарту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3.5.1.4.1. Жеңіл өнер. |Қазақстан         |Энергетика,    |IІІ тоқсан   </w:t>
      </w:r>
    </w:p>
    <w:p>
      <w:pPr>
        <w:spacing w:after="0"/>
        <w:ind w:left="0"/>
        <w:jc w:val="both"/>
      </w:pPr>
      <w:r>
        <w:rPr>
          <w:rFonts w:ascii="Times New Roman"/>
          <w:b w:val="false"/>
          <w:i w:val="false"/>
          <w:color w:val="000000"/>
          <w:sz w:val="28"/>
        </w:rPr>
        <w:t>кәсіпті дамыту бағдар. |Республикасы      |индустрия және |</w:t>
      </w:r>
    </w:p>
    <w:p>
      <w:pPr>
        <w:spacing w:after="0"/>
        <w:ind w:left="0"/>
        <w:jc w:val="both"/>
      </w:pPr>
      <w:r>
        <w:rPr>
          <w:rFonts w:ascii="Times New Roman"/>
          <w:b w:val="false"/>
          <w:i w:val="false"/>
          <w:color w:val="000000"/>
          <w:sz w:val="28"/>
        </w:rPr>
        <w:t>ламасын әзірлеу        |Үкіметінің        |және сауда     |</w:t>
      </w:r>
    </w:p>
    <w:p>
      <w:pPr>
        <w:spacing w:after="0"/>
        <w:ind w:left="0"/>
        <w:jc w:val="both"/>
      </w:pPr>
      <w:r>
        <w:rPr>
          <w:rFonts w:ascii="Times New Roman"/>
          <w:b w:val="false"/>
          <w:i w:val="false"/>
          <w:color w:val="000000"/>
          <w:sz w:val="28"/>
        </w:rPr>
        <w:t>                        |қаулысы           |министрлігі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3.5.1.5. Отандық өндірушілердің қажетіне бағытталған машина жасау    </w:t>
      </w:r>
    </w:p>
    <w:p>
      <w:pPr>
        <w:spacing w:after="0"/>
        <w:ind w:left="0"/>
        <w:jc w:val="both"/>
      </w:pPr>
      <w:r>
        <w:rPr>
          <w:rFonts w:ascii="Times New Roman"/>
          <w:b w:val="false"/>
          <w:i w:val="false"/>
          <w:color w:val="000000"/>
          <w:sz w:val="28"/>
        </w:rPr>
        <w:t xml:space="preserve">      өндірістерін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3.5.1.5.1. 1999-2003   |Қазақстан         |Энергетика,    |IV тоқсан   </w:t>
      </w:r>
    </w:p>
    <w:p>
      <w:pPr>
        <w:spacing w:after="0"/>
        <w:ind w:left="0"/>
        <w:jc w:val="both"/>
      </w:pPr>
      <w:r>
        <w:rPr>
          <w:rFonts w:ascii="Times New Roman"/>
          <w:b w:val="false"/>
          <w:i w:val="false"/>
          <w:color w:val="000000"/>
          <w:sz w:val="28"/>
        </w:rPr>
        <w:t>жылдарға рпналған маши.|Республикасы      |индустрия және |</w:t>
      </w:r>
    </w:p>
    <w:p>
      <w:pPr>
        <w:spacing w:after="0"/>
        <w:ind w:left="0"/>
        <w:jc w:val="both"/>
      </w:pPr>
      <w:r>
        <w:rPr>
          <w:rFonts w:ascii="Times New Roman"/>
          <w:b w:val="false"/>
          <w:i w:val="false"/>
          <w:color w:val="000000"/>
          <w:sz w:val="28"/>
        </w:rPr>
        <w:t>на жасау кешенін дамыту|Үкіметінің        |және сауда     |</w:t>
      </w:r>
    </w:p>
    <w:p>
      <w:pPr>
        <w:spacing w:after="0"/>
        <w:ind w:left="0"/>
        <w:jc w:val="both"/>
      </w:pPr>
      <w:r>
        <w:rPr>
          <w:rFonts w:ascii="Times New Roman"/>
          <w:b w:val="false"/>
          <w:i w:val="false"/>
          <w:color w:val="000000"/>
          <w:sz w:val="28"/>
        </w:rPr>
        <w:t>бағдарламасын әзірлеу  |қаулысы           |министрлігі,   |</w:t>
      </w:r>
    </w:p>
    <w:p>
      <w:pPr>
        <w:spacing w:after="0"/>
        <w:ind w:left="0"/>
        <w:jc w:val="both"/>
      </w:pPr>
      <w:r>
        <w:rPr>
          <w:rFonts w:ascii="Times New Roman"/>
          <w:b w:val="false"/>
          <w:i w:val="false"/>
          <w:color w:val="000000"/>
          <w:sz w:val="28"/>
        </w:rPr>
        <w:t xml:space="preserve">                        |                  |Ғылым және     |            </w:t>
      </w:r>
    </w:p>
    <w:p>
      <w:pPr>
        <w:spacing w:after="0"/>
        <w:ind w:left="0"/>
        <w:jc w:val="both"/>
      </w:pPr>
      <w:r>
        <w:rPr>
          <w:rFonts w:ascii="Times New Roman"/>
          <w:b w:val="false"/>
          <w:i w:val="false"/>
          <w:color w:val="000000"/>
          <w:sz w:val="28"/>
        </w:rPr>
        <w:t>                        |                  |жоғары білім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                        |                  |Ауылшармині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3.5.1.5.2. Қазақстан   |Қазақстан         |Энергетика,    |IV тоқсан   </w:t>
      </w:r>
    </w:p>
    <w:p>
      <w:pPr>
        <w:spacing w:after="0"/>
        <w:ind w:left="0"/>
        <w:jc w:val="both"/>
      </w:pPr>
      <w:r>
        <w:rPr>
          <w:rFonts w:ascii="Times New Roman"/>
          <w:b w:val="false"/>
          <w:i w:val="false"/>
          <w:color w:val="000000"/>
          <w:sz w:val="28"/>
        </w:rPr>
        <w:t>Республикасының қорға. |Республикасының   |индустрия және |</w:t>
      </w:r>
    </w:p>
    <w:p>
      <w:pPr>
        <w:spacing w:after="0"/>
        <w:ind w:left="0"/>
        <w:jc w:val="both"/>
      </w:pPr>
      <w:r>
        <w:rPr>
          <w:rFonts w:ascii="Times New Roman"/>
          <w:b w:val="false"/>
          <w:i w:val="false"/>
          <w:color w:val="000000"/>
          <w:sz w:val="28"/>
        </w:rPr>
        <w:t>ныс өнеркәсібін дамы.  |Үкіметіне есеп,   |және сауда     |</w:t>
      </w:r>
    </w:p>
    <w:p>
      <w:pPr>
        <w:spacing w:after="0"/>
        <w:ind w:left="0"/>
        <w:jc w:val="both"/>
      </w:pPr>
      <w:r>
        <w:rPr>
          <w:rFonts w:ascii="Times New Roman"/>
          <w:b w:val="false"/>
          <w:i w:val="false"/>
          <w:color w:val="000000"/>
          <w:sz w:val="28"/>
        </w:rPr>
        <w:t>тудың және конверсия.  |көшірмесі Экономи.|министрлігі,   |</w:t>
      </w:r>
    </w:p>
    <w:p>
      <w:pPr>
        <w:spacing w:after="0"/>
        <w:ind w:left="0"/>
        <w:jc w:val="both"/>
      </w:pPr>
      <w:r>
        <w:rPr>
          <w:rFonts w:ascii="Times New Roman"/>
          <w:b w:val="false"/>
          <w:i w:val="false"/>
          <w:color w:val="000000"/>
          <w:sz w:val="28"/>
        </w:rPr>
        <w:t xml:space="preserve">лаудың ұзақ мерзімге   |калық жоспарлау   |Ғылым және жо. |              </w:t>
      </w:r>
    </w:p>
    <w:p>
      <w:pPr>
        <w:spacing w:after="0"/>
        <w:ind w:left="0"/>
        <w:jc w:val="both"/>
      </w:pPr>
      <w:r>
        <w:rPr>
          <w:rFonts w:ascii="Times New Roman"/>
          <w:b w:val="false"/>
          <w:i w:val="false"/>
          <w:color w:val="000000"/>
          <w:sz w:val="28"/>
        </w:rPr>
        <w:t xml:space="preserve">арналған Мемлекеттік   |жөніндегі агент.  |ғары білім     |            </w:t>
      </w:r>
    </w:p>
    <w:p>
      <w:pPr>
        <w:spacing w:after="0"/>
        <w:ind w:left="0"/>
        <w:jc w:val="both"/>
      </w:pPr>
      <w:r>
        <w:rPr>
          <w:rFonts w:ascii="Times New Roman"/>
          <w:b w:val="false"/>
          <w:i w:val="false"/>
          <w:color w:val="000000"/>
          <w:sz w:val="28"/>
        </w:rPr>
        <w:t>бағдарламасын іске     |тікке             |министрлігі    |</w:t>
      </w:r>
    </w:p>
    <w:p>
      <w:pPr>
        <w:spacing w:after="0"/>
        <w:ind w:left="0"/>
        <w:jc w:val="both"/>
      </w:pPr>
      <w:r>
        <w:rPr>
          <w:rFonts w:ascii="Times New Roman"/>
          <w:b w:val="false"/>
          <w:i w:val="false"/>
          <w:color w:val="000000"/>
          <w:sz w:val="28"/>
        </w:rPr>
        <w:t>асыру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3.5.1.5.3. Ірі өнер.   |Қазақстан         |Энергетика,    |Тоқсан сайын</w:t>
      </w:r>
    </w:p>
    <w:p>
      <w:pPr>
        <w:spacing w:after="0"/>
        <w:ind w:left="0"/>
        <w:jc w:val="both"/>
      </w:pPr>
      <w:r>
        <w:rPr>
          <w:rFonts w:ascii="Times New Roman"/>
          <w:b w:val="false"/>
          <w:i w:val="false"/>
          <w:color w:val="000000"/>
          <w:sz w:val="28"/>
        </w:rPr>
        <w:t>кәсіп кәсіпорындарының |Республикасының   |индустрия және |</w:t>
      </w:r>
    </w:p>
    <w:p>
      <w:pPr>
        <w:spacing w:after="0"/>
        <w:ind w:left="0"/>
        <w:jc w:val="both"/>
      </w:pPr>
      <w:r>
        <w:rPr>
          <w:rFonts w:ascii="Times New Roman"/>
          <w:b w:val="false"/>
          <w:i w:val="false"/>
          <w:color w:val="000000"/>
          <w:sz w:val="28"/>
        </w:rPr>
        <w:t>өндірістік, қаржы-эко. |Үкіметіне есеп    |және сауда     |</w:t>
      </w:r>
    </w:p>
    <w:p>
      <w:pPr>
        <w:spacing w:after="0"/>
        <w:ind w:left="0"/>
        <w:jc w:val="both"/>
      </w:pPr>
      <w:r>
        <w:rPr>
          <w:rFonts w:ascii="Times New Roman"/>
          <w:b w:val="false"/>
          <w:i w:val="false"/>
          <w:color w:val="000000"/>
          <w:sz w:val="28"/>
        </w:rPr>
        <w:t>номикалық жағдайының   |                  |министрлігі,   |</w:t>
      </w:r>
    </w:p>
    <w:p>
      <w:pPr>
        <w:spacing w:after="0"/>
        <w:ind w:left="0"/>
        <w:jc w:val="both"/>
      </w:pPr>
      <w:r>
        <w:rPr>
          <w:rFonts w:ascii="Times New Roman"/>
          <w:b w:val="false"/>
          <w:i w:val="false"/>
          <w:color w:val="000000"/>
          <w:sz w:val="28"/>
        </w:rPr>
        <w:t xml:space="preserve">мониторингін жүргізу   |                  |Мемкірісмині,  |            </w:t>
      </w:r>
    </w:p>
    <w:p>
      <w:pPr>
        <w:spacing w:after="0"/>
        <w:ind w:left="0"/>
        <w:jc w:val="both"/>
      </w:pPr>
      <w:r>
        <w:rPr>
          <w:rFonts w:ascii="Times New Roman"/>
          <w:b w:val="false"/>
          <w:i w:val="false"/>
          <w:color w:val="000000"/>
          <w:sz w:val="28"/>
        </w:rPr>
        <w:t>                        |                  |Статистика жө. |</w:t>
      </w:r>
    </w:p>
    <w:p>
      <w:pPr>
        <w:spacing w:after="0"/>
        <w:ind w:left="0"/>
        <w:jc w:val="both"/>
      </w:pPr>
      <w:r>
        <w:rPr>
          <w:rFonts w:ascii="Times New Roman"/>
          <w:b w:val="false"/>
          <w:i w:val="false"/>
          <w:color w:val="000000"/>
          <w:sz w:val="28"/>
        </w:rPr>
        <w:t>                        |                  |ніндегі агент. |</w:t>
      </w:r>
    </w:p>
    <w:p>
      <w:pPr>
        <w:spacing w:after="0"/>
        <w:ind w:left="0"/>
        <w:jc w:val="both"/>
      </w:pPr>
      <w:r>
        <w:rPr>
          <w:rFonts w:ascii="Times New Roman"/>
          <w:b w:val="false"/>
          <w:i w:val="false"/>
          <w:color w:val="000000"/>
          <w:sz w:val="28"/>
        </w:rPr>
        <w:t>                        |                  |тік, Табиғат   |</w:t>
      </w:r>
    </w:p>
    <w:p>
      <w:pPr>
        <w:spacing w:after="0"/>
        <w:ind w:left="0"/>
        <w:jc w:val="both"/>
      </w:pPr>
      <w:r>
        <w:rPr>
          <w:rFonts w:ascii="Times New Roman"/>
          <w:b w:val="false"/>
          <w:i w:val="false"/>
          <w:color w:val="000000"/>
          <w:sz w:val="28"/>
        </w:rPr>
        <w:t xml:space="preserve">                        |                  |ресурстары және|               </w:t>
      </w:r>
    </w:p>
    <w:p>
      <w:pPr>
        <w:spacing w:after="0"/>
        <w:ind w:left="0"/>
        <w:jc w:val="both"/>
      </w:pPr>
      <w:r>
        <w:rPr>
          <w:rFonts w:ascii="Times New Roman"/>
          <w:b w:val="false"/>
          <w:i w:val="false"/>
          <w:color w:val="000000"/>
          <w:sz w:val="28"/>
        </w:rPr>
        <w:t xml:space="preserve">                        |                  |қоршаған ортаны|            </w:t>
      </w:r>
    </w:p>
    <w:p>
      <w:pPr>
        <w:spacing w:after="0"/>
        <w:ind w:left="0"/>
        <w:jc w:val="both"/>
      </w:pPr>
      <w:r>
        <w:rPr>
          <w:rFonts w:ascii="Times New Roman"/>
          <w:b w:val="false"/>
          <w:i w:val="false"/>
          <w:color w:val="000000"/>
          <w:sz w:val="28"/>
        </w:rPr>
        <w:t>                        |                  |қорғау министр.|</w:t>
      </w:r>
    </w:p>
    <w:p>
      <w:pPr>
        <w:spacing w:after="0"/>
        <w:ind w:left="0"/>
        <w:jc w:val="both"/>
      </w:pPr>
      <w:r>
        <w:rPr>
          <w:rFonts w:ascii="Times New Roman"/>
          <w:b w:val="false"/>
          <w:i w:val="false"/>
          <w:color w:val="000000"/>
          <w:sz w:val="28"/>
        </w:rPr>
        <w:t>                        |                  |лігі, облыстар.|</w:t>
      </w:r>
    </w:p>
    <w:p>
      <w:pPr>
        <w:spacing w:after="0"/>
        <w:ind w:left="0"/>
        <w:jc w:val="both"/>
      </w:pPr>
      <w:r>
        <w:rPr>
          <w:rFonts w:ascii="Times New Roman"/>
          <w:b w:val="false"/>
          <w:i w:val="false"/>
          <w:color w:val="000000"/>
          <w:sz w:val="28"/>
        </w:rPr>
        <w:t>                        |                  |дың, Астана    |</w:t>
      </w:r>
    </w:p>
    <w:p>
      <w:pPr>
        <w:spacing w:after="0"/>
        <w:ind w:left="0"/>
        <w:jc w:val="both"/>
      </w:pPr>
      <w:r>
        <w:rPr>
          <w:rFonts w:ascii="Times New Roman"/>
          <w:b w:val="false"/>
          <w:i w:val="false"/>
          <w:color w:val="000000"/>
          <w:sz w:val="28"/>
        </w:rPr>
        <w:t xml:space="preserve">                        |                  |және Алматы    |               </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xml:space="preserve">                        |                  |Әкімдері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3.5.1.5.4. Кәсіби кадр.|Министрлер бекіт. |Денсаулық сақ. |Жыл ішінде  </w:t>
      </w:r>
    </w:p>
    <w:p>
      <w:pPr>
        <w:spacing w:after="0"/>
        <w:ind w:left="0"/>
        <w:jc w:val="both"/>
      </w:pPr>
      <w:r>
        <w:rPr>
          <w:rFonts w:ascii="Times New Roman"/>
          <w:b w:val="false"/>
          <w:i w:val="false"/>
          <w:color w:val="000000"/>
          <w:sz w:val="28"/>
        </w:rPr>
        <w:t>ларды үздіксіз оқытудың|кен стандарттар   |тау, білім және|</w:t>
      </w:r>
    </w:p>
    <w:p>
      <w:pPr>
        <w:spacing w:after="0"/>
        <w:ind w:left="0"/>
        <w:jc w:val="both"/>
      </w:pPr>
      <w:r>
        <w:rPr>
          <w:rFonts w:ascii="Times New Roman"/>
          <w:b w:val="false"/>
          <w:i w:val="false"/>
          <w:color w:val="000000"/>
          <w:sz w:val="28"/>
        </w:rPr>
        <w:t>және қайта даярлаудың  |мен бағдарламалар |спорт министр. |</w:t>
      </w:r>
    </w:p>
    <w:p>
      <w:pPr>
        <w:spacing w:after="0"/>
        <w:ind w:left="0"/>
        <w:jc w:val="both"/>
      </w:pPr>
      <w:r>
        <w:rPr>
          <w:rFonts w:ascii="Times New Roman"/>
          <w:b w:val="false"/>
          <w:i w:val="false"/>
          <w:color w:val="000000"/>
          <w:sz w:val="28"/>
        </w:rPr>
        <w:t>стандарттары мен бағ.  |                  |лігі, Ғылым    |</w:t>
      </w:r>
    </w:p>
    <w:p>
      <w:pPr>
        <w:spacing w:after="0"/>
        <w:ind w:left="0"/>
        <w:jc w:val="both"/>
      </w:pPr>
      <w:r>
        <w:rPr>
          <w:rFonts w:ascii="Times New Roman"/>
          <w:b w:val="false"/>
          <w:i w:val="false"/>
          <w:color w:val="000000"/>
          <w:sz w:val="28"/>
        </w:rPr>
        <w:t xml:space="preserve">дарламаларын әзірлеу   |                  |және жоғары    |              </w:t>
      </w:r>
    </w:p>
    <w:p>
      <w:pPr>
        <w:spacing w:after="0"/>
        <w:ind w:left="0"/>
        <w:jc w:val="both"/>
      </w:pPr>
      <w:r>
        <w:rPr>
          <w:rFonts w:ascii="Times New Roman"/>
          <w:b w:val="false"/>
          <w:i w:val="false"/>
          <w:color w:val="000000"/>
          <w:sz w:val="28"/>
        </w:rPr>
        <w:t xml:space="preserve">                        |                  |білім министр. |            </w:t>
      </w:r>
    </w:p>
    <w:p>
      <w:pPr>
        <w:spacing w:after="0"/>
        <w:ind w:left="0"/>
        <w:jc w:val="both"/>
      </w:pPr>
      <w:r>
        <w:rPr>
          <w:rFonts w:ascii="Times New Roman"/>
          <w:b w:val="false"/>
          <w:i w:val="false"/>
          <w:color w:val="000000"/>
          <w:sz w:val="28"/>
        </w:rPr>
        <w:t>                        |                  |лігі, Энергети.|</w:t>
      </w:r>
    </w:p>
    <w:p>
      <w:pPr>
        <w:spacing w:after="0"/>
        <w:ind w:left="0"/>
        <w:jc w:val="both"/>
      </w:pPr>
      <w:r>
        <w:rPr>
          <w:rFonts w:ascii="Times New Roman"/>
          <w:b w:val="false"/>
          <w:i w:val="false"/>
          <w:color w:val="000000"/>
          <w:sz w:val="28"/>
        </w:rPr>
        <w:t>                        |                  |ка, индустрия  |</w:t>
      </w:r>
    </w:p>
    <w:p>
      <w:pPr>
        <w:spacing w:after="0"/>
        <w:ind w:left="0"/>
        <w:jc w:val="both"/>
      </w:pPr>
      <w:r>
        <w:rPr>
          <w:rFonts w:ascii="Times New Roman"/>
          <w:b w:val="false"/>
          <w:i w:val="false"/>
          <w:color w:val="000000"/>
          <w:sz w:val="28"/>
        </w:rPr>
        <w:t>                        |                  |және сауда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3.5.2. Ғылыми-технологиялық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Қазақстан Республикасы дамуының стратегиялық басымдықтарын</w:t>
      </w:r>
    </w:p>
    <w:p>
      <w:pPr>
        <w:spacing w:after="0"/>
        <w:ind w:left="0"/>
        <w:jc w:val="both"/>
      </w:pPr>
      <w:r>
        <w:rPr>
          <w:rFonts w:ascii="Times New Roman"/>
          <w:b w:val="false"/>
          <w:i w:val="false"/>
          <w:color w:val="000000"/>
          <w:sz w:val="28"/>
        </w:rPr>
        <w:t>     ғылыми-технологиялық қамтамасыз ету және отандық ғылым мен</w:t>
      </w:r>
    </w:p>
    <w:p>
      <w:pPr>
        <w:spacing w:after="0"/>
        <w:ind w:left="0"/>
        <w:jc w:val="both"/>
      </w:pPr>
      <w:r>
        <w:rPr>
          <w:rFonts w:ascii="Times New Roman"/>
          <w:b w:val="false"/>
          <w:i w:val="false"/>
          <w:color w:val="000000"/>
          <w:sz w:val="28"/>
        </w:rPr>
        <w:t>     технологиялардың бәсекелестік қабілетін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3.5.2.1. Ғылыми-техникалық саланы реформалау және қайта құрылымдау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Ғылыми-зерттеу жұмыстарын қаржыландыру және өзін-өзі қаржыландыру </w:t>
      </w:r>
    </w:p>
    <w:p>
      <w:pPr>
        <w:spacing w:after="0"/>
        <w:ind w:left="0"/>
        <w:jc w:val="both"/>
      </w:pPr>
      <w:r>
        <w:rPr>
          <w:rFonts w:ascii="Times New Roman"/>
          <w:b w:val="false"/>
          <w:i w:val="false"/>
          <w:color w:val="000000"/>
          <w:sz w:val="28"/>
        </w:rPr>
        <w:t>     жүйесін айтарлықтай жақсарту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3.5.2.1.1. Ғылыми-тех. |Келісімдер,       |Ғылым және жо. |Ұдайы        </w:t>
      </w:r>
    </w:p>
    <w:p>
      <w:pPr>
        <w:spacing w:after="0"/>
        <w:ind w:left="0"/>
        <w:jc w:val="both"/>
      </w:pPr>
      <w:r>
        <w:rPr>
          <w:rFonts w:ascii="Times New Roman"/>
          <w:b w:val="false"/>
          <w:i w:val="false"/>
          <w:color w:val="000000"/>
          <w:sz w:val="28"/>
        </w:rPr>
        <w:t>никалық салаға халық.  |келісім-шарттар   |ары білім      |</w:t>
      </w:r>
    </w:p>
    <w:p>
      <w:pPr>
        <w:spacing w:after="0"/>
        <w:ind w:left="0"/>
        <w:jc w:val="both"/>
      </w:pPr>
      <w:r>
        <w:rPr>
          <w:rFonts w:ascii="Times New Roman"/>
          <w:b w:val="false"/>
          <w:i w:val="false"/>
          <w:color w:val="000000"/>
          <w:sz w:val="28"/>
        </w:rPr>
        <w:t>аралық қорлардың және  |                  |министрлігі    |</w:t>
      </w:r>
    </w:p>
    <w:p>
      <w:pPr>
        <w:spacing w:after="0"/>
        <w:ind w:left="0"/>
        <w:jc w:val="both"/>
      </w:pPr>
      <w:r>
        <w:rPr>
          <w:rFonts w:ascii="Times New Roman"/>
          <w:b w:val="false"/>
          <w:i w:val="false"/>
          <w:color w:val="000000"/>
          <w:sz w:val="28"/>
        </w:rPr>
        <w:t>гранттардың қаражатта. |                  |               |</w:t>
      </w:r>
    </w:p>
    <w:p>
      <w:pPr>
        <w:spacing w:after="0"/>
        <w:ind w:left="0"/>
        <w:jc w:val="both"/>
      </w:pPr>
      <w:r>
        <w:rPr>
          <w:rFonts w:ascii="Times New Roman"/>
          <w:b w:val="false"/>
          <w:i w:val="false"/>
          <w:color w:val="000000"/>
          <w:sz w:val="28"/>
        </w:rPr>
        <w:t xml:space="preserve">рын тарту тетіктерін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3.5.2.1.2. Қазақстан   |Нормативтік       |Ғылым және жо. |ІІІ тоқсан   </w:t>
      </w:r>
    </w:p>
    <w:p>
      <w:pPr>
        <w:spacing w:after="0"/>
        <w:ind w:left="0"/>
        <w:jc w:val="both"/>
      </w:pPr>
      <w:r>
        <w:rPr>
          <w:rFonts w:ascii="Times New Roman"/>
          <w:b w:val="false"/>
          <w:i w:val="false"/>
          <w:color w:val="000000"/>
          <w:sz w:val="28"/>
        </w:rPr>
        <w:t>Республикасының Инова. |құқықтық актілер  |ғары білім     |</w:t>
      </w:r>
    </w:p>
    <w:p>
      <w:pPr>
        <w:spacing w:after="0"/>
        <w:ind w:left="0"/>
        <w:jc w:val="both"/>
      </w:pPr>
      <w:r>
        <w:rPr>
          <w:rFonts w:ascii="Times New Roman"/>
          <w:b w:val="false"/>
          <w:i w:val="false"/>
          <w:color w:val="000000"/>
          <w:sz w:val="28"/>
        </w:rPr>
        <w:t>циялық қызмет тұжырым. |                  |министрлігі,   |</w:t>
      </w:r>
    </w:p>
    <w:p>
      <w:pPr>
        <w:spacing w:after="0"/>
        <w:ind w:left="0"/>
        <w:jc w:val="both"/>
      </w:pPr>
      <w:r>
        <w:rPr>
          <w:rFonts w:ascii="Times New Roman"/>
          <w:b w:val="false"/>
          <w:i w:val="false"/>
          <w:color w:val="000000"/>
          <w:sz w:val="28"/>
        </w:rPr>
        <w:t>дамасын іске асыру те. |                  |Стратегиялық   |</w:t>
      </w:r>
    </w:p>
    <w:p>
      <w:pPr>
        <w:spacing w:after="0"/>
        <w:ind w:left="0"/>
        <w:jc w:val="both"/>
      </w:pPr>
      <w:r>
        <w:rPr>
          <w:rFonts w:ascii="Times New Roman"/>
          <w:b w:val="false"/>
          <w:i w:val="false"/>
          <w:color w:val="000000"/>
          <w:sz w:val="28"/>
        </w:rPr>
        <w:t xml:space="preserve">тігін жасау            |                  |жоспарлау және |              </w:t>
      </w:r>
    </w:p>
    <w:p>
      <w:pPr>
        <w:spacing w:after="0"/>
        <w:ind w:left="0"/>
        <w:jc w:val="both"/>
      </w:pPr>
      <w:r>
        <w:rPr>
          <w:rFonts w:ascii="Times New Roman"/>
          <w:b w:val="false"/>
          <w:i w:val="false"/>
          <w:color w:val="000000"/>
          <w:sz w:val="28"/>
        </w:rPr>
        <w:t xml:space="preserve">                        |                  |реформалар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                        |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3.5.2.2. Тұрмыс сапасын арттыруға бағытталған зерттеулер мен жоспарлардың</w:t>
      </w:r>
    </w:p>
    <w:p>
      <w:pPr>
        <w:spacing w:after="0"/>
        <w:ind w:left="0"/>
        <w:jc w:val="both"/>
      </w:pPr>
      <w:r>
        <w:rPr>
          <w:rFonts w:ascii="Times New Roman"/>
          <w:b w:val="false"/>
          <w:i w:val="false"/>
          <w:color w:val="000000"/>
          <w:sz w:val="28"/>
        </w:rPr>
        <w:t xml:space="preserve">дамуы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Адамның тіршілік әрекетінің әлеуметтік-экономикалық жағдайларын зерттеу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3.5.2.2.1. Қазақстан   |Қазақстан Респуб. |Денсаулық сақ. |Тоқсан сайын </w:t>
      </w:r>
    </w:p>
    <w:p>
      <w:pPr>
        <w:spacing w:after="0"/>
        <w:ind w:left="0"/>
        <w:jc w:val="both"/>
      </w:pPr>
      <w:r>
        <w:rPr>
          <w:rFonts w:ascii="Times New Roman"/>
          <w:b w:val="false"/>
          <w:i w:val="false"/>
          <w:color w:val="000000"/>
          <w:sz w:val="28"/>
        </w:rPr>
        <w:t>Республикасының орта   |ликасының Үкіметі.|тау, білім және|</w:t>
      </w:r>
    </w:p>
    <w:p>
      <w:pPr>
        <w:spacing w:after="0"/>
        <w:ind w:left="0"/>
        <w:jc w:val="both"/>
      </w:pPr>
      <w:r>
        <w:rPr>
          <w:rFonts w:ascii="Times New Roman"/>
          <w:b w:val="false"/>
          <w:i w:val="false"/>
          <w:color w:val="000000"/>
          <w:sz w:val="28"/>
        </w:rPr>
        <w:t>білім беру жүйесін ақ. |не есеп, көшірмесі|спорт министр. |</w:t>
      </w:r>
    </w:p>
    <w:p>
      <w:pPr>
        <w:spacing w:after="0"/>
        <w:ind w:left="0"/>
        <w:jc w:val="both"/>
      </w:pPr>
      <w:r>
        <w:rPr>
          <w:rFonts w:ascii="Times New Roman"/>
          <w:b w:val="false"/>
          <w:i w:val="false"/>
          <w:color w:val="000000"/>
          <w:sz w:val="28"/>
        </w:rPr>
        <w:t>параттандыру жөніндегі |Экономикалық жос. |лігі, Ғылым    |</w:t>
      </w:r>
    </w:p>
    <w:p>
      <w:pPr>
        <w:spacing w:after="0"/>
        <w:ind w:left="0"/>
        <w:jc w:val="both"/>
      </w:pPr>
      <w:r>
        <w:rPr>
          <w:rFonts w:ascii="Times New Roman"/>
          <w:b w:val="false"/>
          <w:i w:val="false"/>
          <w:color w:val="000000"/>
          <w:sz w:val="28"/>
        </w:rPr>
        <w:t xml:space="preserve">мемлекеттік бағдарлама.|парлау жөніндегі  |және жоғары    |              </w:t>
      </w:r>
    </w:p>
    <w:p>
      <w:pPr>
        <w:spacing w:after="0"/>
        <w:ind w:left="0"/>
        <w:jc w:val="both"/>
      </w:pPr>
      <w:r>
        <w:rPr>
          <w:rFonts w:ascii="Times New Roman"/>
          <w:b w:val="false"/>
          <w:i w:val="false"/>
          <w:color w:val="000000"/>
          <w:sz w:val="28"/>
        </w:rPr>
        <w:t xml:space="preserve">ны іске асыру          |агенттікке        |білім министр. |            </w:t>
      </w:r>
    </w:p>
    <w:p>
      <w:pPr>
        <w:spacing w:after="0"/>
        <w:ind w:left="0"/>
        <w:jc w:val="both"/>
      </w:pPr>
      <w:r>
        <w:rPr>
          <w:rFonts w:ascii="Times New Roman"/>
          <w:b w:val="false"/>
          <w:i w:val="false"/>
          <w:color w:val="000000"/>
          <w:sz w:val="28"/>
        </w:rPr>
        <w:t xml:space="preserve">                        |                  |лігі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3.5.2.3. Өнеркәсіптің басымдықты салаларында қоршаған ортаға техногендік  </w:t>
      </w:r>
    </w:p>
    <w:p>
      <w:pPr>
        <w:spacing w:after="0"/>
        <w:ind w:left="0"/>
        <w:jc w:val="both"/>
      </w:pPr>
      <w:r>
        <w:rPr>
          <w:rFonts w:ascii="Times New Roman"/>
          <w:b w:val="false"/>
          <w:i w:val="false"/>
          <w:color w:val="000000"/>
          <w:sz w:val="28"/>
        </w:rPr>
        <w:t>әсер етуді азайтатын, ғылымды көп қажет ететін және ресурс сақтайтын</w:t>
      </w:r>
    </w:p>
    <w:p>
      <w:pPr>
        <w:spacing w:after="0"/>
        <w:ind w:left="0"/>
        <w:jc w:val="both"/>
      </w:pPr>
      <w:r>
        <w:rPr>
          <w:rFonts w:ascii="Times New Roman"/>
          <w:b w:val="false"/>
          <w:i w:val="false"/>
          <w:color w:val="000000"/>
          <w:sz w:val="28"/>
        </w:rPr>
        <w:t>технологияларды әзірлеу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Ғылым мен техниканың тиімді жетістіктерін іріктеу мен іске асырудың </w:t>
      </w:r>
    </w:p>
    <w:p>
      <w:pPr>
        <w:spacing w:after="0"/>
        <w:ind w:left="0"/>
        <w:jc w:val="both"/>
      </w:pPr>
      <w:r>
        <w:rPr>
          <w:rFonts w:ascii="Times New Roman"/>
          <w:b w:val="false"/>
          <w:i w:val="false"/>
          <w:color w:val="000000"/>
          <w:sz w:val="28"/>
        </w:rPr>
        <w:t>конкурстық жүйесін құру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3.5.2.3.1. Қазақстан   |Қазақстан Респуб. |Ғылым және     |III тоқсан    </w:t>
      </w:r>
    </w:p>
    <w:p>
      <w:pPr>
        <w:spacing w:after="0"/>
        <w:ind w:left="0"/>
        <w:jc w:val="both"/>
      </w:pPr>
      <w:r>
        <w:rPr>
          <w:rFonts w:ascii="Times New Roman"/>
          <w:b w:val="false"/>
          <w:i w:val="false"/>
          <w:color w:val="000000"/>
          <w:sz w:val="28"/>
        </w:rPr>
        <w:t>Республикасындағы      |ликасы Үкіметінің |жоғары білім   |</w:t>
      </w:r>
    </w:p>
    <w:p>
      <w:pPr>
        <w:spacing w:after="0"/>
        <w:ind w:left="0"/>
        <w:jc w:val="both"/>
      </w:pPr>
      <w:r>
        <w:rPr>
          <w:rFonts w:ascii="Times New Roman"/>
          <w:b w:val="false"/>
          <w:i w:val="false"/>
          <w:color w:val="000000"/>
          <w:sz w:val="28"/>
        </w:rPr>
        <w:t>инновациялық қызметтің |қаулысы           |министрлігі    |</w:t>
      </w:r>
    </w:p>
    <w:p>
      <w:pPr>
        <w:spacing w:after="0"/>
        <w:ind w:left="0"/>
        <w:jc w:val="both"/>
      </w:pPr>
      <w:r>
        <w:rPr>
          <w:rFonts w:ascii="Times New Roman"/>
          <w:b w:val="false"/>
          <w:i w:val="false"/>
          <w:color w:val="000000"/>
          <w:sz w:val="28"/>
        </w:rPr>
        <w:t>тұжырымдамасын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3.5.2.3.2. Қазақстан   |Қазақстан Респуб. |Энергетика,    |IV тоқсан    </w:t>
      </w:r>
    </w:p>
    <w:p>
      <w:pPr>
        <w:spacing w:after="0"/>
        <w:ind w:left="0"/>
        <w:jc w:val="both"/>
      </w:pPr>
      <w:r>
        <w:rPr>
          <w:rFonts w:ascii="Times New Roman"/>
          <w:b w:val="false"/>
          <w:i w:val="false"/>
          <w:color w:val="000000"/>
          <w:sz w:val="28"/>
        </w:rPr>
        <w:t>Республикасының физика.|ликасының Үкіметі.|индустрия және |</w:t>
      </w:r>
    </w:p>
    <w:p>
      <w:pPr>
        <w:spacing w:after="0"/>
        <w:ind w:left="0"/>
        <w:jc w:val="both"/>
      </w:pPr>
      <w:r>
        <w:rPr>
          <w:rFonts w:ascii="Times New Roman"/>
          <w:b w:val="false"/>
          <w:i w:val="false"/>
          <w:color w:val="000000"/>
          <w:sz w:val="28"/>
        </w:rPr>
        <w:t>лық көлемдер бірлігінің|не есеп, көшірмесі|сауда министр. |</w:t>
      </w:r>
    </w:p>
    <w:p>
      <w:pPr>
        <w:spacing w:after="0"/>
        <w:ind w:left="0"/>
        <w:jc w:val="both"/>
      </w:pPr>
      <w:r>
        <w:rPr>
          <w:rFonts w:ascii="Times New Roman"/>
          <w:b w:val="false"/>
          <w:i w:val="false"/>
          <w:color w:val="000000"/>
          <w:sz w:val="28"/>
        </w:rPr>
        <w:t>ұлттық эталондық база. |Экономикалық жос. |лігі           |</w:t>
      </w:r>
    </w:p>
    <w:p>
      <w:pPr>
        <w:spacing w:after="0"/>
        <w:ind w:left="0"/>
        <w:jc w:val="both"/>
      </w:pPr>
      <w:r>
        <w:rPr>
          <w:rFonts w:ascii="Times New Roman"/>
          <w:b w:val="false"/>
          <w:i w:val="false"/>
          <w:color w:val="000000"/>
          <w:sz w:val="28"/>
        </w:rPr>
        <w:t xml:space="preserve">сын қолдау мен дамыту  |парлау жөніндегі  |               |              </w:t>
      </w:r>
    </w:p>
    <w:p>
      <w:pPr>
        <w:spacing w:after="0"/>
        <w:ind w:left="0"/>
        <w:jc w:val="both"/>
      </w:pPr>
      <w:r>
        <w:rPr>
          <w:rFonts w:ascii="Times New Roman"/>
          <w:b w:val="false"/>
          <w:i w:val="false"/>
          <w:color w:val="000000"/>
          <w:sz w:val="28"/>
        </w:rPr>
        <w:t xml:space="preserve">бағдарламасын іске     |агенттікке        |               |            </w:t>
      </w:r>
    </w:p>
    <w:p>
      <w:pPr>
        <w:spacing w:after="0"/>
        <w:ind w:left="0"/>
        <w:jc w:val="both"/>
      </w:pPr>
      <w:r>
        <w:rPr>
          <w:rFonts w:ascii="Times New Roman"/>
          <w:b w:val="false"/>
          <w:i w:val="false"/>
          <w:color w:val="000000"/>
          <w:sz w:val="28"/>
        </w:rPr>
        <w:t xml:space="preserve">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Әлемдік деңгейдегі ресурс үнемдейтін және экологиялық таза </w:t>
      </w:r>
    </w:p>
    <w:p>
      <w:pPr>
        <w:spacing w:after="0"/>
        <w:ind w:left="0"/>
        <w:jc w:val="both"/>
      </w:pPr>
      <w:r>
        <w:rPr>
          <w:rFonts w:ascii="Times New Roman"/>
          <w:b w:val="false"/>
          <w:i w:val="false"/>
          <w:color w:val="000000"/>
          <w:sz w:val="28"/>
        </w:rPr>
        <w:t>технологиялардың басым салаларын өнеркәсіптік игеруді жеделдету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3.5.2.3.3. "Отандық    |Қазақстан Респуб. |Ғылым және     |Тоқсан сайын </w:t>
      </w:r>
    </w:p>
    <w:p>
      <w:pPr>
        <w:spacing w:after="0"/>
        <w:ind w:left="0"/>
        <w:jc w:val="both"/>
      </w:pPr>
      <w:r>
        <w:rPr>
          <w:rFonts w:ascii="Times New Roman"/>
          <w:b w:val="false"/>
          <w:i w:val="false"/>
          <w:color w:val="000000"/>
          <w:sz w:val="28"/>
        </w:rPr>
        <w:t>шикізат негізінде тех. |ликасының Үкіметі.|жоғары білім   |</w:t>
      </w:r>
    </w:p>
    <w:p>
      <w:pPr>
        <w:spacing w:after="0"/>
        <w:ind w:left="0"/>
        <w:jc w:val="both"/>
      </w:pPr>
      <w:r>
        <w:rPr>
          <w:rFonts w:ascii="Times New Roman"/>
          <w:b w:val="false"/>
          <w:i w:val="false"/>
          <w:color w:val="000000"/>
          <w:sz w:val="28"/>
        </w:rPr>
        <w:t>нологиялық байланысты  |не есеп, көшірмесі|министрлігі    |</w:t>
      </w:r>
    </w:p>
    <w:p>
      <w:pPr>
        <w:spacing w:after="0"/>
        <w:ind w:left="0"/>
        <w:jc w:val="both"/>
      </w:pPr>
      <w:r>
        <w:rPr>
          <w:rFonts w:ascii="Times New Roman"/>
          <w:b w:val="false"/>
          <w:i w:val="false"/>
          <w:color w:val="000000"/>
          <w:sz w:val="28"/>
        </w:rPr>
        <w:t>химиялық және мұнай-хи.|Экономикалық жос. |               |</w:t>
      </w:r>
    </w:p>
    <w:p>
      <w:pPr>
        <w:spacing w:after="0"/>
        <w:ind w:left="0"/>
        <w:jc w:val="both"/>
      </w:pPr>
      <w:r>
        <w:rPr>
          <w:rFonts w:ascii="Times New Roman"/>
          <w:b w:val="false"/>
          <w:i w:val="false"/>
          <w:color w:val="000000"/>
          <w:sz w:val="28"/>
        </w:rPr>
        <w:t>миялық өндірістерін    |парлау жөніндегі  |               |</w:t>
      </w:r>
    </w:p>
    <w:p>
      <w:pPr>
        <w:spacing w:after="0"/>
        <w:ind w:left="0"/>
        <w:jc w:val="both"/>
      </w:pPr>
      <w:r>
        <w:rPr>
          <w:rFonts w:ascii="Times New Roman"/>
          <w:b w:val="false"/>
          <w:i w:val="false"/>
          <w:color w:val="000000"/>
          <w:sz w:val="28"/>
        </w:rPr>
        <w:t xml:space="preserve">дамыту" кешенді ғылыми-|агенттікке        |               |              </w:t>
      </w:r>
    </w:p>
    <w:p>
      <w:pPr>
        <w:spacing w:after="0"/>
        <w:ind w:left="0"/>
        <w:jc w:val="both"/>
      </w:pPr>
      <w:r>
        <w:rPr>
          <w:rFonts w:ascii="Times New Roman"/>
          <w:b w:val="false"/>
          <w:i w:val="false"/>
          <w:color w:val="000000"/>
          <w:sz w:val="28"/>
        </w:rPr>
        <w:t xml:space="preserve">техникалық бағдарлама. |                  |               |            </w:t>
      </w:r>
    </w:p>
    <w:p>
      <w:pPr>
        <w:spacing w:after="0"/>
        <w:ind w:left="0"/>
        <w:jc w:val="both"/>
      </w:pPr>
      <w:r>
        <w:rPr>
          <w:rFonts w:ascii="Times New Roman"/>
          <w:b w:val="false"/>
          <w:i w:val="false"/>
          <w:color w:val="000000"/>
          <w:sz w:val="28"/>
        </w:rPr>
        <w:t xml:space="preserve">сын іске 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3.5.2.4. Жоғары білікті мамандар даярлау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Жоғары білікті ғылыми кадрларды басым бағыттар бойынша даярлау және </w:t>
      </w:r>
    </w:p>
    <w:p>
      <w:pPr>
        <w:spacing w:after="0"/>
        <w:ind w:left="0"/>
        <w:jc w:val="both"/>
      </w:pPr>
      <w:r>
        <w:rPr>
          <w:rFonts w:ascii="Times New Roman"/>
          <w:b w:val="false"/>
          <w:i w:val="false"/>
          <w:color w:val="000000"/>
          <w:sz w:val="28"/>
        </w:rPr>
        <w:t xml:space="preserve">аттестациялау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3.5.2.4.1. Жоғары бі.  |Министрдің        |Ғылым және     |IV тоқсан    </w:t>
      </w:r>
    </w:p>
    <w:p>
      <w:pPr>
        <w:spacing w:after="0"/>
        <w:ind w:left="0"/>
        <w:jc w:val="both"/>
      </w:pPr>
      <w:r>
        <w:rPr>
          <w:rFonts w:ascii="Times New Roman"/>
          <w:b w:val="false"/>
          <w:i w:val="false"/>
          <w:color w:val="000000"/>
          <w:sz w:val="28"/>
        </w:rPr>
        <w:t>лікті ғылыми кадрларды |бұйрықтары        |жоғары білім   |</w:t>
      </w:r>
    </w:p>
    <w:p>
      <w:pPr>
        <w:spacing w:after="0"/>
        <w:ind w:left="0"/>
        <w:jc w:val="both"/>
      </w:pPr>
      <w:r>
        <w:rPr>
          <w:rFonts w:ascii="Times New Roman"/>
          <w:b w:val="false"/>
          <w:i w:val="false"/>
          <w:color w:val="000000"/>
          <w:sz w:val="28"/>
        </w:rPr>
        <w:t>басымдықты бағыттар    |                  |министрлігі    |</w:t>
      </w:r>
    </w:p>
    <w:p>
      <w:pPr>
        <w:spacing w:after="0"/>
        <w:ind w:left="0"/>
        <w:jc w:val="both"/>
      </w:pPr>
      <w:r>
        <w:rPr>
          <w:rFonts w:ascii="Times New Roman"/>
          <w:b w:val="false"/>
          <w:i w:val="false"/>
          <w:color w:val="000000"/>
          <w:sz w:val="28"/>
        </w:rPr>
        <w:t>бойынша даярлауды және |                  |               |</w:t>
      </w:r>
    </w:p>
    <w:p>
      <w:pPr>
        <w:spacing w:after="0"/>
        <w:ind w:left="0"/>
        <w:jc w:val="both"/>
      </w:pPr>
      <w:r>
        <w:rPr>
          <w:rFonts w:ascii="Times New Roman"/>
          <w:b w:val="false"/>
          <w:i w:val="false"/>
          <w:color w:val="000000"/>
          <w:sz w:val="28"/>
        </w:rPr>
        <w:t xml:space="preserve">аттестациялауды жүргізу|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3.5.3. Шағын кәсіпкерлік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Шағын кәсіпкерлікті дамыту үшін қолайлы жағдайлар жасау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3.5.3.1. Мемлекеттік, қоғамдық және донорлық ұйымдардың шағын </w:t>
      </w:r>
    </w:p>
    <w:p>
      <w:pPr>
        <w:spacing w:after="0"/>
        <w:ind w:left="0"/>
        <w:jc w:val="both"/>
      </w:pPr>
      <w:r>
        <w:rPr>
          <w:rFonts w:ascii="Times New Roman"/>
          <w:b w:val="false"/>
          <w:i w:val="false"/>
          <w:color w:val="000000"/>
          <w:sz w:val="28"/>
        </w:rPr>
        <w:t>кәсіпкерлікті қолдау жөніндегі өзара іс-қимылы</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Шағын кәсіпкерлікті дамытудың аймақтық стратегияларын әзірлеу және іске</w:t>
      </w:r>
    </w:p>
    <w:p>
      <w:pPr>
        <w:spacing w:after="0"/>
        <w:ind w:left="0"/>
        <w:jc w:val="both"/>
      </w:pPr>
      <w:r>
        <w:rPr>
          <w:rFonts w:ascii="Times New Roman"/>
          <w:b w:val="false"/>
          <w:i w:val="false"/>
          <w:color w:val="000000"/>
          <w:sz w:val="28"/>
        </w:rPr>
        <w:t xml:space="preserve">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3.5.3.1.1. 1999-2000   |Қазақстан         |Шағын бизнесті |Тоқсан сайын </w:t>
      </w:r>
    </w:p>
    <w:p>
      <w:pPr>
        <w:spacing w:after="0"/>
        <w:ind w:left="0"/>
        <w:jc w:val="both"/>
      </w:pPr>
      <w:r>
        <w:rPr>
          <w:rFonts w:ascii="Times New Roman"/>
          <w:b w:val="false"/>
          <w:i w:val="false"/>
          <w:color w:val="000000"/>
          <w:sz w:val="28"/>
        </w:rPr>
        <w:t>жылдарға арналған шағын|Республикасының   |қолдау жөнін.  |</w:t>
      </w:r>
    </w:p>
    <w:p>
      <w:pPr>
        <w:spacing w:after="0"/>
        <w:ind w:left="0"/>
        <w:jc w:val="both"/>
      </w:pPr>
      <w:r>
        <w:rPr>
          <w:rFonts w:ascii="Times New Roman"/>
          <w:b w:val="false"/>
          <w:i w:val="false"/>
          <w:color w:val="000000"/>
          <w:sz w:val="28"/>
        </w:rPr>
        <w:t>кәсіпкерлікті дамытудың|Үкіметіне есеп    |дегі агенттік  |</w:t>
      </w:r>
    </w:p>
    <w:p>
      <w:pPr>
        <w:spacing w:after="0"/>
        <w:ind w:left="0"/>
        <w:jc w:val="both"/>
      </w:pPr>
      <w:r>
        <w:rPr>
          <w:rFonts w:ascii="Times New Roman"/>
          <w:b w:val="false"/>
          <w:i w:val="false"/>
          <w:color w:val="000000"/>
          <w:sz w:val="28"/>
        </w:rPr>
        <w:t>және қолдаудың Мемле.  |                  |               |</w:t>
      </w:r>
    </w:p>
    <w:p>
      <w:pPr>
        <w:spacing w:after="0"/>
        <w:ind w:left="0"/>
        <w:jc w:val="both"/>
      </w:pPr>
      <w:r>
        <w:rPr>
          <w:rFonts w:ascii="Times New Roman"/>
          <w:b w:val="false"/>
          <w:i w:val="false"/>
          <w:color w:val="000000"/>
          <w:sz w:val="28"/>
        </w:rPr>
        <w:t xml:space="preserve">кеттік бағдарламасын   |                  |               |              </w:t>
      </w:r>
    </w:p>
    <w:p>
      <w:pPr>
        <w:spacing w:after="0"/>
        <w:ind w:left="0"/>
        <w:jc w:val="both"/>
      </w:pPr>
      <w:r>
        <w:rPr>
          <w:rFonts w:ascii="Times New Roman"/>
          <w:b w:val="false"/>
          <w:i w:val="false"/>
          <w:color w:val="000000"/>
          <w:sz w:val="28"/>
        </w:rPr>
        <w:t xml:space="preserve">іске асыру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3.5.3.1.2. 1999-2000   |Қазақстан         |Облыстардың,   |Тоқсан сайын </w:t>
      </w:r>
    </w:p>
    <w:p>
      <w:pPr>
        <w:spacing w:after="0"/>
        <w:ind w:left="0"/>
        <w:jc w:val="both"/>
      </w:pPr>
      <w:r>
        <w:rPr>
          <w:rFonts w:ascii="Times New Roman"/>
          <w:b w:val="false"/>
          <w:i w:val="false"/>
          <w:color w:val="000000"/>
          <w:sz w:val="28"/>
        </w:rPr>
        <w:t>жылдарға арналған шағын|Республикасының   |Астана және    |</w:t>
      </w:r>
    </w:p>
    <w:p>
      <w:pPr>
        <w:spacing w:after="0"/>
        <w:ind w:left="0"/>
        <w:jc w:val="both"/>
      </w:pPr>
      <w:r>
        <w:rPr>
          <w:rFonts w:ascii="Times New Roman"/>
          <w:b w:val="false"/>
          <w:i w:val="false"/>
          <w:color w:val="000000"/>
          <w:sz w:val="28"/>
        </w:rPr>
        <w:t>кәсіпкерлікті дамытудың|Үкіметіне есеп    |Алматы қалала. |</w:t>
      </w:r>
    </w:p>
    <w:p>
      <w:pPr>
        <w:spacing w:after="0"/>
        <w:ind w:left="0"/>
        <w:jc w:val="both"/>
      </w:pPr>
      <w:r>
        <w:rPr>
          <w:rFonts w:ascii="Times New Roman"/>
          <w:b w:val="false"/>
          <w:i w:val="false"/>
          <w:color w:val="000000"/>
          <w:sz w:val="28"/>
        </w:rPr>
        <w:t>және қолдаудың аймақтық|                  |рының Әкімдері,|</w:t>
      </w:r>
    </w:p>
    <w:p>
      <w:pPr>
        <w:spacing w:after="0"/>
        <w:ind w:left="0"/>
        <w:jc w:val="both"/>
      </w:pPr>
      <w:r>
        <w:rPr>
          <w:rFonts w:ascii="Times New Roman"/>
          <w:b w:val="false"/>
          <w:i w:val="false"/>
          <w:color w:val="000000"/>
          <w:sz w:val="28"/>
        </w:rPr>
        <w:t xml:space="preserve">бағдарламаларын іске   |                  |Шағын бизнесті |              </w:t>
      </w:r>
    </w:p>
    <w:p>
      <w:pPr>
        <w:spacing w:after="0"/>
        <w:ind w:left="0"/>
        <w:jc w:val="both"/>
      </w:pPr>
      <w:r>
        <w:rPr>
          <w:rFonts w:ascii="Times New Roman"/>
          <w:b w:val="false"/>
          <w:i w:val="false"/>
          <w:color w:val="000000"/>
          <w:sz w:val="28"/>
        </w:rPr>
        <w:t xml:space="preserve">асыру                  |                  |қолдау жөнін.  |            </w:t>
      </w:r>
    </w:p>
    <w:p>
      <w:pPr>
        <w:spacing w:after="0"/>
        <w:ind w:left="0"/>
        <w:jc w:val="both"/>
      </w:pPr>
      <w:r>
        <w:rPr>
          <w:rFonts w:ascii="Times New Roman"/>
          <w:b w:val="false"/>
          <w:i w:val="false"/>
          <w:color w:val="000000"/>
          <w:sz w:val="28"/>
        </w:rPr>
        <w:t xml:space="preserve">                        |                  |дегі агенттік  |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3.5.3.1.3. Бақылау-    |Орталық және      |Табиғи монопо. |IV тоқсан    </w:t>
      </w:r>
    </w:p>
    <w:p>
      <w:pPr>
        <w:spacing w:after="0"/>
        <w:ind w:left="0"/>
        <w:jc w:val="both"/>
      </w:pPr>
      <w:r>
        <w:rPr>
          <w:rFonts w:ascii="Times New Roman"/>
          <w:b w:val="false"/>
          <w:i w:val="false"/>
          <w:color w:val="000000"/>
          <w:sz w:val="28"/>
        </w:rPr>
        <w:t>инспекторлық функция.  |жергілікті        |лияларды реттеу|</w:t>
      </w:r>
    </w:p>
    <w:p>
      <w:pPr>
        <w:spacing w:after="0"/>
        <w:ind w:left="0"/>
        <w:jc w:val="both"/>
      </w:pPr>
      <w:r>
        <w:rPr>
          <w:rFonts w:ascii="Times New Roman"/>
          <w:b w:val="false"/>
          <w:i w:val="false"/>
          <w:color w:val="000000"/>
          <w:sz w:val="28"/>
        </w:rPr>
        <w:t>ларды жүзеге асыруға   |бұқаралық ақпарат |және бәсекелес.|</w:t>
      </w:r>
    </w:p>
    <w:p>
      <w:pPr>
        <w:spacing w:after="0"/>
        <w:ind w:left="0"/>
        <w:jc w:val="both"/>
      </w:pPr>
      <w:r>
        <w:rPr>
          <w:rFonts w:ascii="Times New Roman"/>
          <w:b w:val="false"/>
          <w:i w:val="false"/>
          <w:color w:val="000000"/>
          <w:sz w:val="28"/>
        </w:rPr>
        <w:t>және олардың құнын     |құралдарында      |тікті қорғау   |</w:t>
      </w:r>
    </w:p>
    <w:p>
      <w:pPr>
        <w:spacing w:after="0"/>
        <w:ind w:left="0"/>
        <w:jc w:val="both"/>
      </w:pPr>
      <w:r>
        <w:rPr>
          <w:rFonts w:ascii="Times New Roman"/>
          <w:b w:val="false"/>
          <w:i w:val="false"/>
          <w:color w:val="000000"/>
          <w:sz w:val="28"/>
        </w:rPr>
        <w:t xml:space="preserve">көрсете отырып ақылы   |жариялау          |жөніндегі      |              </w:t>
      </w:r>
    </w:p>
    <w:p>
      <w:pPr>
        <w:spacing w:after="0"/>
        <w:ind w:left="0"/>
        <w:jc w:val="both"/>
      </w:pPr>
      <w:r>
        <w:rPr>
          <w:rFonts w:ascii="Times New Roman"/>
          <w:b w:val="false"/>
          <w:i w:val="false"/>
          <w:color w:val="000000"/>
          <w:sz w:val="28"/>
        </w:rPr>
        <w:t xml:space="preserve">қызметтер көрсетуге    |                  |агенттік,      |            </w:t>
      </w:r>
    </w:p>
    <w:p>
      <w:pPr>
        <w:spacing w:after="0"/>
        <w:ind w:left="0"/>
        <w:jc w:val="both"/>
      </w:pPr>
      <w:r>
        <w:rPr>
          <w:rFonts w:ascii="Times New Roman"/>
          <w:b w:val="false"/>
          <w:i w:val="false"/>
          <w:color w:val="000000"/>
          <w:sz w:val="28"/>
        </w:rPr>
        <w:t xml:space="preserve">құқықтары бар мемлекет.|                  |Облыстардың,   |              </w:t>
      </w:r>
    </w:p>
    <w:p>
      <w:pPr>
        <w:spacing w:after="0"/>
        <w:ind w:left="0"/>
        <w:jc w:val="both"/>
      </w:pPr>
      <w:r>
        <w:rPr>
          <w:rFonts w:ascii="Times New Roman"/>
          <w:b w:val="false"/>
          <w:i w:val="false"/>
          <w:color w:val="000000"/>
          <w:sz w:val="28"/>
        </w:rPr>
        <w:t>тік органдардың тізбе. |                  |Астана және    |</w:t>
      </w:r>
    </w:p>
    <w:p>
      <w:pPr>
        <w:spacing w:after="0"/>
        <w:ind w:left="0"/>
        <w:jc w:val="both"/>
      </w:pPr>
      <w:r>
        <w:rPr>
          <w:rFonts w:ascii="Times New Roman"/>
          <w:b w:val="false"/>
          <w:i w:val="false"/>
          <w:color w:val="000000"/>
          <w:sz w:val="28"/>
        </w:rPr>
        <w:t xml:space="preserve">сін бұқаралық ақпарат  |                  |Алматы қалала. |             </w:t>
      </w:r>
    </w:p>
    <w:p>
      <w:pPr>
        <w:spacing w:after="0"/>
        <w:ind w:left="0"/>
        <w:jc w:val="both"/>
      </w:pPr>
      <w:r>
        <w:rPr>
          <w:rFonts w:ascii="Times New Roman"/>
          <w:b w:val="false"/>
          <w:i w:val="false"/>
          <w:color w:val="000000"/>
          <w:sz w:val="28"/>
        </w:rPr>
        <w:t>құралдарында жариялау  |                  |рының Әкімдері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3.5.3.1.4. 1999-2000   |Қазақстан Респуб. |Шағын бизнесті |IV тоқсан    </w:t>
      </w:r>
    </w:p>
    <w:p>
      <w:pPr>
        <w:spacing w:after="0"/>
        <w:ind w:left="0"/>
        <w:jc w:val="both"/>
      </w:pPr>
      <w:r>
        <w:rPr>
          <w:rFonts w:ascii="Times New Roman"/>
          <w:b w:val="false"/>
          <w:i w:val="false"/>
          <w:color w:val="000000"/>
          <w:sz w:val="28"/>
        </w:rPr>
        <w:t>жылдарға арналған      |ликасы Президенті |қолдау жөнінде.|</w:t>
      </w:r>
    </w:p>
    <w:p>
      <w:pPr>
        <w:spacing w:after="0"/>
        <w:ind w:left="0"/>
        <w:jc w:val="both"/>
      </w:pPr>
      <w:r>
        <w:rPr>
          <w:rFonts w:ascii="Times New Roman"/>
          <w:b w:val="false"/>
          <w:i w:val="false"/>
          <w:color w:val="000000"/>
          <w:sz w:val="28"/>
        </w:rPr>
        <w:t>Қазақстан Республика.  |Жарлығының жобасы |гі агенттік,   |</w:t>
      </w:r>
    </w:p>
    <w:p>
      <w:pPr>
        <w:spacing w:after="0"/>
        <w:ind w:left="0"/>
        <w:jc w:val="both"/>
      </w:pPr>
      <w:r>
        <w:rPr>
          <w:rFonts w:ascii="Times New Roman"/>
          <w:b w:val="false"/>
          <w:i w:val="false"/>
          <w:color w:val="000000"/>
          <w:sz w:val="28"/>
        </w:rPr>
        <w:t>сында шағын кәсіпкер.  |                  |министрліктер, |</w:t>
      </w:r>
    </w:p>
    <w:p>
      <w:pPr>
        <w:spacing w:after="0"/>
        <w:ind w:left="0"/>
        <w:jc w:val="both"/>
      </w:pPr>
      <w:r>
        <w:rPr>
          <w:rFonts w:ascii="Times New Roman"/>
          <w:b w:val="false"/>
          <w:i w:val="false"/>
          <w:color w:val="000000"/>
          <w:sz w:val="28"/>
        </w:rPr>
        <w:t xml:space="preserve">лікті дамытудың және   |                  |агенттіктер,   |              </w:t>
      </w:r>
    </w:p>
    <w:p>
      <w:pPr>
        <w:spacing w:after="0"/>
        <w:ind w:left="0"/>
        <w:jc w:val="both"/>
      </w:pPr>
      <w:r>
        <w:rPr>
          <w:rFonts w:ascii="Times New Roman"/>
          <w:b w:val="false"/>
          <w:i w:val="false"/>
          <w:color w:val="000000"/>
          <w:sz w:val="28"/>
        </w:rPr>
        <w:t xml:space="preserve">қолдаудың Мемлекеттік  |                  |Ұлттық Банк    |            </w:t>
      </w:r>
    </w:p>
    <w:p>
      <w:pPr>
        <w:spacing w:after="0"/>
        <w:ind w:left="0"/>
        <w:jc w:val="both"/>
      </w:pPr>
      <w:r>
        <w:rPr>
          <w:rFonts w:ascii="Times New Roman"/>
          <w:b w:val="false"/>
          <w:i w:val="false"/>
          <w:color w:val="000000"/>
          <w:sz w:val="28"/>
        </w:rPr>
        <w:t xml:space="preserve">бағдарламасын іске асы.|                  |(келісім       |              </w:t>
      </w:r>
    </w:p>
    <w:p>
      <w:pPr>
        <w:spacing w:after="0"/>
        <w:ind w:left="0"/>
        <w:jc w:val="both"/>
      </w:pPr>
      <w:r>
        <w:rPr>
          <w:rFonts w:ascii="Times New Roman"/>
          <w:b w:val="false"/>
          <w:i w:val="false"/>
          <w:color w:val="000000"/>
          <w:sz w:val="28"/>
        </w:rPr>
        <w:t>ру жөнінде 2000 жылға  |                  |бойынша),      |</w:t>
      </w:r>
    </w:p>
    <w:p>
      <w:pPr>
        <w:spacing w:after="0"/>
        <w:ind w:left="0"/>
        <w:jc w:val="both"/>
      </w:pPr>
      <w:r>
        <w:rPr>
          <w:rFonts w:ascii="Times New Roman"/>
          <w:b w:val="false"/>
          <w:i w:val="false"/>
          <w:color w:val="000000"/>
          <w:sz w:val="28"/>
        </w:rPr>
        <w:t xml:space="preserve">арналған негізгі іс-   |                  |Бас прокурату. |             </w:t>
      </w:r>
    </w:p>
    <w:p>
      <w:pPr>
        <w:spacing w:after="0"/>
        <w:ind w:left="0"/>
        <w:jc w:val="both"/>
      </w:pPr>
      <w:r>
        <w:rPr>
          <w:rFonts w:ascii="Times New Roman"/>
          <w:b w:val="false"/>
          <w:i w:val="false"/>
          <w:color w:val="000000"/>
          <w:sz w:val="28"/>
        </w:rPr>
        <w:t>шараларды әзірлеу      |                  |ра (келісім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Жеке кәсіпкерлік идеяларын насихаттау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3.5.3.1.5. Орта мектеп.|Денсаулық сақтау, |Денсаулық сақ. |IІІ тоқсан    </w:t>
      </w:r>
    </w:p>
    <w:p>
      <w:pPr>
        <w:spacing w:after="0"/>
        <w:ind w:left="0"/>
        <w:jc w:val="both"/>
      </w:pPr>
      <w:r>
        <w:rPr>
          <w:rFonts w:ascii="Times New Roman"/>
          <w:b w:val="false"/>
          <w:i w:val="false"/>
          <w:color w:val="000000"/>
          <w:sz w:val="28"/>
        </w:rPr>
        <w:t>терде кәсіпкерлік қыз. |білім және спорт  |тау, білім және|</w:t>
      </w:r>
    </w:p>
    <w:p>
      <w:pPr>
        <w:spacing w:after="0"/>
        <w:ind w:left="0"/>
        <w:jc w:val="both"/>
      </w:pPr>
      <w:r>
        <w:rPr>
          <w:rFonts w:ascii="Times New Roman"/>
          <w:b w:val="false"/>
          <w:i w:val="false"/>
          <w:color w:val="000000"/>
          <w:sz w:val="28"/>
        </w:rPr>
        <w:t>меттің негіздері жөнін.|министрлігі       |спорт министр. |</w:t>
      </w:r>
    </w:p>
    <w:p>
      <w:pPr>
        <w:spacing w:after="0"/>
        <w:ind w:left="0"/>
        <w:jc w:val="both"/>
      </w:pPr>
      <w:r>
        <w:rPr>
          <w:rFonts w:ascii="Times New Roman"/>
          <w:b w:val="false"/>
          <w:i w:val="false"/>
          <w:color w:val="000000"/>
          <w:sz w:val="28"/>
        </w:rPr>
        <w:t>де курстар (сабақтар)  |бойынша бұйрық    |лігі           |</w:t>
      </w:r>
    </w:p>
    <w:p>
      <w:pPr>
        <w:spacing w:after="0"/>
        <w:ind w:left="0"/>
        <w:jc w:val="both"/>
      </w:pPr>
      <w:r>
        <w:rPr>
          <w:rFonts w:ascii="Times New Roman"/>
          <w:b w:val="false"/>
          <w:i w:val="false"/>
          <w:color w:val="000000"/>
          <w:sz w:val="28"/>
        </w:rPr>
        <w:t xml:space="preserve">енгізу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3.5.3.1.6. Шағын кәсіп.|Бұқаралық ақпарат |Мәдениет, ақпа.|Тоқсан сайын </w:t>
      </w:r>
    </w:p>
    <w:p>
      <w:pPr>
        <w:spacing w:after="0"/>
        <w:ind w:left="0"/>
        <w:jc w:val="both"/>
      </w:pPr>
      <w:r>
        <w:rPr>
          <w:rFonts w:ascii="Times New Roman"/>
          <w:b w:val="false"/>
          <w:i w:val="false"/>
          <w:color w:val="000000"/>
          <w:sz w:val="28"/>
        </w:rPr>
        <w:t>керлік жөніндегі норма.|құралдарында көр. |рат және қоғам.|</w:t>
      </w:r>
    </w:p>
    <w:p>
      <w:pPr>
        <w:spacing w:after="0"/>
        <w:ind w:left="0"/>
        <w:jc w:val="both"/>
      </w:pPr>
      <w:r>
        <w:rPr>
          <w:rFonts w:ascii="Times New Roman"/>
          <w:b w:val="false"/>
          <w:i w:val="false"/>
          <w:color w:val="000000"/>
          <w:sz w:val="28"/>
        </w:rPr>
        <w:t>тивтік құқықтық акті.  |сету, Қазақстан   |дық келісім    |</w:t>
      </w:r>
    </w:p>
    <w:p>
      <w:pPr>
        <w:spacing w:after="0"/>
        <w:ind w:left="0"/>
        <w:jc w:val="both"/>
      </w:pPr>
      <w:r>
        <w:rPr>
          <w:rFonts w:ascii="Times New Roman"/>
          <w:b w:val="false"/>
          <w:i w:val="false"/>
          <w:color w:val="000000"/>
          <w:sz w:val="28"/>
        </w:rPr>
        <w:t>лерді қолдану және     |Республикасының   |министрлігі,   |</w:t>
      </w:r>
    </w:p>
    <w:p>
      <w:pPr>
        <w:spacing w:after="0"/>
        <w:ind w:left="0"/>
        <w:jc w:val="both"/>
      </w:pPr>
      <w:r>
        <w:rPr>
          <w:rFonts w:ascii="Times New Roman"/>
          <w:b w:val="false"/>
          <w:i w:val="false"/>
          <w:color w:val="000000"/>
          <w:sz w:val="28"/>
        </w:rPr>
        <w:t xml:space="preserve">оларға енгізілетін     |Үкіметіне есеп    |Шағын бизнесті |              </w:t>
      </w:r>
    </w:p>
    <w:p>
      <w:pPr>
        <w:spacing w:after="0"/>
        <w:ind w:left="0"/>
        <w:jc w:val="both"/>
      </w:pPr>
      <w:r>
        <w:rPr>
          <w:rFonts w:ascii="Times New Roman"/>
          <w:b w:val="false"/>
          <w:i w:val="false"/>
          <w:color w:val="000000"/>
          <w:sz w:val="28"/>
        </w:rPr>
        <w:t xml:space="preserve">өзгерістер туралы түсі.|                  |қолдау жөнінде.|             </w:t>
      </w:r>
    </w:p>
    <w:p>
      <w:pPr>
        <w:spacing w:after="0"/>
        <w:ind w:left="0"/>
        <w:jc w:val="both"/>
      </w:pPr>
      <w:r>
        <w:rPr>
          <w:rFonts w:ascii="Times New Roman"/>
          <w:b w:val="false"/>
          <w:i w:val="false"/>
          <w:color w:val="000000"/>
          <w:sz w:val="28"/>
        </w:rPr>
        <w:t>нік жұмысын жүргізу    |                  |гі агенттік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3.5.3.2. Шағын кәсіпкерлікті қолдаудың инфрақұрылымын дамыту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Жұмыс істемейтін ірі кәсіпорындарды екшеу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3.5.3.2.1. Өндірістік  |Қазақстан         |Қаржымині,     |IV тоқсан    </w:t>
      </w:r>
    </w:p>
    <w:p>
      <w:pPr>
        <w:spacing w:after="0"/>
        <w:ind w:left="0"/>
        <w:jc w:val="both"/>
      </w:pPr>
      <w:r>
        <w:rPr>
          <w:rFonts w:ascii="Times New Roman"/>
          <w:b w:val="false"/>
          <w:i w:val="false"/>
          <w:color w:val="000000"/>
          <w:sz w:val="28"/>
        </w:rPr>
        <w:t>және кеңсе ғимаратта.  |Республикасының   |Ауылшармині,   |</w:t>
      </w:r>
    </w:p>
    <w:p>
      <w:pPr>
        <w:spacing w:after="0"/>
        <w:ind w:left="0"/>
        <w:jc w:val="both"/>
      </w:pPr>
      <w:r>
        <w:rPr>
          <w:rFonts w:ascii="Times New Roman"/>
          <w:b w:val="false"/>
          <w:i w:val="false"/>
          <w:color w:val="000000"/>
          <w:sz w:val="28"/>
        </w:rPr>
        <w:t>рын, жер учаскелерін   |Үкіметіне         |облыстардың,   |</w:t>
      </w:r>
    </w:p>
    <w:p>
      <w:pPr>
        <w:spacing w:after="0"/>
        <w:ind w:left="0"/>
        <w:jc w:val="both"/>
      </w:pPr>
      <w:r>
        <w:rPr>
          <w:rFonts w:ascii="Times New Roman"/>
          <w:b w:val="false"/>
          <w:i w:val="false"/>
          <w:color w:val="000000"/>
          <w:sz w:val="28"/>
        </w:rPr>
        <w:t>және аяқталмаған құры. |баяндама          |Астана және    |</w:t>
      </w:r>
    </w:p>
    <w:p>
      <w:pPr>
        <w:spacing w:after="0"/>
        <w:ind w:left="0"/>
        <w:jc w:val="both"/>
      </w:pPr>
      <w:r>
        <w:rPr>
          <w:rFonts w:ascii="Times New Roman"/>
          <w:b w:val="false"/>
          <w:i w:val="false"/>
          <w:color w:val="000000"/>
          <w:sz w:val="28"/>
        </w:rPr>
        <w:t xml:space="preserve">лыс объектілерін шағын |                  |Алматы қалала. |              </w:t>
      </w:r>
    </w:p>
    <w:p>
      <w:pPr>
        <w:spacing w:after="0"/>
        <w:ind w:left="0"/>
        <w:jc w:val="both"/>
      </w:pPr>
      <w:r>
        <w:rPr>
          <w:rFonts w:ascii="Times New Roman"/>
          <w:b w:val="false"/>
          <w:i w:val="false"/>
          <w:color w:val="000000"/>
          <w:sz w:val="28"/>
        </w:rPr>
        <w:t xml:space="preserve">кәсіпкерліктің субъек. |                  |рының Әкімдері |             </w:t>
      </w:r>
    </w:p>
    <w:p>
      <w:pPr>
        <w:spacing w:after="0"/>
        <w:ind w:left="0"/>
        <w:jc w:val="both"/>
      </w:pPr>
      <w:r>
        <w:rPr>
          <w:rFonts w:ascii="Times New Roman"/>
          <w:b w:val="false"/>
          <w:i w:val="false"/>
          <w:color w:val="000000"/>
          <w:sz w:val="28"/>
        </w:rPr>
        <w:t>тілеріне беруді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3.5.3.2.2. Жұмыс істе. |Қазақстан         |Мемкірісмині   |IV тоқсан    </w:t>
      </w:r>
    </w:p>
    <w:p>
      <w:pPr>
        <w:spacing w:after="0"/>
        <w:ind w:left="0"/>
        <w:jc w:val="both"/>
      </w:pPr>
      <w:r>
        <w:rPr>
          <w:rFonts w:ascii="Times New Roman"/>
          <w:b w:val="false"/>
          <w:i w:val="false"/>
          <w:color w:val="000000"/>
          <w:sz w:val="28"/>
        </w:rPr>
        <w:t>мейтін ірі кәсіпорын.  |Республикасының   |               |</w:t>
      </w:r>
    </w:p>
    <w:p>
      <w:pPr>
        <w:spacing w:after="0"/>
        <w:ind w:left="0"/>
        <w:jc w:val="both"/>
      </w:pPr>
      <w:r>
        <w:rPr>
          <w:rFonts w:ascii="Times New Roman"/>
          <w:b w:val="false"/>
          <w:i w:val="false"/>
          <w:color w:val="000000"/>
          <w:sz w:val="28"/>
        </w:rPr>
        <w:t>дарды екшеуді жүргізу  |Үкіметіне есеп    |               |</w:t>
      </w:r>
    </w:p>
    <w:p>
      <w:pPr>
        <w:spacing w:after="0"/>
        <w:ind w:left="0"/>
        <w:jc w:val="both"/>
      </w:pPr>
      <w:r>
        <w:rPr>
          <w:rFonts w:ascii="Times New Roman"/>
          <w:b w:val="false"/>
          <w:i w:val="false"/>
          <w:color w:val="000000"/>
          <w:sz w:val="28"/>
        </w:rPr>
        <w:t>және олардың негізінде |                  |               |</w:t>
      </w:r>
    </w:p>
    <w:p>
      <w:pPr>
        <w:spacing w:after="0"/>
        <w:ind w:left="0"/>
        <w:jc w:val="both"/>
      </w:pPr>
      <w:r>
        <w:rPr>
          <w:rFonts w:ascii="Times New Roman"/>
          <w:b w:val="false"/>
          <w:i w:val="false"/>
          <w:color w:val="000000"/>
          <w:sz w:val="28"/>
        </w:rPr>
        <w:t xml:space="preserve">шағын кәсіпорныдар құру|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3.5.4. Тұрғын үй құрылысы</w:t>
      </w:r>
    </w:p>
    <w:p>
      <w:pPr>
        <w:spacing w:after="0"/>
        <w:ind w:left="0"/>
        <w:jc w:val="both"/>
      </w:pPr>
      <w:r>
        <w:rPr>
          <w:rFonts w:ascii="Times New Roman"/>
          <w:b w:val="false"/>
          <w:i w:val="false"/>
          <w:color w:val="000000"/>
          <w:sz w:val="28"/>
        </w:rPr>
        <w:t>     Мақсат: Тұрғын үй құрылысын дамыту және тұрғын үй рыногын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3.5.4.1. Тұрғын үй құрылысын қаржыландырудың және несиелендірудің     т   </w:t>
      </w:r>
    </w:p>
    <w:p>
      <w:pPr>
        <w:spacing w:after="0"/>
        <w:ind w:left="0"/>
        <w:jc w:val="both"/>
      </w:pPr>
      <w:r>
        <w:rPr>
          <w:rFonts w:ascii="Times New Roman"/>
          <w:b w:val="false"/>
          <w:i w:val="false"/>
          <w:color w:val="000000"/>
          <w:sz w:val="28"/>
        </w:rPr>
        <w:t xml:space="preserve">тетігін қалыптастыру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Тұрғын үй-коммуналдық саласында нормативтік базаны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3.5.4.1.1. Тұрғын үй-  |Қазақстан         |Табиғи монопо. |ІІІ тоқсан   </w:t>
      </w:r>
    </w:p>
    <w:p>
      <w:pPr>
        <w:spacing w:after="0"/>
        <w:ind w:left="0"/>
        <w:jc w:val="both"/>
      </w:pPr>
      <w:r>
        <w:rPr>
          <w:rFonts w:ascii="Times New Roman"/>
          <w:b w:val="false"/>
          <w:i w:val="false"/>
          <w:color w:val="000000"/>
          <w:sz w:val="28"/>
        </w:rPr>
        <w:t>коммуналдық саласындағы|Республикасының   |лияларды реттеу|</w:t>
      </w:r>
    </w:p>
    <w:p>
      <w:pPr>
        <w:spacing w:after="0"/>
        <w:ind w:left="0"/>
        <w:jc w:val="both"/>
      </w:pPr>
      <w:r>
        <w:rPr>
          <w:rFonts w:ascii="Times New Roman"/>
          <w:b w:val="false"/>
          <w:i w:val="false"/>
          <w:color w:val="000000"/>
          <w:sz w:val="28"/>
        </w:rPr>
        <w:t>қатынастарды реттеу    |Табиғи монополия. |және бәсекелес.|</w:t>
      </w:r>
    </w:p>
    <w:p>
      <w:pPr>
        <w:spacing w:after="0"/>
        <w:ind w:left="0"/>
        <w:jc w:val="both"/>
      </w:pPr>
      <w:r>
        <w:rPr>
          <w:rFonts w:ascii="Times New Roman"/>
          <w:b w:val="false"/>
          <w:i w:val="false"/>
          <w:color w:val="000000"/>
          <w:sz w:val="28"/>
        </w:rPr>
        <w:t>жөніндегі мынадай:     |ларды реттеу және |тікті қорғау   |</w:t>
      </w:r>
    </w:p>
    <w:p>
      <w:pPr>
        <w:spacing w:after="0"/>
        <w:ind w:left="0"/>
        <w:jc w:val="both"/>
      </w:pPr>
      <w:r>
        <w:rPr>
          <w:rFonts w:ascii="Times New Roman"/>
          <w:b w:val="false"/>
          <w:i w:val="false"/>
          <w:color w:val="000000"/>
          <w:sz w:val="28"/>
        </w:rPr>
        <w:t xml:space="preserve">тұрғын үй-коммуналдық  |бәсекелестікті    |жөніндегі      |              </w:t>
      </w:r>
    </w:p>
    <w:p>
      <w:pPr>
        <w:spacing w:after="0"/>
        <w:ind w:left="0"/>
        <w:jc w:val="both"/>
      </w:pPr>
      <w:r>
        <w:rPr>
          <w:rFonts w:ascii="Times New Roman"/>
          <w:b w:val="false"/>
          <w:i w:val="false"/>
          <w:color w:val="000000"/>
          <w:sz w:val="28"/>
        </w:rPr>
        <w:t xml:space="preserve">қызметтерін көрсету    |қорғау жөніндегі  |агенттік,      |            </w:t>
      </w:r>
    </w:p>
    <w:p>
      <w:pPr>
        <w:spacing w:after="0"/>
        <w:ind w:left="0"/>
        <w:jc w:val="both"/>
      </w:pPr>
      <w:r>
        <w:rPr>
          <w:rFonts w:ascii="Times New Roman"/>
          <w:b w:val="false"/>
          <w:i w:val="false"/>
          <w:color w:val="000000"/>
          <w:sz w:val="28"/>
        </w:rPr>
        <w:t xml:space="preserve">ережелері (тұрғын үйді |агенттігінің      |Энергетика,    |             </w:t>
      </w:r>
    </w:p>
    <w:p>
      <w:pPr>
        <w:spacing w:after="0"/>
        <w:ind w:left="0"/>
        <w:jc w:val="both"/>
      </w:pPr>
      <w:r>
        <w:rPr>
          <w:rFonts w:ascii="Times New Roman"/>
          <w:b w:val="false"/>
          <w:i w:val="false"/>
          <w:color w:val="000000"/>
          <w:sz w:val="28"/>
        </w:rPr>
        <w:t>және жер учаскесін     |қаулысы           |индустрия және |</w:t>
      </w:r>
    </w:p>
    <w:p>
      <w:pPr>
        <w:spacing w:after="0"/>
        <w:ind w:left="0"/>
        <w:jc w:val="both"/>
      </w:pPr>
      <w:r>
        <w:rPr>
          <w:rFonts w:ascii="Times New Roman"/>
          <w:b w:val="false"/>
          <w:i w:val="false"/>
          <w:color w:val="000000"/>
          <w:sz w:val="28"/>
        </w:rPr>
        <w:t>пайдалану, ұстау, жылу-|                  |сауда министр. |</w:t>
      </w:r>
    </w:p>
    <w:p>
      <w:pPr>
        <w:spacing w:after="0"/>
        <w:ind w:left="0"/>
        <w:jc w:val="both"/>
      </w:pPr>
      <w:r>
        <w:rPr>
          <w:rFonts w:ascii="Times New Roman"/>
          <w:b w:val="false"/>
          <w:i w:val="false"/>
          <w:color w:val="000000"/>
          <w:sz w:val="28"/>
        </w:rPr>
        <w:t>мен, электрмен, сумен  |                  |лігі           |</w:t>
      </w:r>
    </w:p>
    <w:p>
      <w:pPr>
        <w:spacing w:after="0"/>
        <w:ind w:left="0"/>
        <w:jc w:val="both"/>
      </w:pPr>
      <w:r>
        <w:rPr>
          <w:rFonts w:ascii="Times New Roman"/>
          <w:b w:val="false"/>
          <w:i w:val="false"/>
          <w:color w:val="000000"/>
          <w:sz w:val="28"/>
        </w:rPr>
        <w:t xml:space="preserve">және газбен жабдықтау, |                  |               |              </w:t>
      </w:r>
    </w:p>
    <w:p>
      <w:pPr>
        <w:spacing w:after="0"/>
        <w:ind w:left="0"/>
        <w:jc w:val="both"/>
      </w:pPr>
      <w:r>
        <w:rPr>
          <w:rFonts w:ascii="Times New Roman"/>
          <w:b w:val="false"/>
          <w:i w:val="false"/>
          <w:color w:val="000000"/>
          <w:sz w:val="28"/>
        </w:rPr>
        <w:t xml:space="preserve">канализация, қоқыс     |                  |               |            </w:t>
      </w:r>
    </w:p>
    <w:p>
      <w:pPr>
        <w:spacing w:after="0"/>
        <w:ind w:left="0"/>
        <w:jc w:val="both"/>
      </w:pPr>
      <w:r>
        <w:rPr>
          <w:rFonts w:ascii="Times New Roman"/>
          <w:b w:val="false"/>
          <w:i w:val="false"/>
          <w:color w:val="000000"/>
          <w:sz w:val="28"/>
        </w:rPr>
        <w:t xml:space="preserve">шығару, лифтілер);     |                  |               |             </w:t>
      </w:r>
    </w:p>
    <w:p>
      <w:pPr>
        <w:spacing w:after="0"/>
        <w:ind w:left="0"/>
        <w:jc w:val="both"/>
      </w:pPr>
      <w:r>
        <w:rPr>
          <w:rFonts w:ascii="Times New Roman"/>
          <w:b w:val="false"/>
          <w:i w:val="false"/>
          <w:color w:val="000000"/>
          <w:sz w:val="28"/>
        </w:rPr>
        <w:t>үй (пәтер) иелері коо. |                  |               |</w:t>
      </w:r>
    </w:p>
    <w:p>
      <w:pPr>
        <w:spacing w:after="0"/>
        <w:ind w:left="0"/>
        <w:jc w:val="both"/>
      </w:pPr>
      <w:r>
        <w:rPr>
          <w:rFonts w:ascii="Times New Roman"/>
          <w:b w:val="false"/>
          <w:i w:val="false"/>
          <w:color w:val="000000"/>
          <w:sz w:val="28"/>
        </w:rPr>
        <w:t>перативтерінің тұрғын  |                  |               |</w:t>
      </w:r>
    </w:p>
    <w:p>
      <w:pPr>
        <w:spacing w:after="0"/>
        <w:ind w:left="0"/>
        <w:jc w:val="both"/>
      </w:pPr>
      <w:r>
        <w:rPr>
          <w:rFonts w:ascii="Times New Roman"/>
          <w:b w:val="false"/>
          <w:i w:val="false"/>
          <w:color w:val="000000"/>
          <w:sz w:val="28"/>
        </w:rPr>
        <w:t>үй жанындағы жер       |                  |               |</w:t>
      </w:r>
    </w:p>
    <w:p>
      <w:pPr>
        <w:spacing w:after="0"/>
        <w:ind w:left="0"/>
        <w:jc w:val="both"/>
      </w:pPr>
      <w:r>
        <w:rPr>
          <w:rFonts w:ascii="Times New Roman"/>
          <w:b w:val="false"/>
          <w:i w:val="false"/>
          <w:color w:val="000000"/>
          <w:sz w:val="28"/>
        </w:rPr>
        <w:t xml:space="preserve">учаскелерін ұстау      |                  |               |              </w:t>
      </w:r>
    </w:p>
    <w:p>
      <w:pPr>
        <w:spacing w:after="0"/>
        <w:ind w:left="0"/>
        <w:jc w:val="both"/>
      </w:pPr>
      <w:r>
        <w:rPr>
          <w:rFonts w:ascii="Times New Roman"/>
          <w:b w:val="false"/>
          <w:i w:val="false"/>
          <w:color w:val="000000"/>
          <w:sz w:val="28"/>
        </w:rPr>
        <w:t xml:space="preserve">ережелері;             |                  |               |            </w:t>
      </w:r>
    </w:p>
    <w:p>
      <w:pPr>
        <w:spacing w:after="0"/>
        <w:ind w:left="0"/>
        <w:jc w:val="both"/>
      </w:pPr>
      <w:r>
        <w:rPr>
          <w:rFonts w:ascii="Times New Roman"/>
          <w:b w:val="false"/>
          <w:i w:val="false"/>
          <w:color w:val="000000"/>
          <w:sz w:val="28"/>
        </w:rPr>
        <w:t xml:space="preserve">электр энергиясын пай. |                  |               |             </w:t>
      </w:r>
    </w:p>
    <w:p>
      <w:pPr>
        <w:spacing w:after="0"/>
        <w:ind w:left="0"/>
        <w:jc w:val="both"/>
      </w:pPr>
      <w:r>
        <w:rPr>
          <w:rFonts w:ascii="Times New Roman"/>
          <w:b w:val="false"/>
          <w:i w:val="false"/>
          <w:color w:val="000000"/>
          <w:sz w:val="28"/>
        </w:rPr>
        <w:t>далану ережелері;      |                  |               |</w:t>
      </w:r>
    </w:p>
    <w:p>
      <w:pPr>
        <w:spacing w:after="0"/>
        <w:ind w:left="0"/>
        <w:jc w:val="both"/>
      </w:pPr>
      <w:r>
        <w:rPr>
          <w:rFonts w:ascii="Times New Roman"/>
          <w:b w:val="false"/>
          <w:i w:val="false"/>
          <w:color w:val="000000"/>
          <w:sz w:val="28"/>
        </w:rPr>
        <w:t>жылу энергиясын пайда. |                  |               |</w:t>
      </w:r>
    </w:p>
    <w:p>
      <w:pPr>
        <w:spacing w:after="0"/>
        <w:ind w:left="0"/>
        <w:jc w:val="both"/>
      </w:pPr>
      <w:r>
        <w:rPr>
          <w:rFonts w:ascii="Times New Roman"/>
          <w:b w:val="false"/>
          <w:i w:val="false"/>
          <w:color w:val="000000"/>
          <w:sz w:val="28"/>
        </w:rPr>
        <w:t>лану ережелері;        |                  |               |</w:t>
      </w:r>
    </w:p>
    <w:p>
      <w:pPr>
        <w:spacing w:after="0"/>
        <w:ind w:left="0"/>
        <w:jc w:val="both"/>
      </w:pPr>
      <w:r>
        <w:rPr>
          <w:rFonts w:ascii="Times New Roman"/>
          <w:b w:val="false"/>
          <w:i w:val="false"/>
          <w:color w:val="000000"/>
          <w:sz w:val="28"/>
        </w:rPr>
        <w:t xml:space="preserve">Қазақстан Республикасы.|                  |               |              </w:t>
      </w:r>
    </w:p>
    <w:p>
      <w:pPr>
        <w:spacing w:after="0"/>
        <w:ind w:left="0"/>
        <w:jc w:val="both"/>
      </w:pPr>
      <w:r>
        <w:rPr>
          <w:rFonts w:ascii="Times New Roman"/>
          <w:b w:val="false"/>
          <w:i w:val="false"/>
          <w:color w:val="000000"/>
          <w:sz w:val="28"/>
        </w:rPr>
        <w:t xml:space="preserve">ның қалаларында және   |                  |               |            </w:t>
      </w:r>
    </w:p>
    <w:p>
      <w:pPr>
        <w:spacing w:after="0"/>
        <w:ind w:left="0"/>
        <w:jc w:val="both"/>
      </w:pPr>
      <w:r>
        <w:rPr>
          <w:rFonts w:ascii="Times New Roman"/>
          <w:b w:val="false"/>
          <w:i w:val="false"/>
          <w:color w:val="000000"/>
          <w:sz w:val="28"/>
        </w:rPr>
        <w:t xml:space="preserve">елді мекендерінде      |                  |               |             </w:t>
      </w:r>
    </w:p>
    <w:p>
      <w:pPr>
        <w:spacing w:after="0"/>
        <w:ind w:left="0"/>
        <w:jc w:val="both"/>
      </w:pPr>
      <w:r>
        <w:rPr>
          <w:rFonts w:ascii="Times New Roman"/>
          <w:b w:val="false"/>
          <w:i w:val="false"/>
          <w:color w:val="000000"/>
          <w:sz w:val="28"/>
        </w:rPr>
        <w:t>коммуналдық су құбырын |                  |               |</w:t>
      </w:r>
    </w:p>
    <w:p>
      <w:pPr>
        <w:spacing w:after="0"/>
        <w:ind w:left="0"/>
        <w:jc w:val="both"/>
      </w:pPr>
      <w:r>
        <w:rPr>
          <w:rFonts w:ascii="Times New Roman"/>
          <w:b w:val="false"/>
          <w:i w:val="false"/>
          <w:color w:val="000000"/>
          <w:sz w:val="28"/>
        </w:rPr>
        <w:t>және канализацияны пай.|                  |               |</w:t>
      </w:r>
    </w:p>
    <w:p>
      <w:pPr>
        <w:spacing w:after="0"/>
        <w:ind w:left="0"/>
        <w:jc w:val="both"/>
      </w:pPr>
      <w:r>
        <w:rPr>
          <w:rFonts w:ascii="Times New Roman"/>
          <w:b w:val="false"/>
          <w:i w:val="false"/>
          <w:color w:val="000000"/>
          <w:sz w:val="28"/>
        </w:rPr>
        <w:t>далану ережелері нор.  |                  |               |</w:t>
      </w:r>
    </w:p>
    <w:p>
      <w:pPr>
        <w:spacing w:after="0"/>
        <w:ind w:left="0"/>
        <w:jc w:val="both"/>
      </w:pPr>
      <w:r>
        <w:rPr>
          <w:rFonts w:ascii="Times New Roman"/>
          <w:b w:val="false"/>
          <w:i w:val="false"/>
          <w:color w:val="000000"/>
          <w:sz w:val="28"/>
        </w:rPr>
        <w:t xml:space="preserve">мативтік құқықтық акті.|                  |               |              </w:t>
      </w:r>
    </w:p>
    <w:p>
      <w:pPr>
        <w:spacing w:after="0"/>
        <w:ind w:left="0"/>
        <w:jc w:val="both"/>
      </w:pPr>
      <w:r>
        <w:rPr>
          <w:rFonts w:ascii="Times New Roman"/>
          <w:b w:val="false"/>
          <w:i w:val="false"/>
          <w:color w:val="000000"/>
          <w:sz w:val="28"/>
        </w:rPr>
        <w:t xml:space="preserve">лерін қолданылып жүрген|                  |               |            </w:t>
      </w:r>
    </w:p>
    <w:p>
      <w:pPr>
        <w:spacing w:after="0"/>
        <w:ind w:left="0"/>
        <w:jc w:val="both"/>
      </w:pPr>
      <w:r>
        <w:rPr>
          <w:rFonts w:ascii="Times New Roman"/>
          <w:b w:val="false"/>
          <w:i w:val="false"/>
          <w:color w:val="000000"/>
          <w:sz w:val="28"/>
        </w:rPr>
        <w:t xml:space="preserve">заңдарға сәйкес келтіру|                  |               |             </w:t>
      </w:r>
    </w:p>
    <w:p>
      <w:pPr>
        <w:spacing w:after="0"/>
        <w:ind w:left="0"/>
        <w:jc w:val="both"/>
      </w:pPr>
      <w:r>
        <w:rPr>
          <w:rFonts w:ascii="Times New Roman"/>
          <w:b w:val="false"/>
          <w:i w:val="false"/>
          <w:color w:val="000000"/>
          <w:sz w:val="28"/>
        </w:rPr>
        <w:t>жөнінде жұмыс жүргізу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3.5.4.2. Салаға және тұрғын үй рыногын дамытуға инвестициялар тарту үшін  </w:t>
      </w:r>
    </w:p>
    <w:p>
      <w:pPr>
        <w:spacing w:after="0"/>
        <w:ind w:left="0"/>
        <w:jc w:val="both"/>
      </w:pPr>
      <w:r>
        <w:rPr>
          <w:rFonts w:ascii="Times New Roman"/>
          <w:b w:val="false"/>
          <w:i w:val="false"/>
          <w:color w:val="000000"/>
          <w:sz w:val="28"/>
        </w:rPr>
        <w:t xml:space="preserve">жағдайларды жақсарту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Тұрғын үй рыногын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3.5.4.2.1. Құрылыста   |Қазақстан         |Энергетика,    |ІІІ тоқсан   </w:t>
      </w:r>
    </w:p>
    <w:p>
      <w:pPr>
        <w:spacing w:after="0"/>
        <w:ind w:left="0"/>
        <w:jc w:val="both"/>
      </w:pPr>
      <w:r>
        <w:rPr>
          <w:rFonts w:ascii="Times New Roman"/>
          <w:b w:val="false"/>
          <w:i w:val="false"/>
          <w:color w:val="000000"/>
          <w:sz w:val="28"/>
        </w:rPr>
        <w:t>баға қалыптастыру жө.  |Республикасы      |индустрия және |</w:t>
      </w:r>
    </w:p>
    <w:p>
      <w:pPr>
        <w:spacing w:after="0"/>
        <w:ind w:left="0"/>
        <w:jc w:val="both"/>
      </w:pPr>
      <w:r>
        <w:rPr>
          <w:rFonts w:ascii="Times New Roman"/>
          <w:b w:val="false"/>
          <w:i w:val="false"/>
          <w:color w:val="000000"/>
          <w:sz w:val="28"/>
        </w:rPr>
        <w:t>нінде нормативтік және |Үкіметінің қаулысы|сауда          |</w:t>
      </w:r>
    </w:p>
    <w:p>
      <w:pPr>
        <w:spacing w:after="0"/>
        <w:ind w:left="0"/>
        <w:jc w:val="both"/>
      </w:pPr>
      <w:r>
        <w:rPr>
          <w:rFonts w:ascii="Times New Roman"/>
          <w:b w:val="false"/>
          <w:i w:val="false"/>
          <w:color w:val="000000"/>
          <w:sz w:val="28"/>
        </w:rPr>
        <w:t>ақпараттық база құру   |                  |министрлігі    |</w:t>
      </w:r>
    </w:p>
    <w:p>
      <w:pPr>
        <w:spacing w:after="0"/>
        <w:ind w:left="0"/>
        <w:jc w:val="both"/>
      </w:pPr>
      <w:r>
        <w:rPr>
          <w:rFonts w:ascii="Times New Roman"/>
          <w:b w:val="false"/>
          <w:i w:val="false"/>
          <w:color w:val="000000"/>
          <w:sz w:val="28"/>
        </w:rPr>
        <w:t xml:space="preserve">жөніндегі бірінші ке.  |                  |               |              </w:t>
      </w:r>
    </w:p>
    <w:p>
      <w:pPr>
        <w:spacing w:after="0"/>
        <w:ind w:left="0"/>
        <w:jc w:val="both"/>
      </w:pPr>
      <w:r>
        <w:rPr>
          <w:rFonts w:ascii="Times New Roman"/>
          <w:b w:val="false"/>
          <w:i w:val="false"/>
          <w:color w:val="000000"/>
          <w:sz w:val="28"/>
        </w:rPr>
        <w:t xml:space="preserve">зектегі шараларды әзір.|                  |               |            </w:t>
      </w:r>
    </w:p>
    <w:p>
      <w:pPr>
        <w:spacing w:after="0"/>
        <w:ind w:left="0"/>
        <w:jc w:val="both"/>
      </w:pPr>
      <w:r>
        <w:rPr>
          <w:rFonts w:ascii="Times New Roman"/>
          <w:b w:val="false"/>
          <w:i w:val="false"/>
          <w:color w:val="000000"/>
          <w:sz w:val="28"/>
        </w:rPr>
        <w:t xml:space="preserve">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3.5.5.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туристік кешенін дамыту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3.5.5.1. Туристік мүмкіндікті толық бағалау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Ел туралы кешенді туристік ақпарат дайындау және белсенді жарнамалық </w:t>
      </w:r>
    </w:p>
    <w:p>
      <w:pPr>
        <w:spacing w:after="0"/>
        <w:ind w:left="0"/>
        <w:jc w:val="both"/>
      </w:pPr>
      <w:r>
        <w:rPr>
          <w:rFonts w:ascii="Times New Roman"/>
          <w:b w:val="false"/>
          <w:i w:val="false"/>
          <w:color w:val="000000"/>
          <w:sz w:val="28"/>
        </w:rPr>
        <w:t>науқан жүргізу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3.5.5.1.2. Қазақстан   |Тізілім           |Көлікком және  |ІV тоқсан   </w:t>
      </w:r>
    </w:p>
    <w:p>
      <w:pPr>
        <w:spacing w:after="0"/>
        <w:ind w:left="0"/>
        <w:jc w:val="both"/>
      </w:pPr>
      <w:r>
        <w:rPr>
          <w:rFonts w:ascii="Times New Roman"/>
          <w:b w:val="false"/>
          <w:i w:val="false"/>
          <w:color w:val="000000"/>
          <w:sz w:val="28"/>
        </w:rPr>
        <w:t>бойынша бұрыннан бар   |                  |туризммині,    |</w:t>
      </w:r>
    </w:p>
    <w:p>
      <w:pPr>
        <w:spacing w:after="0"/>
        <w:ind w:left="0"/>
        <w:jc w:val="both"/>
      </w:pPr>
      <w:r>
        <w:rPr>
          <w:rFonts w:ascii="Times New Roman"/>
          <w:b w:val="false"/>
          <w:i w:val="false"/>
          <w:color w:val="000000"/>
          <w:sz w:val="28"/>
        </w:rPr>
        <w:t>және жаңадан құрылатын |                  |Ғылым және     |</w:t>
      </w:r>
    </w:p>
    <w:p>
      <w:pPr>
        <w:spacing w:after="0"/>
        <w:ind w:left="0"/>
        <w:jc w:val="both"/>
      </w:pPr>
      <w:r>
        <w:rPr>
          <w:rFonts w:ascii="Times New Roman"/>
          <w:b w:val="false"/>
          <w:i w:val="false"/>
          <w:color w:val="000000"/>
          <w:sz w:val="28"/>
        </w:rPr>
        <w:t>туристік бағыттардың   |                  |жоғары білім.  |</w:t>
      </w:r>
    </w:p>
    <w:p>
      <w:pPr>
        <w:spacing w:after="0"/>
        <w:ind w:left="0"/>
        <w:jc w:val="both"/>
      </w:pPr>
      <w:r>
        <w:rPr>
          <w:rFonts w:ascii="Times New Roman"/>
          <w:b w:val="false"/>
          <w:i w:val="false"/>
          <w:color w:val="000000"/>
          <w:sz w:val="28"/>
        </w:rPr>
        <w:t xml:space="preserve">тізілімін, сондай-ақ   |                  |мині           |              </w:t>
      </w:r>
    </w:p>
    <w:p>
      <w:pPr>
        <w:spacing w:after="0"/>
        <w:ind w:left="0"/>
        <w:jc w:val="both"/>
      </w:pPr>
      <w:r>
        <w:rPr>
          <w:rFonts w:ascii="Times New Roman"/>
          <w:b w:val="false"/>
          <w:i w:val="false"/>
          <w:color w:val="000000"/>
          <w:sz w:val="28"/>
        </w:rPr>
        <w:t xml:space="preserve">келешекті бағыттарды   |                  |               |            </w:t>
      </w:r>
    </w:p>
    <w:p>
      <w:pPr>
        <w:spacing w:after="0"/>
        <w:ind w:left="0"/>
        <w:jc w:val="both"/>
      </w:pPr>
      <w:r>
        <w:rPr>
          <w:rFonts w:ascii="Times New Roman"/>
          <w:b w:val="false"/>
          <w:i w:val="false"/>
          <w:color w:val="000000"/>
          <w:sz w:val="28"/>
        </w:rPr>
        <w:t xml:space="preserve">көрсете отырып Қазақс. |                  |               |             </w:t>
      </w:r>
    </w:p>
    <w:p>
      <w:pPr>
        <w:spacing w:after="0"/>
        <w:ind w:left="0"/>
        <w:jc w:val="both"/>
      </w:pPr>
      <w:r>
        <w:rPr>
          <w:rFonts w:ascii="Times New Roman"/>
          <w:b w:val="false"/>
          <w:i w:val="false"/>
          <w:color w:val="000000"/>
          <w:sz w:val="28"/>
        </w:rPr>
        <w:t>танның карталарын жасау|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Халықаралық туристік ұйымдармен, шетелдік мемлекеттермен және </w:t>
      </w:r>
    </w:p>
    <w:p>
      <w:pPr>
        <w:spacing w:after="0"/>
        <w:ind w:left="0"/>
        <w:jc w:val="both"/>
      </w:pPr>
      <w:r>
        <w:rPr>
          <w:rFonts w:ascii="Times New Roman"/>
          <w:b w:val="false"/>
          <w:i w:val="false"/>
          <w:color w:val="000000"/>
          <w:sz w:val="28"/>
        </w:rPr>
        <w:t>компаниялармен ынтымақтастықты нығайту және кеңейту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3.5.5.1.3. Қазақстан   |Министрлер        |Көлікком және  |ІІІ тоқсан   </w:t>
      </w:r>
    </w:p>
    <w:p>
      <w:pPr>
        <w:spacing w:after="0"/>
        <w:ind w:left="0"/>
        <w:jc w:val="both"/>
      </w:pPr>
      <w:r>
        <w:rPr>
          <w:rFonts w:ascii="Times New Roman"/>
          <w:b w:val="false"/>
          <w:i w:val="false"/>
          <w:color w:val="000000"/>
          <w:sz w:val="28"/>
        </w:rPr>
        <w:t>Республикасы елшілік.  |бекіткен бағдарла.|туризммині,    |</w:t>
      </w:r>
    </w:p>
    <w:p>
      <w:pPr>
        <w:spacing w:after="0"/>
        <w:ind w:left="0"/>
        <w:jc w:val="both"/>
      </w:pPr>
      <w:r>
        <w:rPr>
          <w:rFonts w:ascii="Times New Roman"/>
          <w:b w:val="false"/>
          <w:i w:val="false"/>
          <w:color w:val="000000"/>
          <w:sz w:val="28"/>
        </w:rPr>
        <w:t>терінің туризм саласын.|ма                |Сыртқыісмині   |</w:t>
      </w:r>
    </w:p>
    <w:p>
      <w:pPr>
        <w:spacing w:after="0"/>
        <w:ind w:left="0"/>
        <w:jc w:val="both"/>
      </w:pPr>
      <w:r>
        <w:rPr>
          <w:rFonts w:ascii="Times New Roman"/>
          <w:b w:val="false"/>
          <w:i w:val="false"/>
          <w:color w:val="000000"/>
          <w:sz w:val="28"/>
        </w:rPr>
        <w:t>дағы қатынастарды дамы.|                  |               |</w:t>
      </w:r>
    </w:p>
    <w:p>
      <w:pPr>
        <w:spacing w:after="0"/>
        <w:ind w:left="0"/>
        <w:jc w:val="both"/>
      </w:pPr>
      <w:r>
        <w:rPr>
          <w:rFonts w:ascii="Times New Roman"/>
          <w:b w:val="false"/>
          <w:i w:val="false"/>
          <w:color w:val="000000"/>
          <w:sz w:val="28"/>
        </w:rPr>
        <w:t xml:space="preserve">ту мәселелері жөніндегі|                  |               |              </w:t>
      </w:r>
    </w:p>
    <w:p>
      <w:pPr>
        <w:spacing w:after="0"/>
        <w:ind w:left="0"/>
        <w:jc w:val="both"/>
      </w:pPr>
      <w:r>
        <w:rPr>
          <w:rFonts w:ascii="Times New Roman"/>
          <w:b w:val="false"/>
          <w:i w:val="false"/>
          <w:color w:val="000000"/>
          <w:sz w:val="28"/>
        </w:rPr>
        <w:t xml:space="preserve">бағдарламаларын әзірлеу|                  |               |            </w:t>
      </w:r>
    </w:p>
    <w:p>
      <w:pPr>
        <w:spacing w:after="0"/>
        <w:ind w:left="0"/>
        <w:jc w:val="both"/>
      </w:pPr>
      <w:r>
        <w:rPr>
          <w:rFonts w:ascii="Times New Roman"/>
          <w:b w:val="false"/>
          <w:i w:val="false"/>
          <w:color w:val="000000"/>
          <w:sz w:val="28"/>
        </w:rPr>
        <w:t xml:space="preserve">және бекіту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3.5.5.1.4. Дүниежүзілік|Қазақстан         |Көлікком және  |ІV тоқсан   </w:t>
      </w:r>
    </w:p>
    <w:p>
      <w:pPr>
        <w:spacing w:after="0"/>
        <w:ind w:left="0"/>
        <w:jc w:val="both"/>
      </w:pPr>
      <w:r>
        <w:rPr>
          <w:rFonts w:ascii="Times New Roman"/>
          <w:b w:val="false"/>
          <w:i w:val="false"/>
          <w:color w:val="000000"/>
          <w:sz w:val="28"/>
        </w:rPr>
        <w:t>туристік ұйымдардың же.|Республикасының   |туризммині,    |</w:t>
      </w:r>
    </w:p>
    <w:p>
      <w:pPr>
        <w:spacing w:after="0"/>
        <w:ind w:left="0"/>
        <w:jc w:val="both"/>
      </w:pPr>
      <w:r>
        <w:rPr>
          <w:rFonts w:ascii="Times New Roman"/>
          <w:b w:val="false"/>
          <w:i w:val="false"/>
          <w:color w:val="000000"/>
          <w:sz w:val="28"/>
        </w:rPr>
        <w:t>лісі бойынша өткізетін |Үкіметіне баяндама|Сыртқыісмині   |</w:t>
      </w:r>
    </w:p>
    <w:p>
      <w:pPr>
        <w:spacing w:after="0"/>
        <w:ind w:left="0"/>
        <w:jc w:val="both"/>
      </w:pPr>
      <w:r>
        <w:rPr>
          <w:rFonts w:ascii="Times New Roman"/>
          <w:b w:val="false"/>
          <w:i w:val="false"/>
          <w:color w:val="000000"/>
          <w:sz w:val="28"/>
        </w:rPr>
        <w:t>іс-шараларға Қазақстан.|                  |               |</w:t>
      </w:r>
    </w:p>
    <w:p>
      <w:pPr>
        <w:spacing w:after="0"/>
        <w:ind w:left="0"/>
        <w:jc w:val="both"/>
      </w:pPr>
      <w:r>
        <w:rPr>
          <w:rFonts w:ascii="Times New Roman"/>
          <w:b w:val="false"/>
          <w:i w:val="false"/>
          <w:color w:val="000000"/>
          <w:sz w:val="28"/>
        </w:rPr>
        <w:t xml:space="preserve">ның қатысуын қамтамасыз|                  |               |              </w:t>
      </w:r>
    </w:p>
    <w:p>
      <w:pPr>
        <w:spacing w:after="0"/>
        <w:ind w:left="0"/>
        <w:jc w:val="both"/>
      </w:pPr>
      <w:r>
        <w:rPr>
          <w:rFonts w:ascii="Times New Roman"/>
          <w:b w:val="false"/>
          <w:i w:val="false"/>
          <w:color w:val="000000"/>
          <w:sz w:val="28"/>
        </w:rPr>
        <w:t xml:space="preserve">ету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3.5.5.2. Саланың инфрақұрылымын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Дамытудың бекітілген бағдарламаларын іске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3.5.5.2.1. "Ұлы Жібек  |Қазақстан         |Көлікком және  |ІV тоқсан   </w:t>
      </w:r>
    </w:p>
    <w:p>
      <w:pPr>
        <w:spacing w:after="0"/>
        <w:ind w:left="0"/>
        <w:jc w:val="both"/>
      </w:pPr>
      <w:r>
        <w:rPr>
          <w:rFonts w:ascii="Times New Roman"/>
          <w:b w:val="false"/>
          <w:i w:val="false"/>
          <w:color w:val="000000"/>
          <w:sz w:val="28"/>
        </w:rPr>
        <w:t>Жолының тарихи орталық.|Республикасының   |туризммині,    |</w:t>
      </w:r>
    </w:p>
    <w:p>
      <w:pPr>
        <w:spacing w:after="0"/>
        <w:ind w:left="0"/>
        <w:jc w:val="both"/>
      </w:pPr>
      <w:r>
        <w:rPr>
          <w:rFonts w:ascii="Times New Roman"/>
          <w:b w:val="false"/>
          <w:i w:val="false"/>
          <w:color w:val="000000"/>
          <w:sz w:val="28"/>
        </w:rPr>
        <w:t>тарын қалпына келтіру, |Президентіне және |"Қазақстан     |</w:t>
      </w:r>
    </w:p>
    <w:p>
      <w:pPr>
        <w:spacing w:after="0"/>
        <w:ind w:left="0"/>
        <w:jc w:val="both"/>
      </w:pPr>
      <w:r>
        <w:rPr>
          <w:rFonts w:ascii="Times New Roman"/>
          <w:b w:val="false"/>
          <w:i w:val="false"/>
          <w:color w:val="000000"/>
          <w:sz w:val="28"/>
        </w:rPr>
        <w:t>түркі тілдес мемлекет. |Қазақстан Респуб. |Жібек жолы"    |</w:t>
      </w:r>
    </w:p>
    <w:p>
      <w:pPr>
        <w:spacing w:after="0"/>
        <w:ind w:left="0"/>
        <w:jc w:val="both"/>
      </w:pPr>
      <w:r>
        <w:rPr>
          <w:rFonts w:ascii="Times New Roman"/>
          <w:b w:val="false"/>
          <w:i w:val="false"/>
          <w:color w:val="000000"/>
          <w:sz w:val="28"/>
        </w:rPr>
        <w:t xml:space="preserve">тердің мәдени мұраларын|ликасының Үкіметі.|ұлттық         |              </w:t>
      </w:r>
    </w:p>
    <w:p>
      <w:pPr>
        <w:spacing w:after="0"/>
        <w:ind w:left="0"/>
        <w:jc w:val="both"/>
      </w:pPr>
      <w:r>
        <w:rPr>
          <w:rFonts w:ascii="Times New Roman"/>
          <w:b w:val="false"/>
          <w:i w:val="false"/>
          <w:color w:val="000000"/>
          <w:sz w:val="28"/>
        </w:rPr>
        <w:t xml:space="preserve">сақтау және мирасқор.  |не есеп           |компаниясы     |            </w:t>
      </w:r>
    </w:p>
    <w:p>
      <w:pPr>
        <w:spacing w:after="0"/>
        <w:ind w:left="0"/>
        <w:jc w:val="both"/>
      </w:pPr>
      <w:r>
        <w:rPr>
          <w:rFonts w:ascii="Times New Roman"/>
          <w:b w:val="false"/>
          <w:i w:val="false"/>
          <w:color w:val="000000"/>
          <w:sz w:val="28"/>
        </w:rPr>
        <w:t xml:space="preserve">лықты дамыту, туризмнің|                  |               |            </w:t>
      </w:r>
    </w:p>
    <w:p>
      <w:pPr>
        <w:spacing w:after="0"/>
        <w:ind w:left="0"/>
        <w:jc w:val="both"/>
      </w:pPr>
      <w:r>
        <w:rPr>
          <w:rFonts w:ascii="Times New Roman"/>
          <w:b w:val="false"/>
          <w:i w:val="false"/>
          <w:color w:val="000000"/>
          <w:sz w:val="28"/>
        </w:rPr>
        <w:t>инфрақұрылымын жасау"  |                  |               |</w:t>
      </w:r>
    </w:p>
    <w:p>
      <w:pPr>
        <w:spacing w:after="0"/>
        <w:ind w:left="0"/>
        <w:jc w:val="both"/>
      </w:pPr>
      <w:r>
        <w:rPr>
          <w:rFonts w:ascii="Times New Roman"/>
          <w:b w:val="false"/>
          <w:i w:val="false"/>
          <w:color w:val="000000"/>
          <w:sz w:val="28"/>
        </w:rPr>
        <w:t>мемлекеттік бағдарлама.|                  |               |</w:t>
      </w:r>
    </w:p>
    <w:p>
      <w:pPr>
        <w:spacing w:after="0"/>
        <w:ind w:left="0"/>
        <w:jc w:val="both"/>
      </w:pPr>
      <w:r>
        <w:rPr>
          <w:rFonts w:ascii="Times New Roman"/>
          <w:b w:val="false"/>
          <w:i w:val="false"/>
          <w:color w:val="000000"/>
          <w:sz w:val="28"/>
        </w:rPr>
        <w:t>сын іске асыруды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Салаға шетелдік және отандық инвестицияларды тарту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3.5.5.2.2. "Қазақстан  |Семинарлар, көрме.|Көлікком және  |Жыл ішінде  </w:t>
      </w:r>
    </w:p>
    <w:p>
      <w:pPr>
        <w:spacing w:after="0"/>
        <w:ind w:left="0"/>
        <w:jc w:val="both"/>
      </w:pPr>
      <w:r>
        <w:rPr>
          <w:rFonts w:ascii="Times New Roman"/>
          <w:b w:val="false"/>
          <w:i w:val="false"/>
          <w:color w:val="000000"/>
          <w:sz w:val="28"/>
        </w:rPr>
        <w:t>- жаңа бірегей туристік|лер, конференция. |туризммині,    |</w:t>
      </w:r>
    </w:p>
    <w:p>
      <w:pPr>
        <w:spacing w:after="0"/>
        <w:ind w:left="0"/>
        <w:jc w:val="both"/>
      </w:pPr>
      <w:r>
        <w:rPr>
          <w:rFonts w:ascii="Times New Roman"/>
          <w:b w:val="false"/>
          <w:i w:val="false"/>
          <w:color w:val="000000"/>
          <w:sz w:val="28"/>
        </w:rPr>
        <w:t>ел" деген халықаралық  |лар               |Сыртқыісмині   |</w:t>
      </w:r>
    </w:p>
    <w:p>
      <w:pPr>
        <w:spacing w:after="0"/>
        <w:ind w:left="0"/>
        <w:jc w:val="both"/>
      </w:pPr>
      <w:r>
        <w:rPr>
          <w:rFonts w:ascii="Times New Roman"/>
          <w:b w:val="false"/>
          <w:i w:val="false"/>
          <w:color w:val="000000"/>
          <w:sz w:val="28"/>
        </w:rPr>
        <w:t>семинарлар, көрмелер   |                  |               |</w:t>
      </w:r>
    </w:p>
    <w:p>
      <w:pPr>
        <w:spacing w:after="0"/>
        <w:ind w:left="0"/>
        <w:jc w:val="both"/>
      </w:pPr>
      <w:r>
        <w:rPr>
          <w:rFonts w:ascii="Times New Roman"/>
          <w:b w:val="false"/>
          <w:i w:val="false"/>
          <w:color w:val="000000"/>
          <w:sz w:val="28"/>
        </w:rPr>
        <w:t xml:space="preserve">мен конференциялар     |                  |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3.5.5.3. Туристік қызметтердің сапасын жақсарту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Дүниежүзілік деңгейге сай келетін туристік қызмет көрсету стандарттарының</w:t>
      </w:r>
    </w:p>
    <w:p>
      <w:pPr>
        <w:spacing w:after="0"/>
        <w:ind w:left="0"/>
        <w:jc w:val="both"/>
      </w:pPr>
      <w:r>
        <w:rPr>
          <w:rFonts w:ascii="Times New Roman"/>
          <w:b w:val="false"/>
          <w:i w:val="false"/>
          <w:color w:val="000000"/>
          <w:sz w:val="28"/>
        </w:rPr>
        <w:t xml:space="preserve">жүйесін әзірлеу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3.5.5.3.1. Қазақстанда |Қазақстан Респуб. |Көлікком және  |ІІІ тоқсан  </w:t>
      </w:r>
    </w:p>
    <w:p>
      <w:pPr>
        <w:spacing w:after="0"/>
        <w:ind w:left="0"/>
        <w:jc w:val="both"/>
      </w:pPr>
      <w:r>
        <w:rPr>
          <w:rFonts w:ascii="Times New Roman"/>
          <w:b w:val="false"/>
          <w:i w:val="false"/>
          <w:color w:val="000000"/>
          <w:sz w:val="28"/>
        </w:rPr>
        <w:t>туристік-экскурсиялық  |ликасы Үкіметінің |туризммині     |</w:t>
      </w:r>
    </w:p>
    <w:p>
      <w:pPr>
        <w:spacing w:after="0"/>
        <w:ind w:left="0"/>
        <w:jc w:val="both"/>
      </w:pPr>
      <w:r>
        <w:rPr>
          <w:rFonts w:ascii="Times New Roman"/>
          <w:b w:val="false"/>
          <w:i w:val="false"/>
          <w:color w:val="000000"/>
          <w:sz w:val="28"/>
        </w:rPr>
        <w:t>қызметтер көрсетудің   |қаулысы           |               |</w:t>
      </w:r>
    </w:p>
    <w:p>
      <w:pPr>
        <w:spacing w:after="0"/>
        <w:ind w:left="0"/>
        <w:jc w:val="both"/>
      </w:pPr>
      <w:r>
        <w:rPr>
          <w:rFonts w:ascii="Times New Roman"/>
          <w:b w:val="false"/>
          <w:i w:val="false"/>
          <w:color w:val="000000"/>
          <w:sz w:val="28"/>
        </w:rPr>
        <w:t>ережелерін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3.5.5.3.2. Қазақстанның|Қазақстан Респуб. |Көлікком және  |ІV тоқсан  </w:t>
      </w:r>
    </w:p>
    <w:p>
      <w:pPr>
        <w:spacing w:after="0"/>
        <w:ind w:left="0"/>
        <w:jc w:val="both"/>
      </w:pPr>
      <w:r>
        <w:rPr>
          <w:rFonts w:ascii="Times New Roman"/>
          <w:b w:val="false"/>
          <w:i w:val="false"/>
          <w:color w:val="000000"/>
          <w:sz w:val="28"/>
        </w:rPr>
        <w:t>және туристік фирмалар.|ликасы Үкіметінің |туризммині     |</w:t>
      </w:r>
    </w:p>
    <w:p>
      <w:pPr>
        <w:spacing w:after="0"/>
        <w:ind w:left="0"/>
        <w:jc w:val="both"/>
      </w:pPr>
      <w:r>
        <w:rPr>
          <w:rFonts w:ascii="Times New Roman"/>
          <w:b w:val="false"/>
          <w:i w:val="false"/>
          <w:color w:val="000000"/>
          <w:sz w:val="28"/>
        </w:rPr>
        <w:t>дың төлқұжатын әзірлеу |қаулысы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3.5.6. Ауыл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Аграрлық сектордағы реформаларды жедел аяқтау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3.5.6.1. Нақты және тиімді меншік </w:t>
      </w:r>
    </w:p>
    <w:p>
      <w:pPr>
        <w:spacing w:after="0"/>
        <w:ind w:left="0"/>
        <w:jc w:val="both"/>
      </w:pPr>
      <w:r>
        <w:rPr>
          <w:rFonts w:ascii="Times New Roman"/>
          <w:b w:val="false"/>
          <w:i w:val="false"/>
          <w:color w:val="000000"/>
          <w:sz w:val="28"/>
        </w:rPr>
        <w:t xml:space="preserve">иесін қалыптастыру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3.5.6.1.1. 1999-2003   |Қазақстан         |Ауылшармині,   |ІІІ тоқсан   </w:t>
      </w:r>
    </w:p>
    <w:p>
      <w:pPr>
        <w:spacing w:after="0"/>
        <w:ind w:left="0"/>
        <w:jc w:val="both"/>
      </w:pPr>
      <w:r>
        <w:rPr>
          <w:rFonts w:ascii="Times New Roman"/>
          <w:b w:val="false"/>
          <w:i w:val="false"/>
          <w:color w:val="000000"/>
          <w:sz w:val="28"/>
        </w:rPr>
        <w:t>жылдарға арналған мем. |Республикасы      |Ғылым және жо. |</w:t>
      </w:r>
    </w:p>
    <w:p>
      <w:pPr>
        <w:spacing w:after="0"/>
        <w:ind w:left="0"/>
        <w:jc w:val="both"/>
      </w:pPr>
      <w:r>
        <w:rPr>
          <w:rFonts w:ascii="Times New Roman"/>
          <w:b w:val="false"/>
          <w:i w:val="false"/>
          <w:color w:val="000000"/>
          <w:sz w:val="28"/>
        </w:rPr>
        <w:t>лекеттік аграрлық сая. |Үкіметінің        |ғары біліммині |</w:t>
      </w:r>
    </w:p>
    <w:p>
      <w:pPr>
        <w:spacing w:after="0"/>
        <w:ind w:left="0"/>
        <w:jc w:val="both"/>
      </w:pPr>
      <w:r>
        <w:rPr>
          <w:rFonts w:ascii="Times New Roman"/>
          <w:b w:val="false"/>
          <w:i w:val="false"/>
          <w:color w:val="000000"/>
          <w:sz w:val="28"/>
        </w:rPr>
        <w:t>саттың негізгі бағыт.  |қаулысы           |               |</w:t>
      </w:r>
    </w:p>
    <w:p>
      <w:pPr>
        <w:spacing w:after="0"/>
        <w:ind w:left="0"/>
        <w:jc w:val="both"/>
      </w:pPr>
      <w:r>
        <w:rPr>
          <w:rFonts w:ascii="Times New Roman"/>
          <w:b w:val="false"/>
          <w:i w:val="false"/>
          <w:color w:val="000000"/>
          <w:sz w:val="28"/>
        </w:rPr>
        <w:t xml:space="preserve">тарын әзірлеу          |                  |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3.5.6.2. Аграрлық секторды қамтамасыз етудің инфрақұрылымын дамыту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Жерге меншік құқығын табиғи дербестендіру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3.5.6.2.1. Жерге меншік|Қазақстан         |Ауылшармині,   |ІV тоқсан   </w:t>
      </w:r>
    </w:p>
    <w:p>
      <w:pPr>
        <w:spacing w:after="0"/>
        <w:ind w:left="0"/>
        <w:jc w:val="both"/>
      </w:pPr>
      <w:r>
        <w:rPr>
          <w:rFonts w:ascii="Times New Roman"/>
          <w:b w:val="false"/>
          <w:i w:val="false"/>
          <w:color w:val="000000"/>
          <w:sz w:val="28"/>
        </w:rPr>
        <w:t>құқығын заңды түрде    |Республикасы      |барлық деңгей. |</w:t>
      </w:r>
    </w:p>
    <w:p>
      <w:pPr>
        <w:spacing w:after="0"/>
        <w:ind w:left="0"/>
        <w:jc w:val="both"/>
      </w:pPr>
      <w:r>
        <w:rPr>
          <w:rFonts w:ascii="Times New Roman"/>
          <w:b w:val="false"/>
          <w:i w:val="false"/>
          <w:color w:val="000000"/>
          <w:sz w:val="28"/>
        </w:rPr>
        <w:t>бекіту және осы құқық. |Үкіметінің        |дегі әкімдері  |</w:t>
      </w:r>
    </w:p>
    <w:p>
      <w:pPr>
        <w:spacing w:after="0"/>
        <w:ind w:left="0"/>
        <w:jc w:val="both"/>
      </w:pPr>
      <w:r>
        <w:rPr>
          <w:rFonts w:ascii="Times New Roman"/>
          <w:b w:val="false"/>
          <w:i w:val="false"/>
          <w:color w:val="000000"/>
          <w:sz w:val="28"/>
        </w:rPr>
        <w:t>тарды нақты қамтамасыз |қаулысымен бекі.  |               |</w:t>
      </w:r>
    </w:p>
    <w:p>
      <w:pPr>
        <w:spacing w:after="0"/>
        <w:ind w:left="0"/>
        <w:jc w:val="both"/>
      </w:pPr>
      <w:r>
        <w:rPr>
          <w:rFonts w:ascii="Times New Roman"/>
          <w:b w:val="false"/>
          <w:i w:val="false"/>
          <w:color w:val="000000"/>
          <w:sz w:val="28"/>
        </w:rPr>
        <w:t xml:space="preserve">етудің бағдарламасын   |тілген бағдарлама |               |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3.5.6.2.2. Жер үлесте. |Қазақстан         |Ауылшармині    |ІV тоқсан   </w:t>
      </w:r>
    </w:p>
    <w:p>
      <w:pPr>
        <w:spacing w:after="0"/>
        <w:ind w:left="0"/>
        <w:jc w:val="both"/>
      </w:pPr>
      <w:r>
        <w:rPr>
          <w:rFonts w:ascii="Times New Roman"/>
          <w:b w:val="false"/>
          <w:i w:val="false"/>
          <w:color w:val="000000"/>
          <w:sz w:val="28"/>
        </w:rPr>
        <w:t>рін табиғи дербестен.  |Республикасының   |               |</w:t>
      </w:r>
    </w:p>
    <w:p>
      <w:pPr>
        <w:spacing w:after="0"/>
        <w:ind w:left="0"/>
        <w:jc w:val="both"/>
      </w:pPr>
      <w:r>
        <w:rPr>
          <w:rFonts w:ascii="Times New Roman"/>
          <w:b w:val="false"/>
          <w:i w:val="false"/>
          <w:color w:val="000000"/>
          <w:sz w:val="28"/>
        </w:rPr>
        <w:t>діруді жалғастыру      |Үкіметіне есеп    |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3.5.6.3. Агроөнеркәсіп кешенінде өңдеу өндірісін дамыту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Консальтингтік, лизингтік, ақпараттық және маркетингтік қызмет көрсету </w:t>
      </w:r>
    </w:p>
    <w:p>
      <w:pPr>
        <w:spacing w:after="0"/>
        <w:ind w:left="0"/>
        <w:jc w:val="both"/>
      </w:pPr>
      <w:r>
        <w:rPr>
          <w:rFonts w:ascii="Times New Roman"/>
          <w:b w:val="false"/>
          <w:i w:val="false"/>
          <w:color w:val="000000"/>
          <w:sz w:val="28"/>
        </w:rPr>
        <w:t>жүйелерін дамыту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3.5.6.3.1. Ауыл шаруа. |Қазақстан         |Ауылшармині,   |ІV тоқсан   </w:t>
      </w:r>
    </w:p>
    <w:p>
      <w:pPr>
        <w:spacing w:after="0"/>
        <w:ind w:left="0"/>
        <w:jc w:val="both"/>
      </w:pPr>
      <w:r>
        <w:rPr>
          <w:rFonts w:ascii="Times New Roman"/>
          <w:b w:val="false"/>
          <w:i w:val="false"/>
          <w:color w:val="000000"/>
          <w:sz w:val="28"/>
        </w:rPr>
        <w:t>шылығы өнімдерін дайын.|Республикасының   |               |</w:t>
      </w:r>
    </w:p>
    <w:p>
      <w:pPr>
        <w:spacing w:after="0"/>
        <w:ind w:left="0"/>
        <w:jc w:val="both"/>
      </w:pPr>
      <w:r>
        <w:rPr>
          <w:rFonts w:ascii="Times New Roman"/>
          <w:b w:val="false"/>
          <w:i w:val="false"/>
          <w:color w:val="000000"/>
          <w:sz w:val="28"/>
        </w:rPr>
        <w:t>даумен ұқсату және ли. |Үкіметіне есеп    |               |</w:t>
      </w:r>
    </w:p>
    <w:p>
      <w:pPr>
        <w:spacing w:after="0"/>
        <w:ind w:left="0"/>
        <w:jc w:val="both"/>
      </w:pPr>
      <w:r>
        <w:rPr>
          <w:rFonts w:ascii="Times New Roman"/>
          <w:b w:val="false"/>
          <w:i w:val="false"/>
          <w:color w:val="000000"/>
          <w:sz w:val="28"/>
        </w:rPr>
        <w:t>зингтік қатынастар жү. |                  |               |</w:t>
      </w:r>
    </w:p>
    <w:p>
      <w:pPr>
        <w:spacing w:after="0"/>
        <w:ind w:left="0"/>
        <w:jc w:val="both"/>
      </w:pPr>
      <w:r>
        <w:rPr>
          <w:rFonts w:ascii="Times New Roman"/>
          <w:b w:val="false"/>
          <w:i w:val="false"/>
          <w:color w:val="000000"/>
          <w:sz w:val="28"/>
        </w:rPr>
        <w:t xml:space="preserve">йесін жетілдіру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3.5.6.3.2. Отандық және|Қазақстан         |Ауылшармині,   |ІV тоқсан   </w:t>
      </w:r>
    </w:p>
    <w:p>
      <w:pPr>
        <w:spacing w:after="0"/>
        <w:ind w:left="0"/>
        <w:jc w:val="both"/>
      </w:pPr>
      <w:r>
        <w:rPr>
          <w:rFonts w:ascii="Times New Roman"/>
          <w:b w:val="false"/>
          <w:i w:val="false"/>
          <w:color w:val="000000"/>
          <w:sz w:val="28"/>
        </w:rPr>
        <w:t>шетелдік инвесторлардың|Республикасының   |барлық деңгей. |</w:t>
      </w:r>
    </w:p>
    <w:p>
      <w:pPr>
        <w:spacing w:after="0"/>
        <w:ind w:left="0"/>
        <w:jc w:val="both"/>
      </w:pPr>
      <w:r>
        <w:rPr>
          <w:rFonts w:ascii="Times New Roman"/>
          <w:b w:val="false"/>
          <w:i w:val="false"/>
          <w:color w:val="000000"/>
          <w:sz w:val="28"/>
        </w:rPr>
        <w:t>қатысуымен ауылдағы да.|Үкіметіне есеп    |дегі әкімдер   |</w:t>
      </w:r>
    </w:p>
    <w:p>
      <w:pPr>
        <w:spacing w:after="0"/>
        <w:ind w:left="0"/>
        <w:jc w:val="both"/>
      </w:pPr>
      <w:r>
        <w:rPr>
          <w:rFonts w:ascii="Times New Roman"/>
          <w:b w:val="false"/>
          <w:i w:val="false"/>
          <w:color w:val="000000"/>
          <w:sz w:val="28"/>
        </w:rPr>
        <w:t>йындау жүйесін дамыту, |                  |               |</w:t>
      </w:r>
    </w:p>
    <w:p>
      <w:pPr>
        <w:spacing w:after="0"/>
        <w:ind w:left="0"/>
        <w:jc w:val="both"/>
      </w:pPr>
      <w:r>
        <w:rPr>
          <w:rFonts w:ascii="Times New Roman"/>
          <w:b w:val="false"/>
          <w:i w:val="false"/>
          <w:color w:val="000000"/>
          <w:sz w:val="28"/>
        </w:rPr>
        <w:t xml:space="preserve">отандық және шетелдік  |                  |               |              </w:t>
      </w:r>
    </w:p>
    <w:p>
      <w:pPr>
        <w:spacing w:after="0"/>
        <w:ind w:left="0"/>
        <w:jc w:val="both"/>
      </w:pPr>
      <w:r>
        <w:rPr>
          <w:rFonts w:ascii="Times New Roman"/>
          <w:b w:val="false"/>
          <w:i w:val="false"/>
          <w:color w:val="000000"/>
          <w:sz w:val="28"/>
        </w:rPr>
        <w:t xml:space="preserve">капиталдың қатысуымен  |                  |               |            </w:t>
      </w:r>
    </w:p>
    <w:p>
      <w:pPr>
        <w:spacing w:after="0"/>
        <w:ind w:left="0"/>
        <w:jc w:val="both"/>
      </w:pPr>
      <w:r>
        <w:rPr>
          <w:rFonts w:ascii="Times New Roman"/>
          <w:b w:val="false"/>
          <w:i w:val="false"/>
          <w:color w:val="000000"/>
          <w:sz w:val="28"/>
        </w:rPr>
        <w:t>қосымша МТС торабын    |                  |               |</w:t>
      </w:r>
    </w:p>
    <w:p>
      <w:pPr>
        <w:spacing w:after="0"/>
        <w:ind w:left="0"/>
        <w:jc w:val="both"/>
      </w:pPr>
      <w:r>
        <w:rPr>
          <w:rFonts w:ascii="Times New Roman"/>
          <w:b w:val="false"/>
          <w:i w:val="false"/>
          <w:color w:val="000000"/>
          <w:sz w:val="28"/>
        </w:rPr>
        <w:t>құру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3.5.6.4. Тиімді жеке және фермер шаруашылықтарын мемлекеттік қолдау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Жеке және фермер шаруашылықтарын қаржыландырудың тиімді жүйесін </w:t>
      </w:r>
    </w:p>
    <w:p>
      <w:pPr>
        <w:spacing w:after="0"/>
        <w:ind w:left="0"/>
        <w:jc w:val="both"/>
      </w:pPr>
      <w:r>
        <w:rPr>
          <w:rFonts w:ascii="Times New Roman"/>
          <w:b w:val="false"/>
          <w:i w:val="false"/>
          <w:color w:val="000000"/>
          <w:sz w:val="28"/>
        </w:rPr>
        <w:t>қалыптастыру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3.5.6.4.1. Ауыл шаруа. |Қазақстан         |Ауылшармині    |ІV тоқсан   </w:t>
      </w:r>
    </w:p>
    <w:p>
      <w:pPr>
        <w:spacing w:after="0"/>
        <w:ind w:left="0"/>
        <w:jc w:val="both"/>
      </w:pPr>
      <w:r>
        <w:rPr>
          <w:rFonts w:ascii="Times New Roman"/>
          <w:b w:val="false"/>
          <w:i w:val="false"/>
          <w:color w:val="000000"/>
          <w:sz w:val="28"/>
        </w:rPr>
        <w:t>шылығында сақтандыруды |Республикасы      |               |</w:t>
      </w:r>
    </w:p>
    <w:p>
      <w:pPr>
        <w:spacing w:after="0"/>
        <w:ind w:left="0"/>
        <w:jc w:val="both"/>
      </w:pPr>
      <w:r>
        <w:rPr>
          <w:rFonts w:ascii="Times New Roman"/>
          <w:b w:val="false"/>
          <w:i w:val="false"/>
          <w:color w:val="000000"/>
          <w:sz w:val="28"/>
        </w:rPr>
        <w:t>қолдауды қамтамасыз ету|Үкіметінің қаулысы|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4-Басымдық. Қазақстан азаматтарының денсаулығы, білімі және әл-ауқаты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Денсаулық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Аурулардың алдын алу және оларды азайту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4.1.1. Белсенді демографиялық саясат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Қазақстанның демографиялық саясатын әзірлеу                              </w:t>
      </w:r>
    </w:p>
    <w:p>
      <w:pPr>
        <w:spacing w:after="0"/>
        <w:ind w:left="0"/>
        <w:jc w:val="both"/>
      </w:pPr>
      <w:r>
        <w:rPr>
          <w:rFonts w:ascii="Times New Roman"/>
          <w:b w:val="false"/>
          <w:i w:val="false"/>
          <w:color w:val="000000"/>
          <w:sz w:val="28"/>
        </w:rPr>
        <w:t xml:space="preserve">Заңдық база құру                                            </w:t>
      </w:r>
    </w:p>
    <w:p>
      <w:pPr>
        <w:spacing w:after="0"/>
        <w:ind w:left="0"/>
        <w:jc w:val="both"/>
      </w:pPr>
      <w:r>
        <w:rPr>
          <w:rFonts w:ascii="Times New Roman"/>
          <w:b w:val="false"/>
          <w:i w:val="false"/>
          <w:color w:val="000000"/>
          <w:sz w:val="28"/>
        </w:rPr>
        <w:t xml:space="preserve">Біртіндеп отбасын жоспарлау принциптеріне көшу                 </w:t>
      </w:r>
    </w:p>
    <w:p>
      <w:pPr>
        <w:spacing w:after="0"/>
        <w:ind w:left="0"/>
        <w:jc w:val="both"/>
      </w:pPr>
      <w:r>
        <w:rPr>
          <w:rFonts w:ascii="Times New Roman"/>
          <w:b w:val="false"/>
          <w:i w:val="false"/>
          <w:color w:val="000000"/>
          <w:sz w:val="28"/>
        </w:rPr>
        <w:t>Жастарды тұрғын үймен және жұмыс орындарымен қамтамасыз етуді көздейтін</w:t>
      </w:r>
    </w:p>
    <w:p>
      <w:pPr>
        <w:spacing w:after="0"/>
        <w:ind w:left="0"/>
        <w:jc w:val="both"/>
      </w:pPr>
      <w:r>
        <w:rPr>
          <w:rFonts w:ascii="Times New Roman"/>
          <w:b w:val="false"/>
          <w:i w:val="false"/>
          <w:color w:val="000000"/>
          <w:sz w:val="28"/>
        </w:rPr>
        <w:t xml:space="preserve">жастар саясатын әзірлеу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4.1.1.1. Қазақстан Рес.|Қазақстан         |Көші-қон және  |ІV тоқсан   </w:t>
      </w:r>
    </w:p>
    <w:p>
      <w:pPr>
        <w:spacing w:after="0"/>
        <w:ind w:left="0"/>
        <w:jc w:val="both"/>
      </w:pPr>
      <w:r>
        <w:rPr>
          <w:rFonts w:ascii="Times New Roman"/>
          <w:b w:val="false"/>
          <w:i w:val="false"/>
          <w:color w:val="000000"/>
          <w:sz w:val="28"/>
        </w:rPr>
        <w:t>публикасының демогра.  |Республикасы      |демография жө. |</w:t>
      </w:r>
    </w:p>
    <w:p>
      <w:pPr>
        <w:spacing w:after="0"/>
        <w:ind w:left="0"/>
        <w:jc w:val="both"/>
      </w:pPr>
      <w:r>
        <w:rPr>
          <w:rFonts w:ascii="Times New Roman"/>
          <w:b w:val="false"/>
          <w:i w:val="false"/>
          <w:color w:val="000000"/>
          <w:sz w:val="28"/>
        </w:rPr>
        <w:t>фиялық саясатының      |Үкіметінің қаулысы|ніндегі агент. |</w:t>
      </w:r>
    </w:p>
    <w:p>
      <w:pPr>
        <w:spacing w:after="0"/>
        <w:ind w:left="0"/>
        <w:jc w:val="both"/>
      </w:pPr>
      <w:r>
        <w:rPr>
          <w:rFonts w:ascii="Times New Roman"/>
          <w:b w:val="false"/>
          <w:i w:val="false"/>
          <w:color w:val="000000"/>
          <w:sz w:val="28"/>
        </w:rPr>
        <w:t>негізгі бағыттарын     |                  |тік, Ғылым және|</w:t>
      </w:r>
    </w:p>
    <w:p>
      <w:pPr>
        <w:spacing w:after="0"/>
        <w:ind w:left="0"/>
        <w:jc w:val="both"/>
      </w:pPr>
      <w:r>
        <w:rPr>
          <w:rFonts w:ascii="Times New Roman"/>
          <w:b w:val="false"/>
          <w:i w:val="false"/>
          <w:color w:val="000000"/>
          <w:sz w:val="28"/>
        </w:rPr>
        <w:t xml:space="preserve">әзірлеу және бекіту    |                  |жоғары білім.  |              </w:t>
      </w:r>
    </w:p>
    <w:p>
      <w:pPr>
        <w:spacing w:after="0"/>
        <w:ind w:left="0"/>
        <w:jc w:val="both"/>
      </w:pPr>
      <w:r>
        <w:rPr>
          <w:rFonts w:ascii="Times New Roman"/>
          <w:b w:val="false"/>
          <w:i w:val="false"/>
          <w:color w:val="000000"/>
          <w:sz w:val="28"/>
        </w:rPr>
        <w:t xml:space="preserve">                        |                  |мині, Денсаулық|            </w:t>
      </w:r>
    </w:p>
    <w:p>
      <w:pPr>
        <w:spacing w:after="0"/>
        <w:ind w:left="0"/>
        <w:jc w:val="both"/>
      </w:pPr>
      <w:r>
        <w:rPr>
          <w:rFonts w:ascii="Times New Roman"/>
          <w:b w:val="false"/>
          <w:i w:val="false"/>
          <w:color w:val="000000"/>
          <w:sz w:val="28"/>
        </w:rPr>
        <w:t>                        |                  |сақтау, білім  |</w:t>
      </w:r>
    </w:p>
    <w:p>
      <w:pPr>
        <w:spacing w:after="0"/>
        <w:ind w:left="0"/>
        <w:jc w:val="both"/>
      </w:pPr>
      <w:r>
        <w:rPr>
          <w:rFonts w:ascii="Times New Roman"/>
          <w:b w:val="false"/>
          <w:i w:val="false"/>
          <w:color w:val="000000"/>
          <w:sz w:val="28"/>
        </w:rPr>
        <w:t>                        |                  |және спорт     |</w:t>
      </w:r>
    </w:p>
    <w:p>
      <w:pPr>
        <w:spacing w:after="0"/>
        <w:ind w:left="0"/>
        <w:jc w:val="both"/>
      </w:pPr>
      <w:r>
        <w:rPr>
          <w:rFonts w:ascii="Times New Roman"/>
          <w:b w:val="false"/>
          <w:i w:val="false"/>
          <w:color w:val="000000"/>
          <w:sz w:val="28"/>
        </w:rPr>
        <w:t xml:space="preserve">                        |                  |министрлігі,   |            </w:t>
      </w:r>
    </w:p>
    <w:p>
      <w:pPr>
        <w:spacing w:after="0"/>
        <w:ind w:left="0"/>
        <w:jc w:val="both"/>
      </w:pPr>
      <w:r>
        <w:rPr>
          <w:rFonts w:ascii="Times New Roman"/>
          <w:b w:val="false"/>
          <w:i w:val="false"/>
          <w:color w:val="000000"/>
          <w:sz w:val="28"/>
        </w:rPr>
        <w:t>                        |                  |Стратегиялық   |</w:t>
      </w:r>
    </w:p>
    <w:p>
      <w:pPr>
        <w:spacing w:after="0"/>
        <w:ind w:left="0"/>
        <w:jc w:val="both"/>
      </w:pPr>
      <w:r>
        <w:rPr>
          <w:rFonts w:ascii="Times New Roman"/>
          <w:b w:val="false"/>
          <w:i w:val="false"/>
          <w:color w:val="000000"/>
          <w:sz w:val="28"/>
        </w:rPr>
        <w:t>                        |                  |жоспарлау және |</w:t>
      </w:r>
    </w:p>
    <w:p>
      <w:pPr>
        <w:spacing w:after="0"/>
        <w:ind w:left="0"/>
        <w:jc w:val="both"/>
      </w:pPr>
      <w:r>
        <w:rPr>
          <w:rFonts w:ascii="Times New Roman"/>
          <w:b w:val="false"/>
          <w:i w:val="false"/>
          <w:color w:val="000000"/>
          <w:sz w:val="28"/>
        </w:rPr>
        <w:t>                        |                  |реформалар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4.1.2. Салауатты өмір салтын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Салауатты өмір салтын, бірінші кезекте балалар мен жастар үшін насихаттау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4.1.2.1. Салауатты өмір|Қазақстан         |Мәдениет, ақпа.|Тоқсан сайын</w:t>
      </w:r>
    </w:p>
    <w:p>
      <w:pPr>
        <w:spacing w:after="0"/>
        <w:ind w:left="0"/>
        <w:jc w:val="both"/>
      </w:pPr>
      <w:r>
        <w:rPr>
          <w:rFonts w:ascii="Times New Roman"/>
          <w:b w:val="false"/>
          <w:i w:val="false"/>
          <w:color w:val="000000"/>
          <w:sz w:val="28"/>
        </w:rPr>
        <w:t>салты, дұрыс тамақтану,|Республикасының   |рат және қоғам.|</w:t>
      </w:r>
    </w:p>
    <w:p>
      <w:pPr>
        <w:spacing w:after="0"/>
        <w:ind w:left="0"/>
        <w:jc w:val="both"/>
      </w:pPr>
      <w:r>
        <w:rPr>
          <w:rFonts w:ascii="Times New Roman"/>
          <w:b w:val="false"/>
          <w:i w:val="false"/>
          <w:color w:val="000000"/>
          <w:sz w:val="28"/>
        </w:rPr>
        <w:t>жеке гигиена мен сани. |Үкіметіне есеп    |дық келісім.   |</w:t>
      </w:r>
    </w:p>
    <w:p>
      <w:pPr>
        <w:spacing w:after="0"/>
        <w:ind w:left="0"/>
        <w:jc w:val="both"/>
      </w:pPr>
      <w:r>
        <w:rPr>
          <w:rFonts w:ascii="Times New Roman"/>
          <w:b w:val="false"/>
          <w:i w:val="false"/>
          <w:color w:val="000000"/>
          <w:sz w:val="28"/>
        </w:rPr>
        <w:t xml:space="preserve">тария ережелерін сақ.  |                  |мині, Денсау.  |            </w:t>
      </w:r>
    </w:p>
    <w:p>
      <w:pPr>
        <w:spacing w:after="0"/>
        <w:ind w:left="0"/>
        <w:jc w:val="both"/>
      </w:pPr>
      <w:r>
        <w:rPr>
          <w:rFonts w:ascii="Times New Roman"/>
          <w:b w:val="false"/>
          <w:i w:val="false"/>
          <w:color w:val="000000"/>
          <w:sz w:val="28"/>
        </w:rPr>
        <w:t>тау үшін кең ақпарат.  |                  |лық сақтау,    |</w:t>
      </w:r>
    </w:p>
    <w:p>
      <w:pPr>
        <w:spacing w:after="0"/>
        <w:ind w:left="0"/>
        <w:jc w:val="both"/>
      </w:pPr>
      <w:r>
        <w:rPr>
          <w:rFonts w:ascii="Times New Roman"/>
          <w:b w:val="false"/>
          <w:i w:val="false"/>
          <w:color w:val="000000"/>
          <w:sz w:val="28"/>
        </w:rPr>
        <w:t>тық-насихат науқанын   |                  |білім және     |</w:t>
      </w:r>
    </w:p>
    <w:p>
      <w:pPr>
        <w:spacing w:after="0"/>
        <w:ind w:left="0"/>
        <w:jc w:val="both"/>
      </w:pPr>
      <w:r>
        <w:rPr>
          <w:rFonts w:ascii="Times New Roman"/>
          <w:b w:val="false"/>
          <w:i w:val="false"/>
          <w:color w:val="000000"/>
          <w:sz w:val="28"/>
        </w:rPr>
        <w:t>қолдауды қамтамасыз ету|                  |спорт министр. |</w:t>
      </w:r>
    </w:p>
    <w:p>
      <w:pPr>
        <w:spacing w:after="0"/>
        <w:ind w:left="0"/>
        <w:jc w:val="both"/>
      </w:pPr>
      <w:r>
        <w:rPr>
          <w:rFonts w:ascii="Times New Roman"/>
          <w:b w:val="false"/>
          <w:i w:val="false"/>
          <w:color w:val="000000"/>
          <w:sz w:val="28"/>
        </w:rPr>
        <w:t xml:space="preserve">                        |                  |лігі, облыстар.|              </w:t>
      </w:r>
    </w:p>
    <w:p>
      <w:pPr>
        <w:spacing w:after="0"/>
        <w:ind w:left="0"/>
        <w:jc w:val="both"/>
      </w:pPr>
      <w:r>
        <w:rPr>
          <w:rFonts w:ascii="Times New Roman"/>
          <w:b w:val="false"/>
          <w:i w:val="false"/>
          <w:color w:val="000000"/>
          <w:sz w:val="28"/>
        </w:rPr>
        <w:t xml:space="preserve">                        |                  |дың, Астана    |            </w:t>
      </w:r>
    </w:p>
    <w:p>
      <w:pPr>
        <w:spacing w:after="0"/>
        <w:ind w:left="0"/>
        <w:jc w:val="both"/>
      </w:pPr>
      <w:r>
        <w:rPr>
          <w:rFonts w:ascii="Times New Roman"/>
          <w:b w:val="false"/>
          <w:i w:val="false"/>
          <w:color w:val="000000"/>
          <w:sz w:val="28"/>
        </w:rPr>
        <w:t>                        |                  |және Алматы    |</w:t>
      </w:r>
    </w:p>
    <w:p>
      <w:pPr>
        <w:spacing w:after="0"/>
        <w:ind w:left="0"/>
        <w:jc w:val="both"/>
      </w:pPr>
      <w:r>
        <w:rPr>
          <w:rFonts w:ascii="Times New Roman"/>
          <w:b w:val="false"/>
          <w:i w:val="false"/>
          <w:color w:val="000000"/>
          <w:sz w:val="28"/>
        </w:rPr>
        <w:t>                        |                  |қалаларының    |</w:t>
      </w:r>
    </w:p>
    <w:p>
      <w:pPr>
        <w:spacing w:after="0"/>
        <w:ind w:left="0"/>
        <w:jc w:val="both"/>
      </w:pPr>
      <w:r>
        <w:rPr>
          <w:rFonts w:ascii="Times New Roman"/>
          <w:b w:val="false"/>
          <w:i w:val="false"/>
          <w:color w:val="000000"/>
          <w:sz w:val="28"/>
        </w:rPr>
        <w:t xml:space="preserve">                        |                  |әкімдері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4.1.2.2. Орталық Азияда|Конференция       |СІМ, ІІМ, Бас  |IV тоқсан   </w:t>
      </w:r>
    </w:p>
    <w:p>
      <w:pPr>
        <w:spacing w:after="0"/>
        <w:ind w:left="0"/>
        <w:jc w:val="both"/>
      </w:pPr>
      <w:r>
        <w:rPr>
          <w:rFonts w:ascii="Times New Roman"/>
          <w:b w:val="false"/>
          <w:i w:val="false"/>
          <w:color w:val="000000"/>
          <w:sz w:val="28"/>
        </w:rPr>
        <w:t>(Алматы) есірткіге     |                  |прокуратура    |</w:t>
      </w:r>
    </w:p>
    <w:p>
      <w:pPr>
        <w:spacing w:after="0"/>
        <w:ind w:left="0"/>
        <w:jc w:val="both"/>
      </w:pPr>
      <w:r>
        <w:rPr>
          <w:rFonts w:ascii="Times New Roman"/>
          <w:b w:val="false"/>
          <w:i w:val="false"/>
          <w:color w:val="000000"/>
          <w:sz w:val="28"/>
        </w:rPr>
        <w:t>бақылау жасау проблема.|                  |(келісім       |</w:t>
      </w:r>
    </w:p>
    <w:p>
      <w:pPr>
        <w:spacing w:after="0"/>
        <w:ind w:left="0"/>
        <w:jc w:val="both"/>
      </w:pPr>
      <w:r>
        <w:rPr>
          <w:rFonts w:ascii="Times New Roman"/>
          <w:b w:val="false"/>
          <w:i w:val="false"/>
          <w:color w:val="000000"/>
          <w:sz w:val="28"/>
        </w:rPr>
        <w:t xml:space="preserve">лары жөнінде халықара. |                  |бойынша),      |            </w:t>
      </w:r>
    </w:p>
    <w:p>
      <w:pPr>
        <w:spacing w:after="0"/>
        <w:ind w:left="0"/>
        <w:jc w:val="both"/>
      </w:pPr>
      <w:r>
        <w:rPr>
          <w:rFonts w:ascii="Times New Roman"/>
          <w:b w:val="false"/>
          <w:i w:val="false"/>
          <w:color w:val="000000"/>
          <w:sz w:val="28"/>
        </w:rPr>
        <w:t>лық ғылыми-практикалық |                  |Денсаулық сақ. |</w:t>
      </w:r>
    </w:p>
    <w:p>
      <w:pPr>
        <w:spacing w:after="0"/>
        <w:ind w:left="0"/>
        <w:jc w:val="both"/>
      </w:pPr>
      <w:r>
        <w:rPr>
          <w:rFonts w:ascii="Times New Roman"/>
          <w:b w:val="false"/>
          <w:i w:val="false"/>
          <w:color w:val="000000"/>
          <w:sz w:val="28"/>
        </w:rPr>
        <w:t>конференция өткізу     |                  |тау, білім және|</w:t>
      </w:r>
    </w:p>
    <w:p>
      <w:pPr>
        <w:spacing w:after="0"/>
        <w:ind w:left="0"/>
        <w:jc w:val="both"/>
      </w:pPr>
      <w:r>
        <w:rPr>
          <w:rFonts w:ascii="Times New Roman"/>
          <w:b w:val="false"/>
          <w:i w:val="false"/>
          <w:color w:val="000000"/>
          <w:sz w:val="28"/>
        </w:rPr>
        <w:t>                        |                  |спорт министр. |</w:t>
      </w:r>
    </w:p>
    <w:p>
      <w:pPr>
        <w:spacing w:after="0"/>
        <w:ind w:left="0"/>
        <w:jc w:val="both"/>
      </w:pPr>
      <w:r>
        <w:rPr>
          <w:rFonts w:ascii="Times New Roman"/>
          <w:b w:val="false"/>
          <w:i w:val="false"/>
          <w:color w:val="000000"/>
          <w:sz w:val="28"/>
        </w:rPr>
        <w:t xml:space="preserve">                        |                  |лігі, Ауылшар. |              </w:t>
      </w:r>
    </w:p>
    <w:p>
      <w:pPr>
        <w:spacing w:after="0"/>
        <w:ind w:left="0"/>
        <w:jc w:val="both"/>
      </w:pPr>
      <w:r>
        <w:rPr>
          <w:rFonts w:ascii="Times New Roman"/>
          <w:b w:val="false"/>
          <w:i w:val="false"/>
          <w:color w:val="000000"/>
          <w:sz w:val="28"/>
        </w:rPr>
        <w:t xml:space="preserve">                        |                  |мині, Есірткіге|            </w:t>
      </w:r>
    </w:p>
    <w:p>
      <w:pPr>
        <w:spacing w:after="0"/>
        <w:ind w:left="0"/>
        <w:jc w:val="both"/>
      </w:pPr>
      <w:r>
        <w:rPr>
          <w:rFonts w:ascii="Times New Roman"/>
          <w:b w:val="false"/>
          <w:i w:val="false"/>
          <w:color w:val="000000"/>
          <w:sz w:val="28"/>
        </w:rPr>
        <w:t>                        |                  |бақылау жасау  |</w:t>
      </w:r>
    </w:p>
    <w:p>
      <w:pPr>
        <w:spacing w:after="0"/>
        <w:ind w:left="0"/>
        <w:jc w:val="both"/>
      </w:pPr>
      <w:r>
        <w:rPr>
          <w:rFonts w:ascii="Times New Roman"/>
          <w:b w:val="false"/>
          <w:i w:val="false"/>
          <w:color w:val="000000"/>
          <w:sz w:val="28"/>
        </w:rPr>
        <w:t>                        |                  |жөніндегі мем. |</w:t>
      </w:r>
    </w:p>
    <w:p>
      <w:pPr>
        <w:spacing w:after="0"/>
        <w:ind w:left="0"/>
        <w:jc w:val="both"/>
      </w:pPr>
      <w:r>
        <w:rPr>
          <w:rFonts w:ascii="Times New Roman"/>
          <w:b w:val="false"/>
          <w:i w:val="false"/>
          <w:color w:val="000000"/>
          <w:sz w:val="28"/>
        </w:rPr>
        <w:t xml:space="preserve">                        |                  |лекеттік       |            </w:t>
      </w:r>
    </w:p>
    <w:p>
      <w:pPr>
        <w:spacing w:after="0"/>
        <w:ind w:left="0"/>
        <w:jc w:val="both"/>
      </w:pPr>
      <w:r>
        <w:rPr>
          <w:rFonts w:ascii="Times New Roman"/>
          <w:b w:val="false"/>
          <w:i w:val="false"/>
          <w:color w:val="000000"/>
          <w:sz w:val="28"/>
        </w:rPr>
        <w:t xml:space="preserve">                        |                  |комиссия (келі.|               </w:t>
      </w:r>
    </w:p>
    <w:p>
      <w:pPr>
        <w:spacing w:after="0"/>
        <w:ind w:left="0"/>
        <w:jc w:val="both"/>
      </w:pPr>
      <w:r>
        <w:rPr>
          <w:rFonts w:ascii="Times New Roman"/>
          <w:b w:val="false"/>
          <w:i w:val="false"/>
          <w:color w:val="000000"/>
          <w:sz w:val="28"/>
        </w:rPr>
        <w:t xml:space="preserve">                        |                  |сім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4.1.2.3. Салауатты өмір|Қазақстан         |Денсаулық сақ. |Тоқсан сайын</w:t>
      </w:r>
    </w:p>
    <w:p>
      <w:pPr>
        <w:spacing w:after="0"/>
        <w:ind w:left="0"/>
        <w:jc w:val="both"/>
      </w:pPr>
      <w:r>
        <w:rPr>
          <w:rFonts w:ascii="Times New Roman"/>
          <w:b w:val="false"/>
          <w:i w:val="false"/>
          <w:color w:val="000000"/>
          <w:sz w:val="28"/>
        </w:rPr>
        <w:t>салтын қалыптастыру    |Республикасының   |тау, білім және|</w:t>
      </w:r>
    </w:p>
    <w:p>
      <w:pPr>
        <w:spacing w:after="0"/>
        <w:ind w:left="0"/>
        <w:jc w:val="both"/>
      </w:pPr>
      <w:r>
        <w:rPr>
          <w:rFonts w:ascii="Times New Roman"/>
          <w:b w:val="false"/>
          <w:i w:val="false"/>
          <w:color w:val="000000"/>
          <w:sz w:val="28"/>
        </w:rPr>
        <w:t>мәселелері бойынша ма. |Үкіметіне есеп,   |спорт министр. |</w:t>
      </w:r>
    </w:p>
    <w:p>
      <w:pPr>
        <w:spacing w:after="0"/>
        <w:ind w:left="0"/>
        <w:jc w:val="both"/>
      </w:pPr>
      <w:r>
        <w:rPr>
          <w:rFonts w:ascii="Times New Roman"/>
          <w:b w:val="false"/>
          <w:i w:val="false"/>
          <w:color w:val="000000"/>
          <w:sz w:val="28"/>
        </w:rPr>
        <w:t xml:space="preserve">мандар даярлау бағдар. |көшірмесі Эконо.  |лігі, Ғылым    |            </w:t>
      </w:r>
    </w:p>
    <w:p>
      <w:pPr>
        <w:spacing w:after="0"/>
        <w:ind w:left="0"/>
        <w:jc w:val="both"/>
      </w:pPr>
      <w:r>
        <w:rPr>
          <w:rFonts w:ascii="Times New Roman"/>
          <w:b w:val="false"/>
          <w:i w:val="false"/>
          <w:color w:val="000000"/>
          <w:sz w:val="28"/>
        </w:rPr>
        <w:t>ламасын іске асыру     |микалық жоспарлау |және жоғары    |</w:t>
      </w:r>
    </w:p>
    <w:p>
      <w:pPr>
        <w:spacing w:after="0"/>
        <w:ind w:left="0"/>
        <w:jc w:val="both"/>
      </w:pPr>
      <w:r>
        <w:rPr>
          <w:rFonts w:ascii="Times New Roman"/>
          <w:b w:val="false"/>
          <w:i w:val="false"/>
          <w:color w:val="000000"/>
          <w:sz w:val="28"/>
        </w:rPr>
        <w:t>                        |жөніндегі агент-ке|біліммині      |</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Спорттық-сауықтыру ғимараттарының торабын кеңейту және бұқаралық спортты</w:t>
      </w:r>
    </w:p>
    <w:p>
      <w:pPr>
        <w:spacing w:after="0"/>
        <w:ind w:left="0"/>
        <w:jc w:val="both"/>
      </w:pPr>
      <w:r>
        <w:rPr>
          <w:rFonts w:ascii="Times New Roman"/>
          <w:b w:val="false"/>
          <w:i w:val="false"/>
          <w:color w:val="000000"/>
          <w:sz w:val="28"/>
        </w:rPr>
        <w:t xml:space="preserve">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4.1.2.4. Халықтың дене |Қазақстан         |Денсаулық сақ. |IV тоқсан   </w:t>
      </w:r>
    </w:p>
    <w:p>
      <w:pPr>
        <w:spacing w:after="0"/>
        <w:ind w:left="0"/>
        <w:jc w:val="both"/>
      </w:pPr>
      <w:r>
        <w:rPr>
          <w:rFonts w:ascii="Times New Roman"/>
          <w:b w:val="false"/>
          <w:i w:val="false"/>
          <w:color w:val="000000"/>
          <w:sz w:val="28"/>
        </w:rPr>
        <w:t>шынықтыру дайындығының |Республикасының   |тау, білім және|</w:t>
      </w:r>
    </w:p>
    <w:p>
      <w:pPr>
        <w:spacing w:after="0"/>
        <w:ind w:left="0"/>
        <w:jc w:val="both"/>
      </w:pPr>
      <w:r>
        <w:rPr>
          <w:rFonts w:ascii="Times New Roman"/>
          <w:b w:val="false"/>
          <w:i w:val="false"/>
          <w:color w:val="000000"/>
          <w:sz w:val="28"/>
        </w:rPr>
        <w:t>Президенттік тестерін  |Үкіметіне есеп    |спорт министр. |</w:t>
      </w:r>
    </w:p>
    <w:p>
      <w:pPr>
        <w:spacing w:after="0"/>
        <w:ind w:left="0"/>
        <w:jc w:val="both"/>
      </w:pPr>
      <w:r>
        <w:rPr>
          <w:rFonts w:ascii="Times New Roman"/>
          <w:b w:val="false"/>
          <w:i w:val="false"/>
          <w:color w:val="000000"/>
          <w:sz w:val="28"/>
        </w:rPr>
        <w:t xml:space="preserve">өткізу                 |                  |лігі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4.1.3. Мақсатты экологиялық саясат және халықтың денсаулығын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Мемлекеттік санитарлық-эпидемиологиялық бақылауды күшейту               </w:t>
      </w:r>
    </w:p>
    <w:p>
      <w:pPr>
        <w:spacing w:after="0"/>
        <w:ind w:left="0"/>
        <w:jc w:val="both"/>
      </w:pPr>
      <w:r>
        <w:rPr>
          <w:rFonts w:ascii="Times New Roman"/>
          <w:b w:val="false"/>
          <w:i w:val="false"/>
          <w:color w:val="000000"/>
          <w:sz w:val="28"/>
        </w:rPr>
        <w:t>Болуы мүмкін денсаулық зардабынан халықты сақтандыру жүйесін енгізу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4.1.3.1. 1999-2000 жыл.|Қазақстан         |Облыстардың,   |Тоқсан сайын</w:t>
      </w:r>
    </w:p>
    <w:p>
      <w:pPr>
        <w:spacing w:after="0"/>
        <w:ind w:left="0"/>
        <w:jc w:val="both"/>
      </w:pPr>
      <w:r>
        <w:rPr>
          <w:rFonts w:ascii="Times New Roman"/>
          <w:b w:val="false"/>
          <w:i w:val="false"/>
          <w:color w:val="000000"/>
          <w:sz w:val="28"/>
        </w:rPr>
        <w:t>дарға арналған туберку.|Республикасының   |Астана және    |</w:t>
      </w:r>
    </w:p>
    <w:p>
      <w:pPr>
        <w:spacing w:after="0"/>
        <w:ind w:left="0"/>
        <w:jc w:val="both"/>
      </w:pPr>
      <w:r>
        <w:rPr>
          <w:rFonts w:ascii="Times New Roman"/>
          <w:b w:val="false"/>
          <w:i w:val="false"/>
          <w:color w:val="000000"/>
          <w:sz w:val="28"/>
        </w:rPr>
        <w:t>лезбен күрестің аймақ. |Үкіметіне есеп    |Алматы қалала. |</w:t>
      </w:r>
    </w:p>
    <w:p>
      <w:pPr>
        <w:spacing w:after="0"/>
        <w:ind w:left="0"/>
        <w:jc w:val="both"/>
      </w:pPr>
      <w:r>
        <w:rPr>
          <w:rFonts w:ascii="Times New Roman"/>
          <w:b w:val="false"/>
          <w:i w:val="false"/>
          <w:color w:val="000000"/>
          <w:sz w:val="28"/>
        </w:rPr>
        <w:t xml:space="preserve">тық бағдарламаларын    |                  |рының әкімдері,|            </w:t>
      </w:r>
    </w:p>
    <w:p>
      <w:pPr>
        <w:spacing w:after="0"/>
        <w:ind w:left="0"/>
        <w:jc w:val="both"/>
      </w:pPr>
      <w:r>
        <w:rPr>
          <w:rFonts w:ascii="Times New Roman"/>
          <w:b w:val="false"/>
          <w:i w:val="false"/>
          <w:color w:val="000000"/>
          <w:sz w:val="28"/>
        </w:rPr>
        <w:t xml:space="preserve">іске асыру             |                  |Денсаулық сақ. |            </w:t>
      </w:r>
    </w:p>
    <w:p>
      <w:pPr>
        <w:spacing w:after="0"/>
        <w:ind w:left="0"/>
        <w:jc w:val="both"/>
      </w:pPr>
      <w:r>
        <w:rPr>
          <w:rFonts w:ascii="Times New Roman"/>
          <w:b w:val="false"/>
          <w:i w:val="false"/>
          <w:color w:val="000000"/>
          <w:sz w:val="28"/>
        </w:rPr>
        <w:t>                        |                  |тау, білім және|</w:t>
      </w:r>
    </w:p>
    <w:p>
      <w:pPr>
        <w:spacing w:after="0"/>
        <w:ind w:left="0"/>
        <w:jc w:val="both"/>
      </w:pPr>
      <w:r>
        <w:rPr>
          <w:rFonts w:ascii="Times New Roman"/>
          <w:b w:val="false"/>
          <w:i w:val="false"/>
          <w:color w:val="000000"/>
          <w:sz w:val="28"/>
        </w:rPr>
        <w:t>                        |                  |спорт министр. |</w:t>
      </w:r>
    </w:p>
    <w:p>
      <w:pPr>
        <w:spacing w:after="0"/>
        <w:ind w:left="0"/>
        <w:jc w:val="both"/>
      </w:pPr>
      <w:r>
        <w:rPr>
          <w:rFonts w:ascii="Times New Roman"/>
          <w:b w:val="false"/>
          <w:i w:val="false"/>
          <w:color w:val="000000"/>
          <w:sz w:val="28"/>
        </w:rPr>
        <w:t xml:space="preserve">                        |                  |лігі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4.1.3.2. Шаруашылық    |Қазақстан         |Төтенше жағдай.|IV тоқсан   </w:t>
      </w:r>
    </w:p>
    <w:p>
      <w:pPr>
        <w:spacing w:after="0"/>
        <w:ind w:left="0"/>
        <w:jc w:val="both"/>
      </w:pPr>
      <w:r>
        <w:rPr>
          <w:rFonts w:ascii="Times New Roman"/>
          <w:b w:val="false"/>
          <w:i w:val="false"/>
          <w:color w:val="000000"/>
          <w:sz w:val="28"/>
        </w:rPr>
        <w:t>жүргізу объектілерінде |Республикасы      |лар жөніндегі  |</w:t>
      </w:r>
    </w:p>
    <w:p>
      <w:pPr>
        <w:spacing w:after="0"/>
        <w:ind w:left="0"/>
        <w:jc w:val="both"/>
      </w:pPr>
      <w:r>
        <w:rPr>
          <w:rFonts w:ascii="Times New Roman"/>
          <w:b w:val="false"/>
          <w:i w:val="false"/>
          <w:color w:val="000000"/>
          <w:sz w:val="28"/>
        </w:rPr>
        <w:t>өртке қарсы қызметтерді|Үкіметінің        |агенттік       |</w:t>
      </w:r>
    </w:p>
    <w:p>
      <w:pPr>
        <w:spacing w:after="0"/>
        <w:ind w:left="0"/>
        <w:jc w:val="both"/>
      </w:pPr>
      <w:r>
        <w:rPr>
          <w:rFonts w:ascii="Times New Roman"/>
          <w:b w:val="false"/>
          <w:i w:val="false"/>
          <w:color w:val="000000"/>
          <w:sz w:val="28"/>
        </w:rPr>
        <w:t xml:space="preserve">құру                   |қаулысы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Дәрігерлік-экологиялық бағдарламаларды іске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4.1.3.3. "Халық денсау.|Қазақстан         |Денсаулық сақ. |Тоқсан сайын</w:t>
      </w:r>
    </w:p>
    <w:p>
      <w:pPr>
        <w:spacing w:after="0"/>
        <w:ind w:left="0"/>
        <w:jc w:val="both"/>
      </w:pPr>
      <w:r>
        <w:rPr>
          <w:rFonts w:ascii="Times New Roman"/>
          <w:b w:val="false"/>
          <w:i w:val="false"/>
          <w:color w:val="000000"/>
          <w:sz w:val="28"/>
        </w:rPr>
        <w:t>лығы" мемлекеттік      |Республикасының   |тау, білім және|</w:t>
      </w:r>
    </w:p>
    <w:p>
      <w:pPr>
        <w:spacing w:after="0"/>
        <w:ind w:left="0"/>
        <w:jc w:val="both"/>
      </w:pPr>
      <w:r>
        <w:rPr>
          <w:rFonts w:ascii="Times New Roman"/>
          <w:b w:val="false"/>
          <w:i w:val="false"/>
          <w:color w:val="000000"/>
          <w:sz w:val="28"/>
        </w:rPr>
        <w:t>бағдарламасын іске     |Үкіметіне есеп,   |спорт министр. |</w:t>
      </w:r>
    </w:p>
    <w:p>
      <w:pPr>
        <w:spacing w:after="0"/>
        <w:ind w:left="0"/>
        <w:jc w:val="both"/>
      </w:pPr>
      <w:r>
        <w:rPr>
          <w:rFonts w:ascii="Times New Roman"/>
          <w:b w:val="false"/>
          <w:i w:val="false"/>
          <w:color w:val="000000"/>
          <w:sz w:val="28"/>
        </w:rPr>
        <w:t xml:space="preserve">асыру                  |көшірмесі Экономи.|лігі           |            </w:t>
      </w:r>
    </w:p>
    <w:p>
      <w:pPr>
        <w:spacing w:after="0"/>
        <w:ind w:left="0"/>
        <w:jc w:val="both"/>
      </w:pPr>
      <w:r>
        <w:rPr>
          <w:rFonts w:ascii="Times New Roman"/>
          <w:b w:val="false"/>
          <w:i w:val="false"/>
          <w:color w:val="000000"/>
          <w:sz w:val="28"/>
        </w:rPr>
        <w:t xml:space="preserve">                        |калық жоспарлау   |               |            </w:t>
      </w:r>
    </w:p>
    <w:p>
      <w:pPr>
        <w:spacing w:after="0"/>
        <w:ind w:left="0"/>
        <w:jc w:val="both"/>
      </w:pPr>
      <w:r>
        <w:rPr>
          <w:rFonts w:ascii="Times New Roman"/>
          <w:b w:val="false"/>
          <w:i w:val="false"/>
          <w:color w:val="000000"/>
          <w:sz w:val="28"/>
        </w:rPr>
        <w:t>                        |жөніндегі агент.  |               |</w:t>
      </w:r>
    </w:p>
    <w:p>
      <w:pPr>
        <w:spacing w:after="0"/>
        <w:ind w:left="0"/>
        <w:jc w:val="both"/>
      </w:pPr>
      <w:r>
        <w:rPr>
          <w:rFonts w:ascii="Times New Roman"/>
          <w:b w:val="false"/>
          <w:i w:val="false"/>
          <w:color w:val="000000"/>
          <w:sz w:val="28"/>
        </w:rPr>
        <w:t>                        |тікке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4.1.4. Денсаулық сақтау жүйесін институционалдық қайта құру және    </w:t>
      </w:r>
    </w:p>
    <w:p>
      <w:pPr>
        <w:spacing w:after="0"/>
        <w:ind w:left="0"/>
        <w:jc w:val="both"/>
      </w:pPr>
      <w:r>
        <w:rPr>
          <w:rFonts w:ascii="Times New Roman"/>
          <w:b w:val="false"/>
          <w:i w:val="false"/>
          <w:color w:val="000000"/>
          <w:sz w:val="28"/>
        </w:rPr>
        <w:t xml:space="preserve">           медициналық қызмет рыноктарын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Денсаулық сақтау басқарудың оңтайлы жүйесін құру, медицина қызметкерлерін</w:t>
      </w:r>
    </w:p>
    <w:p>
      <w:pPr>
        <w:spacing w:after="0"/>
        <w:ind w:left="0"/>
        <w:jc w:val="both"/>
      </w:pPr>
      <w:r>
        <w:rPr>
          <w:rFonts w:ascii="Times New Roman"/>
          <w:b w:val="false"/>
          <w:i w:val="false"/>
          <w:color w:val="000000"/>
          <w:sz w:val="28"/>
        </w:rPr>
        <w:t xml:space="preserve">әлеуметтік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4.1.4.1. Медициналық   |Министр бекіткен  |Денсаулық сақ. |ІІІ тоқсан  </w:t>
      </w:r>
    </w:p>
    <w:p>
      <w:pPr>
        <w:spacing w:after="0"/>
        <w:ind w:left="0"/>
        <w:jc w:val="both"/>
      </w:pPr>
      <w:r>
        <w:rPr>
          <w:rFonts w:ascii="Times New Roman"/>
          <w:b w:val="false"/>
          <w:i w:val="false"/>
          <w:color w:val="000000"/>
          <w:sz w:val="28"/>
        </w:rPr>
        <w:t>қызмет көрсетулердің   |нормативтік акті. |тау, білім және|</w:t>
      </w:r>
    </w:p>
    <w:p>
      <w:pPr>
        <w:spacing w:after="0"/>
        <w:ind w:left="0"/>
        <w:jc w:val="both"/>
      </w:pPr>
      <w:r>
        <w:rPr>
          <w:rFonts w:ascii="Times New Roman"/>
          <w:b w:val="false"/>
          <w:i w:val="false"/>
          <w:color w:val="000000"/>
          <w:sz w:val="28"/>
        </w:rPr>
        <w:t>сапасын басқару жүйесін|лер               |спорт министр. |</w:t>
      </w:r>
    </w:p>
    <w:p>
      <w:pPr>
        <w:spacing w:after="0"/>
        <w:ind w:left="0"/>
        <w:jc w:val="both"/>
      </w:pPr>
      <w:r>
        <w:rPr>
          <w:rFonts w:ascii="Times New Roman"/>
          <w:b w:val="false"/>
          <w:i w:val="false"/>
          <w:color w:val="000000"/>
          <w:sz w:val="28"/>
        </w:rPr>
        <w:t xml:space="preserve">құру                   |                  |лігі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4.1.5. Медицина ғылымын және медициналық білім беруді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Медицина ғылымын денсаулық сақтау саласының реформаларына және практиканың</w:t>
      </w:r>
    </w:p>
    <w:p>
      <w:pPr>
        <w:spacing w:after="0"/>
        <w:ind w:left="0"/>
        <w:jc w:val="both"/>
      </w:pPr>
      <w:r>
        <w:rPr>
          <w:rFonts w:ascii="Times New Roman"/>
          <w:b w:val="false"/>
          <w:i w:val="false"/>
          <w:color w:val="000000"/>
          <w:sz w:val="28"/>
        </w:rPr>
        <w:t xml:space="preserve">сұраныстарына бағыттау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4.1.5.1. Жыныстық жол. |Қазақстан Респуб. |Денсаулық сақ. |Тоқсан сайын</w:t>
      </w:r>
    </w:p>
    <w:p>
      <w:pPr>
        <w:spacing w:after="0"/>
        <w:ind w:left="0"/>
        <w:jc w:val="both"/>
      </w:pPr>
      <w:r>
        <w:rPr>
          <w:rFonts w:ascii="Times New Roman"/>
          <w:b w:val="false"/>
          <w:i w:val="false"/>
          <w:color w:val="000000"/>
          <w:sz w:val="28"/>
        </w:rPr>
        <w:t>мен берілетін аурулар. |ликасының Үкіметі.|тау, білім және|</w:t>
      </w:r>
    </w:p>
    <w:p>
      <w:pPr>
        <w:spacing w:after="0"/>
        <w:ind w:left="0"/>
        <w:jc w:val="both"/>
      </w:pPr>
      <w:r>
        <w:rPr>
          <w:rFonts w:ascii="Times New Roman"/>
          <w:b w:val="false"/>
          <w:i w:val="false"/>
          <w:color w:val="000000"/>
          <w:sz w:val="28"/>
        </w:rPr>
        <w:t>дың алдын алу жөніндегі|не есеп, көшірмесі|спорт министр. |</w:t>
      </w:r>
    </w:p>
    <w:p>
      <w:pPr>
        <w:spacing w:after="0"/>
        <w:ind w:left="0"/>
        <w:jc w:val="both"/>
      </w:pPr>
      <w:r>
        <w:rPr>
          <w:rFonts w:ascii="Times New Roman"/>
          <w:b w:val="false"/>
          <w:i w:val="false"/>
          <w:color w:val="000000"/>
          <w:sz w:val="28"/>
        </w:rPr>
        <w:t xml:space="preserve">кешенді бағдарламаны   |Экономикалық      |лігі, Облыстар.|            </w:t>
      </w:r>
    </w:p>
    <w:p>
      <w:pPr>
        <w:spacing w:after="0"/>
        <w:ind w:left="0"/>
        <w:jc w:val="both"/>
      </w:pPr>
      <w:r>
        <w:rPr>
          <w:rFonts w:ascii="Times New Roman"/>
          <w:b w:val="false"/>
          <w:i w:val="false"/>
          <w:color w:val="000000"/>
          <w:sz w:val="28"/>
        </w:rPr>
        <w:t xml:space="preserve">іске асыру             |жоспарлау жөнін.  |дың, Астана    |            </w:t>
      </w:r>
    </w:p>
    <w:p>
      <w:pPr>
        <w:spacing w:after="0"/>
        <w:ind w:left="0"/>
        <w:jc w:val="both"/>
      </w:pPr>
      <w:r>
        <w:rPr>
          <w:rFonts w:ascii="Times New Roman"/>
          <w:b w:val="false"/>
          <w:i w:val="false"/>
          <w:color w:val="000000"/>
          <w:sz w:val="28"/>
        </w:rPr>
        <w:t>                        |дегі агенттікке   |және Алматы қа.|</w:t>
      </w:r>
    </w:p>
    <w:p>
      <w:pPr>
        <w:spacing w:after="0"/>
        <w:ind w:left="0"/>
        <w:jc w:val="both"/>
      </w:pPr>
      <w:r>
        <w:rPr>
          <w:rFonts w:ascii="Times New Roman"/>
          <w:b w:val="false"/>
          <w:i w:val="false"/>
          <w:color w:val="000000"/>
          <w:sz w:val="28"/>
        </w:rPr>
        <w:t>                        |                  |лаларының әкім.|</w:t>
      </w:r>
    </w:p>
    <w:p>
      <w:pPr>
        <w:spacing w:after="0"/>
        <w:ind w:left="0"/>
        <w:jc w:val="both"/>
      </w:pPr>
      <w:r>
        <w:rPr>
          <w:rFonts w:ascii="Times New Roman"/>
          <w:b w:val="false"/>
          <w:i w:val="false"/>
          <w:color w:val="000000"/>
          <w:sz w:val="28"/>
        </w:rPr>
        <w:t xml:space="preserve">                        |                  |дері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Жұмыспен қамтуды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Жұмыспен қамтуды қамтамасыз ету, кадрлар даярлау және қайта </w:t>
      </w:r>
    </w:p>
    <w:p>
      <w:pPr>
        <w:spacing w:after="0"/>
        <w:ind w:left="0"/>
        <w:jc w:val="both"/>
      </w:pPr>
      <w:r>
        <w:rPr>
          <w:rFonts w:ascii="Times New Roman"/>
          <w:b w:val="false"/>
          <w:i w:val="false"/>
          <w:color w:val="000000"/>
          <w:sz w:val="28"/>
        </w:rPr>
        <w:t>     біліктендіру жүйесін қалыптастыру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4.2.1. Заңдық базаны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Елімізде қолданылып жүрген нормативтік құқықтық актілерді Халықаралық    </w:t>
      </w:r>
    </w:p>
    <w:p>
      <w:pPr>
        <w:spacing w:after="0"/>
        <w:ind w:left="0"/>
        <w:jc w:val="both"/>
      </w:pPr>
      <w:r>
        <w:rPr>
          <w:rFonts w:ascii="Times New Roman"/>
          <w:b w:val="false"/>
          <w:i w:val="false"/>
          <w:color w:val="000000"/>
          <w:sz w:val="28"/>
        </w:rPr>
        <w:t>Еңбек Ұйымының Конвенцияларымен бекітілген халықаралық стандарттарға</w:t>
      </w:r>
    </w:p>
    <w:p>
      <w:pPr>
        <w:spacing w:after="0"/>
        <w:ind w:left="0"/>
        <w:jc w:val="both"/>
      </w:pPr>
      <w:r>
        <w:rPr>
          <w:rFonts w:ascii="Times New Roman"/>
          <w:b w:val="false"/>
          <w:i w:val="false"/>
          <w:color w:val="000000"/>
          <w:sz w:val="28"/>
        </w:rPr>
        <w:t xml:space="preserve">барынша жақындату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4.2.1.1. Мемлекеттік   |Қазақстан         |Мәдениет, ақпа.|ІV тоқсан   </w:t>
      </w:r>
    </w:p>
    <w:p>
      <w:pPr>
        <w:spacing w:after="0"/>
        <w:ind w:left="0"/>
        <w:jc w:val="both"/>
      </w:pPr>
      <w:r>
        <w:rPr>
          <w:rFonts w:ascii="Times New Roman"/>
          <w:b w:val="false"/>
          <w:i w:val="false"/>
          <w:color w:val="000000"/>
          <w:sz w:val="28"/>
        </w:rPr>
        <w:t>Жастар саясатының тұжы.|Республикасы      |рат және қоғам.|</w:t>
      </w:r>
    </w:p>
    <w:p>
      <w:pPr>
        <w:spacing w:after="0"/>
        <w:ind w:left="0"/>
        <w:jc w:val="both"/>
      </w:pPr>
      <w:r>
        <w:rPr>
          <w:rFonts w:ascii="Times New Roman"/>
          <w:b w:val="false"/>
          <w:i w:val="false"/>
          <w:color w:val="000000"/>
          <w:sz w:val="28"/>
        </w:rPr>
        <w:t>рымдамасын әзірлеу     |Президентінің     |дық келісімми. |</w:t>
      </w:r>
    </w:p>
    <w:p>
      <w:pPr>
        <w:spacing w:after="0"/>
        <w:ind w:left="0"/>
        <w:jc w:val="both"/>
      </w:pPr>
      <w:r>
        <w:rPr>
          <w:rFonts w:ascii="Times New Roman"/>
          <w:b w:val="false"/>
          <w:i w:val="false"/>
          <w:color w:val="000000"/>
          <w:sz w:val="28"/>
        </w:rPr>
        <w:t>                        |өкімі             |ні, Денсаулық  |</w:t>
      </w:r>
    </w:p>
    <w:p>
      <w:pPr>
        <w:spacing w:after="0"/>
        <w:ind w:left="0"/>
        <w:jc w:val="both"/>
      </w:pPr>
      <w:r>
        <w:rPr>
          <w:rFonts w:ascii="Times New Roman"/>
          <w:b w:val="false"/>
          <w:i w:val="false"/>
          <w:color w:val="000000"/>
          <w:sz w:val="28"/>
        </w:rPr>
        <w:t xml:space="preserve">                        |                  |сақтау, білім  |              </w:t>
      </w:r>
    </w:p>
    <w:p>
      <w:pPr>
        <w:spacing w:after="0"/>
        <w:ind w:left="0"/>
        <w:jc w:val="both"/>
      </w:pPr>
      <w:r>
        <w:rPr>
          <w:rFonts w:ascii="Times New Roman"/>
          <w:b w:val="false"/>
          <w:i w:val="false"/>
          <w:color w:val="000000"/>
          <w:sz w:val="28"/>
        </w:rPr>
        <w:t xml:space="preserve">                        |                  |және спорт     |            </w:t>
      </w:r>
    </w:p>
    <w:p>
      <w:pPr>
        <w:spacing w:after="0"/>
        <w:ind w:left="0"/>
        <w:jc w:val="both"/>
      </w:pPr>
      <w:r>
        <w:rPr>
          <w:rFonts w:ascii="Times New Roman"/>
          <w:b w:val="false"/>
          <w:i w:val="false"/>
          <w:color w:val="000000"/>
          <w:sz w:val="28"/>
        </w:rPr>
        <w:t>                        |                  |министрлігі,   |</w:t>
      </w:r>
    </w:p>
    <w:p>
      <w:pPr>
        <w:spacing w:after="0"/>
        <w:ind w:left="0"/>
        <w:jc w:val="both"/>
      </w:pPr>
      <w:r>
        <w:rPr>
          <w:rFonts w:ascii="Times New Roman"/>
          <w:b w:val="false"/>
          <w:i w:val="false"/>
          <w:color w:val="000000"/>
          <w:sz w:val="28"/>
        </w:rPr>
        <w:t>                        |                  |Еңбекәлеумет.  |</w:t>
      </w:r>
    </w:p>
    <w:p>
      <w:pPr>
        <w:spacing w:after="0"/>
        <w:ind w:left="0"/>
        <w:jc w:val="both"/>
      </w:pPr>
      <w:r>
        <w:rPr>
          <w:rFonts w:ascii="Times New Roman"/>
          <w:b w:val="false"/>
          <w:i w:val="false"/>
          <w:color w:val="000000"/>
          <w:sz w:val="28"/>
        </w:rPr>
        <w:t xml:space="preserve">                        |                  |мині,          |            </w:t>
      </w:r>
    </w:p>
    <w:p>
      <w:pPr>
        <w:spacing w:after="0"/>
        <w:ind w:left="0"/>
        <w:jc w:val="both"/>
      </w:pPr>
      <w:r>
        <w:rPr>
          <w:rFonts w:ascii="Times New Roman"/>
          <w:b w:val="false"/>
          <w:i w:val="false"/>
          <w:color w:val="000000"/>
          <w:sz w:val="28"/>
        </w:rPr>
        <w:t>                        |                  |Стратегиялық   |</w:t>
      </w:r>
    </w:p>
    <w:p>
      <w:pPr>
        <w:spacing w:after="0"/>
        <w:ind w:left="0"/>
        <w:jc w:val="both"/>
      </w:pPr>
      <w:r>
        <w:rPr>
          <w:rFonts w:ascii="Times New Roman"/>
          <w:b w:val="false"/>
          <w:i w:val="false"/>
          <w:color w:val="000000"/>
          <w:sz w:val="28"/>
        </w:rPr>
        <w:t>                        |                  |жоспарлау және |</w:t>
      </w:r>
    </w:p>
    <w:p>
      <w:pPr>
        <w:spacing w:after="0"/>
        <w:ind w:left="0"/>
        <w:jc w:val="both"/>
      </w:pPr>
      <w:r>
        <w:rPr>
          <w:rFonts w:ascii="Times New Roman"/>
          <w:b w:val="false"/>
          <w:i w:val="false"/>
          <w:color w:val="000000"/>
          <w:sz w:val="28"/>
        </w:rPr>
        <w:t>                        |                  |реформалар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                  |(келісім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4.2.1.2. Жұмыс іздеп   |Қазақстан         |Еңбекәлеумет.  |ІІІ тоқсан   </w:t>
      </w:r>
    </w:p>
    <w:p>
      <w:pPr>
        <w:spacing w:after="0"/>
        <w:ind w:left="0"/>
        <w:jc w:val="both"/>
      </w:pPr>
      <w:r>
        <w:rPr>
          <w:rFonts w:ascii="Times New Roman"/>
          <w:b w:val="false"/>
          <w:i w:val="false"/>
          <w:color w:val="000000"/>
          <w:sz w:val="28"/>
        </w:rPr>
        <w:t>жүрген азаматтарға ең. |Республикасы      |мині           |</w:t>
      </w:r>
    </w:p>
    <w:p>
      <w:pPr>
        <w:spacing w:after="0"/>
        <w:ind w:left="0"/>
        <w:jc w:val="both"/>
      </w:pPr>
      <w:r>
        <w:rPr>
          <w:rFonts w:ascii="Times New Roman"/>
          <w:b w:val="false"/>
          <w:i w:val="false"/>
          <w:color w:val="000000"/>
          <w:sz w:val="28"/>
        </w:rPr>
        <w:t>бек делдалдығын көрсе. |Үкіметінің        |               |</w:t>
      </w:r>
    </w:p>
    <w:p>
      <w:pPr>
        <w:spacing w:after="0"/>
        <w:ind w:left="0"/>
        <w:jc w:val="both"/>
      </w:pPr>
      <w:r>
        <w:rPr>
          <w:rFonts w:ascii="Times New Roman"/>
          <w:b w:val="false"/>
          <w:i w:val="false"/>
          <w:color w:val="000000"/>
          <w:sz w:val="28"/>
        </w:rPr>
        <w:t>тудың және оларды тір. |қаулысы           |               |</w:t>
      </w:r>
    </w:p>
    <w:p>
      <w:pPr>
        <w:spacing w:after="0"/>
        <w:ind w:left="0"/>
        <w:jc w:val="both"/>
      </w:pPr>
      <w:r>
        <w:rPr>
          <w:rFonts w:ascii="Times New Roman"/>
          <w:b w:val="false"/>
          <w:i w:val="false"/>
          <w:color w:val="000000"/>
          <w:sz w:val="28"/>
        </w:rPr>
        <w:t xml:space="preserve">кеудің ережелерін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4.2.1.3. 1999 жылға    |Қазақстан         |Еңбекәлеумет.  |ІІІ тоқсан   </w:t>
      </w:r>
    </w:p>
    <w:p>
      <w:pPr>
        <w:spacing w:after="0"/>
        <w:ind w:left="0"/>
        <w:jc w:val="both"/>
      </w:pPr>
      <w:r>
        <w:rPr>
          <w:rFonts w:ascii="Times New Roman"/>
          <w:b w:val="false"/>
          <w:i w:val="false"/>
          <w:color w:val="000000"/>
          <w:sz w:val="28"/>
        </w:rPr>
        <w:t>арналған Өнеркәсіптік  |Республикасы      |мині           |</w:t>
      </w:r>
    </w:p>
    <w:p>
      <w:pPr>
        <w:spacing w:after="0"/>
        <w:ind w:left="0"/>
        <w:jc w:val="both"/>
      </w:pPr>
      <w:r>
        <w:rPr>
          <w:rFonts w:ascii="Times New Roman"/>
          <w:b w:val="false"/>
          <w:i w:val="false"/>
          <w:color w:val="000000"/>
          <w:sz w:val="28"/>
        </w:rPr>
        <w:t>саясатты іске асыру    |Үкіметінің        |               |</w:t>
      </w:r>
    </w:p>
    <w:p>
      <w:pPr>
        <w:spacing w:after="0"/>
        <w:ind w:left="0"/>
        <w:jc w:val="both"/>
      </w:pPr>
      <w:r>
        <w:rPr>
          <w:rFonts w:ascii="Times New Roman"/>
          <w:b w:val="false"/>
          <w:i w:val="false"/>
          <w:color w:val="000000"/>
          <w:sz w:val="28"/>
        </w:rPr>
        <w:t>жөніндегі іс-қимылдар  |қаулысы           |               |</w:t>
      </w:r>
    </w:p>
    <w:p>
      <w:pPr>
        <w:spacing w:after="0"/>
        <w:ind w:left="0"/>
        <w:jc w:val="both"/>
      </w:pPr>
      <w:r>
        <w:rPr>
          <w:rFonts w:ascii="Times New Roman"/>
          <w:b w:val="false"/>
          <w:i w:val="false"/>
          <w:color w:val="000000"/>
          <w:sz w:val="28"/>
        </w:rPr>
        <w:t xml:space="preserve">жоспарына сәйкес жұмыс |                  |               |              </w:t>
      </w:r>
    </w:p>
    <w:p>
      <w:pPr>
        <w:spacing w:after="0"/>
        <w:ind w:left="0"/>
        <w:jc w:val="both"/>
      </w:pPr>
      <w:r>
        <w:rPr>
          <w:rFonts w:ascii="Times New Roman"/>
          <w:b w:val="false"/>
          <w:i w:val="false"/>
          <w:color w:val="000000"/>
          <w:sz w:val="28"/>
        </w:rPr>
        <w:t xml:space="preserve">орындарын құрудың ере. |                  |               |            </w:t>
      </w:r>
    </w:p>
    <w:p>
      <w:pPr>
        <w:spacing w:after="0"/>
        <w:ind w:left="0"/>
        <w:jc w:val="both"/>
      </w:pPr>
      <w:r>
        <w:rPr>
          <w:rFonts w:ascii="Times New Roman"/>
          <w:b w:val="false"/>
          <w:i w:val="false"/>
          <w:color w:val="000000"/>
          <w:sz w:val="28"/>
        </w:rPr>
        <w:t xml:space="preserve">желерін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4.2.1.4. 1999-2000 жыл.|Қазақстан         |Еңбекәлеумет.  |ІV тоқсан   </w:t>
      </w:r>
    </w:p>
    <w:p>
      <w:pPr>
        <w:spacing w:after="0"/>
        <w:ind w:left="0"/>
        <w:jc w:val="both"/>
      </w:pPr>
      <w:r>
        <w:rPr>
          <w:rFonts w:ascii="Times New Roman"/>
          <w:b w:val="false"/>
          <w:i w:val="false"/>
          <w:color w:val="000000"/>
          <w:sz w:val="28"/>
        </w:rPr>
        <w:t>дарға арналған жұмыс.  |Республикасы      |мині           |</w:t>
      </w:r>
    </w:p>
    <w:p>
      <w:pPr>
        <w:spacing w:after="0"/>
        <w:ind w:left="0"/>
        <w:jc w:val="both"/>
      </w:pPr>
      <w:r>
        <w:rPr>
          <w:rFonts w:ascii="Times New Roman"/>
          <w:b w:val="false"/>
          <w:i w:val="false"/>
          <w:color w:val="000000"/>
          <w:sz w:val="28"/>
        </w:rPr>
        <w:t>пен қамтудың Республи. |Үкіметінің        |               |</w:t>
      </w:r>
    </w:p>
    <w:p>
      <w:pPr>
        <w:spacing w:after="0"/>
        <w:ind w:left="0"/>
        <w:jc w:val="both"/>
      </w:pPr>
      <w:r>
        <w:rPr>
          <w:rFonts w:ascii="Times New Roman"/>
          <w:b w:val="false"/>
          <w:i w:val="false"/>
          <w:color w:val="000000"/>
          <w:sz w:val="28"/>
        </w:rPr>
        <w:t>калық бағдарламасын    |қаулысы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4.2.1.5. Сақтандырушы. |Қазақстан         |Еңбекәлеумет.  |ІV тоқсан   </w:t>
      </w:r>
    </w:p>
    <w:p>
      <w:pPr>
        <w:spacing w:after="0"/>
        <w:ind w:left="0"/>
        <w:jc w:val="both"/>
      </w:pPr>
      <w:r>
        <w:rPr>
          <w:rFonts w:ascii="Times New Roman"/>
          <w:b w:val="false"/>
          <w:i w:val="false"/>
          <w:color w:val="000000"/>
          <w:sz w:val="28"/>
        </w:rPr>
        <w:t>ның (ұйымның) кәсіптік |Республикасы      |мині           |</w:t>
      </w:r>
    </w:p>
    <w:p>
      <w:pPr>
        <w:spacing w:after="0"/>
        <w:ind w:left="0"/>
        <w:jc w:val="both"/>
      </w:pPr>
      <w:r>
        <w:rPr>
          <w:rFonts w:ascii="Times New Roman"/>
          <w:b w:val="false"/>
          <w:i w:val="false"/>
          <w:color w:val="000000"/>
          <w:sz w:val="28"/>
        </w:rPr>
        <w:t>қатерінің сыныбына бай.|Үкіметінің        |               |</w:t>
      </w:r>
    </w:p>
    <w:p>
      <w:pPr>
        <w:spacing w:after="0"/>
        <w:ind w:left="0"/>
        <w:jc w:val="both"/>
      </w:pPr>
      <w:r>
        <w:rPr>
          <w:rFonts w:ascii="Times New Roman"/>
          <w:b w:val="false"/>
          <w:i w:val="false"/>
          <w:color w:val="000000"/>
          <w:sz w:val="28"/>
        </w:rPr>
        <w:t>ланысты сақтандыру     |қаулысы           |               |</w:t>
      </w:r>
    </w:p>
    <w:p>
      <w:pPr>
        <w:spacing w:after="0"/>
        <w:ind w:left="0"/>
        <w:jc w:val="both"/>
      </w:pPr>
      <w:r>
        <w:rPr>
          <w:rFonts w:ascii="Times New Roman"/>
          <w:b w:val="false"/>
          <w:i w:val="false"/>
          <w:color w:val="000000"/>
          <w:sz w:val="28"/>
        </w:rPr>
        <w:t xml:space="preserve">тарифтерінің шекті мөл.|                  |               |              </w:t>
      </w:r>
    </w:p>
    <w:p>
      <w:pPr>
        <w:spacing w:after="0"/>
        <w:ind w:left="0"/>
        <w:jc w:val="both"/>
      </w:pPr>
      <w:r>
        <w:rPr>
          <w:rFonts w:ascii="Times New Roman"/>
          <w:b w:val="false"/>
          <w:i w:val="false"/>
          <w:color w:val="000000"/>
          <w:sz w:val="28"/>
        </w:rPr>
        <w:t xml:space="preserve">шерлері туралы ереже.  |                  |               |            </w:t>
      </w:r>
    </w:p>
    <w:p>
      <w:pPr>
        <w:spacing w:after="0"/>
        <w:ind w:left="0"/>
        <w:jc w:val="both"/>
      </w:pPr>
      <w:r>
        <w:rPr>
          <w:rFonts w:ascii="Times New Roman"/>
          <w:b w:val="false"/>
          <w:i w:val="false"/>
          <w:color w:val="000000"/>
          <w:sz w:val="28"/>
        </w:rPr>
        <w:t xml:space="preserve">лер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Әлеуметтік қорғау және кедейлікпен күрес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орын алып отырған бюджеттік шектеулер жағдайында әлеуметтік</w:t>
      </w:r>
    </w:p>
    <w:p>
      <w:pPr>
        <w:spacing w:after="0"/>
        <w:ind w:left="0"/>
        <w:jc w:val="both"/>
      </w:pPr>
      <w:r>
        <w:rPr>
          <w:rFonts w:ascii="Times New Roman"/>
          <w:b w:val="false"/>
          <w:i w:val="false"/>
          <w:color w:val="000000"/>
          <w:sz w:val="28"/>
        </w:rPr>
        <w:t>     бағдарламалардың тиімділігін арттыру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4.3.1. Зейнетақыларды, жәрдемақыларды және бюджеттік ұйымдарда жалақыны</w:t>
      </w:r>
    </w:p>
    <w:p>
      <w:pPr>
        <w:spacing w:after="0"/>
        <w:ind w:left="0"/>
        <w:jc w:val="both"/>
      </w:pPr>
      <w:r>
        <w:rPr>
          <w:rFonts w:ascii="Times New Roman"/>
          <w:b w:val="false"/>
          <w:i w:val="false"/>
          <w:color w:val="000000"/>
          <w:sz w:val="28"/>
        </w:rPr>
        <w:t>толық және уақытында төлеуді қамтамасыз ету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Барлық деңгейлерде нақты бюджеттерді қалыптастыру                        </w:t>
      </w:r>
    </w:p>
    <w:p>
      <w:pPr>
        <w:spacing w:after="0"/>
        <w:ind w:left="0"/>
        <w:jc w:val="both"/>
      </w:pPr>
      <w:r>
        <w:rPr>
          <w:rFonts w:ascii="Times New Roman"/>
          <w:b w:val="false"/>
          <w:i w:val="false"/>
          <w:color w:val="000000"/>
          <w:sz w:val="28"/>
        </w:rPr>
        <w:t xml:space="preserve">Бюджеттің орындалу процесіне және зейнетақыларды, жәрдемақыларды және </w:t>
      </w:r>
    </w:p>
    <w:p>
      <w:pPr>
        <w:spacing w:after="0"/>
        <w:ind w:left="0"/>
        <w:jc w:val="both"/>
      </w:pPr>
      <w:r>
        <w:rPr>
          <w:rFonts w:ascii="Times New Roman"/>
          <w:b w:val="false"/>
          <w:i w:val="false"/>
          <w:color w:val="000000"/>
          <w:sz w:val="28"/>
        </w:rPr>
        <w:t>жалақыны уақытында төлеуге Үкіметтің және әкімшіліктердің басымдықты</w:t>
      </w:r>
    </w:p>
    <w:p>
      <w:pPr>
        <w:spacing w:after="0"/>
        <w:ind w:left="0"/>
        <w:jc w:val="both"/>
      </w:pPr>
      <w:r>
        <w:rPr>
          <w:rFonts w:ascii="Times New Roman"/>
          <w:b w:val="false"/>
          <w:i w:val="false"/>
          <w:color w:val="000000"/>
          <w:sz w:val="28"/>
        </w:rPr>
        <w:t>көңіл аударуы</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4.3.1.1. Зейнетақылар. |Қазақстан         |Еңбекәлеумет.  |Ай сайын    </w:t>
      </w:r>
    </w:p>
    <w:p>
      <w:pPr>
        <w:spacing w:after="0"/>
        <w:ind w:left="0"/>
        <w:jc w:val="both"/>
      </w:pPr>
      <w:r>
        <w:rPr>
          <w:rFonts w:ascii="Times New Roman"/>
          <w:b w:val="false"/>
          <w:i w:val="false"/>
          <w:color w:val="000000"/>
          <w:sz w:val="28"/>
        </w:rPr>
        <w:t>дың және мемлекеттік   |Республикасының   |мині,          |</w:t>
      </w:r>
    </w:p>
    <w:p>
      <w:pPr>
        <w:spacing w:after="0"/>
        <w:ind w:left="0"/>
        <w:jc w:val="both"/>
      </w:pPr>
      <w:r>
        <w:rPr>
          <w:rFonts w:ascii="Times New Roman"/>
          <w:b w:val="false"/>
          <w:i w:val="false"/>
          <w:color w:val="000000"/>
          <w:sz w:val="28"/>
        </w:rPr>
        <w:t>жәрдемақылардың толық  |Үкіметіне есеп,   |Қаржымині      |</w:t>
      </w:r>
    </w:p>
    <w:p>
      <w:pPr>
        <w:spacing w:after="0"/>
        <w:ind w:left="0"/>
        <w:jc w:val="both"/>
      </w:pPr>
      <w:r>
        <w:rPr>
          <w:rFonts w:ascii="Times New Roman"/>
          <w:b w:val="false"/>
          <w:i w:val="false"/>
          <w:color w:val="000000"/>
          <w:sz w:val="28"/>
        </w:rPr>
        <w:t>және уақытында төленуін|көшірмесі Экономи.|               |</w:t>
      </w:r>
    </w:p>
    <w:p>
      <w:pPr>
        <w:spacing w:after="0"/>
        <w:ind w:left="0"/>
        <w:jc w:val="both"/>
      </w:pPr>
      <w:r>
        <w:rPr>
          <w:rFonts w:ascii="Times New Roman"/>
          <w:b w:val="false"/>
          <w:i w:val="false"/>
          <w:color w:val="000000"/>
          <w:sz w:val="28"/>
        </w:rPr>
        <w:t xml:space="preserve">қамтамасыз ету         |калық жоспарлау   |               |              </w:t>
      </w:r>
    </w:p>
    <w:p>
      <w:pPr>
        <w:spacing w:after="0"/>
        <w:ind w:left="0"/>
        <w:jc w:val="both"/>
      </w:pPr>
      <w:r>
        <w:rPr>
          <w:rFonts w:ascii="Times New Roman"/>
          <w:b w:val="false"/>
          <w:i w:val="false"/>
          <w:color w:val="000000"/>
          <w:sz w:val="28"/>
        </w:rPr>
        <w:t xml:space="preserve">                        |жөніндегі агент.  |               |            </w:t>
      </w:r>
    </w:p>
    <w:p>
      <w:pPr>
        <w:spacing w:after="0"/>
        <w:ind w:left="0"/>
        <w:jc w:val="both"/>
      </w:pPr>
      <w:r>
        <w:rPr>
          <w:rFonts w:ascii="Times New Roman"/>
          <w:b w:val="false"/>
          <w:i w:val="false"/>
          <w:color w:val="000000"/>
          <w:sz w:val="28"/>
        </w:rPr>
        <w:t>                        |тікке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4.3.1.2. Ынтымақтастық |Қазақстан         |Еңбекәлеумет.  |IV тоқсан    </w:t>
      </w:r>
    </w:p>
    <w:p>
      <w:pPr>
        <w:spacing w:after="0"/>
        <w:ind w:left="0"/>
        <w:jc w:val="both"/>
      </w:pPr>
      <w:r>
        <w:rPr>
          <w:rFonts w:ascii="Times New Roman"/>
          <w:b w:val="false"/>
          <w:i w:val="false"/>
          <w:color w:val="000000"/>
          <w:sz w:val="28"/>
        </w:rPr>
        <w:t>зейнетақыларын және    |Республикасы      |мині           |</w:t>
      </w:r>
    </w:p>
    <w:p>
      <w:pPr>
        <w:spacing w:after="0"/>
        <w:ind w:left="0"/>
        <w:jc w:val="both"/>
      </w:pPr>
      <w:r>
        <w:rPr>
          <w:rFonts w:ascii="Times New Roman"/>
          <w:b w:val="false"/>
          <w:i w:val="false"/>
          <w:color w:val="000000"/>
          <w:sz w:val="28"/>
        </w:rPr>
        <w:t>мемлекеттік әлеуметтік |Үкіметінің        |Ұлттық Банк    |</w:t>
      </w:r>
    </w:p>
    <w:p>
      <w:pPr>
        <w:spacing w:after="0"/>
        <w:ind w:left="0"/>
        <w:jc w:val="both"/>
      </w:pPr>
      <w:r>
        <w:rPr>
          <w:rFonts w:ascii="Times New Roman"/>
          <w:b w:val="false"/>
          <w:i w:val="false"/>
          <w:color w:val="000000"/>
          <w:sz w:val="28"/>
        </w:rPr>
        <w:t>жәрдемақыларды зейнет. |қаулысы           |(келісім       |</w:t>
      </w:r>
    </w:p>
    <w:p>
      <w:pPr>
        <w:spacing w:after="0"/>
        <w:ind w:left="0"/>
        <w:jc w:val="both"/>
      </w:pPr>
      <w:r>
        <w:rPr>
          <w:rFonts w:ascii="Times New Roman"/>
          <w:b w:val="false"/>
          <w:i w:val="false"/>
          <w:color w:val="000000"/>
          <w:sz w:val="28"/>
        </w:rPr>
        <w:t xml:space="preserve">керлер мен жәрдемақы   |                  |бойынша)       |              </w:t>
      </w:r>
    </w:p>
    <w:p>
      <w:pPr>
        <w:spacing w:after="0"/>
        <w:ind w:left="0"/>
        <w:jc w:val="both"/>
      </w:pPr>
      <w:r>
        <w:rPr>
          <w:rFonts w:ascii="Times New Roman"/>
          <w:b w:val="false"/>
          <w:i w:val="false"/>
          <w:color w:val="000000"/>
          <w:sz w:val="28"/>
        </w:rPr>
        <w:t xml:space="preserve">алушылардың өздері     |                  |               |            </w:t>
      </w:r>
    </w:p>
    <w:p>
      <w:pPr>
        <w:spacing w:after="0"/>
        <w:ind w:left="0"/>
        <w:jc w:val="both"/>
      </w:pPr>
      <w:r>
        <w:rPr>
          <w:rFonts w:ascii="Times New Roman"/>
          <w:b w:val="false"/>
          <w:i w:val="false"/>
          <w:color w:val="000000"/>
          <w:sz w:val="28"/>
        </w:rPr>
        <w:t>таңдаған кез келген    |                  |               |</w:t>
      </w:r>
    </w:p>
    <w:p>
      <w:pPr>
        <w:spacing w:after="0"/>
        <w:ind w:left="0"/>
        <w:jc w:val="both"/>
      </w:pPr>
      <w:r>
        <w:rPr>
          <w:rFonts w:ascii="Times New Roman"/>
          <w:b w:val="false"/>
          <w:i w:val="false"/>
          <w:color w:val="000000"/>
          <w:sz w:val="28"/>
        </w:rPr>
        <w:t xml:space="preserve">банкте ашқан жеке      |                  |               |            </w:t>
      </w:r>
    </w:p>
    <w:p>
      <w:pPr>
        <w:spacing w:after="0"/>
        <w:ind w:left="0"/>
        <w:jc w:val="both"/>
      </w:pPr>
      <w:r>
        <w:rPr>
          <w:rFonts w:ascii="Times New Roman"/>
          <w:b w:val="false"/>
          <w:i w:val="false"/>
          <w:color w:val="000000"/>
          <w:sz w:val="28"/>
        </w:rPr>
        <w:t>шоттарына аудару жолы. |                  |               |</w:t>
      </w:r>
    </w:p>
    <w:p>
      <w:pPr>
        <w:spacing w:after="0"/>
        <w:ind w:left="0"/>
        <w:jc w:val="both"/>
      </w:pPr>
      <w:r>
        <w:rPr>
          <w:rFonts w:ascii="Times New Roman"/>
          <w:b w:val="false"/>
          <w:i w:val="false"/>
          <w:color w:val="000000"/>
          <w:sz w:val="28"/>
        </w:rPr>
        <w:t>мен төлеуге көшу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4.3.2. Халықтың табысының өсуін қамтамасыз ету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Еңбекақы деңгейін реттеудің шарттық принципін күшейту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4.3.2.1. Табиғи монопо.|Үкіметке норматив.|Еңбекәлеуметми.|жыл ішінде   </w:t>
      </w:r>
    </w:p>
    <w:p>
      <w:pPr>
        <w:spacing w:after="0"/>
        <w:ind w:left="0"/>
        <w:jc w:val="both"/>
      </w:pPr>
      <w:r>
        <w:rPr>
          <w:rFonts w:ascii="Times New Roman"/>
          <w:b w:val="false"/>
          <w:i w:val="false"/>
          <w:color w:val="000000"/>
          <w:sz w:val="28"/>
        </w:rPr>
        <w:t>лиялардың және мемлекет|тік актілерді     |ні, Көлікком   |</w:t>
      </w:r>
    </w:p>
    <w:p>
      <w:pPr>
        <w:spacing w:after="0"/>
        <w:ind w:left="0"/>
        <w:jc w:val="both"/>
      </w:pPr>
      <w:r>
        <w:rPr>
          <w:rFonts w:ascii="Times New Roman"/>
          <w:b w:val="false"/>
          <w:i w:val="false"/>
          <w:color w:val="000000"/>
          <w:sz w:val="28"/>
        </w:rPr>
        <w:t>тік органдардың ақылы  |қарау және келісу |және туризммині,|</w:t>
      </w:r>
    </w:p>
    <w:p>
      <w:pPr>
        <w:spacing w:after="0"/>
        <w:ind w:left="0"/>
        <w:jc w:val="both"/>
      </w:pPr>
      <w:r>
        <w:rPr>
          <w:rFonts w:ascii="Times New Roman"/>
          <w:b w:val="false"/>
          <w:i w:val="false"/>
          <w:color w:val="000000"/>
          <w:sz w:val="28"/>
        </w:rPr>
        <w:t>қызметтер көрсететін   |туралы ақпарат    |Табиғи монопо. |</w:t>
      </w:r>
    </w:p>
    <w:p>
      <w:pPr>
        <w:spacing w:after="0"/>
        <w:ind w:left="0"/>
        <w:jc w:val="both"/>
      </w:pPr>
      <w:r>
        <w:rPr>
          <w:rFonts w:ascii="Times New Roman"/>
          <w:b w:val="false"/>
          <w:i w:val="false"/>
          <w:color w:val="000000"/>
          <w:sz w:val="28"/>
        </w:rPr>
        <w:t xml:space="preserve">субъектілері үшін сан. |                  |лияларды реттеу|              </w:t>
      </w:r>
    </w:p>
    <w:p>
      <w:pPr>
        <w:spacing w:after="0"/>
        <w:ind w:left="0"/>
        <w:jc w:val="both"/>
      </w:pPr>
      <w:r>
        <w:rPr>
          <w:rFonts w:ascii="Times New Roman"/>
          <w:b w:val="false"/>
          <w:i w:val="false"/>
          <w:color w:val="000000"/>
          <w:sz w:val="28"/>
        </w:rPr>
        <w:t xml:space="preserve">дық нормативтер мен    |                  |және бәсекелес.|            </w:t>
      </w:r>
    </w:p>
    <w:p>
      <w:pPr>
        <w:spacing w:after="0"/>
        <w:ind w:left="0"/>
        <w:jc w:val="both"/>
      </w:pPr>
      <w:r>
        <w:rPr>
          <w:rFonts w:ascii="Times New Roman"/>
          <w:b w:val="false"/>
          <w:i w:val="false"/>
          <w:color w:val="000000"/>
          <w:sz w:val="28"/>
        </w:rPr>
        <w:t>еңбек шығындарын қарау |                  |тікті қорғау   |</w:t>
      </w:r>
    </w:p>
    <w:p>
      <w:pPr>
        <w:spacing w:after="0"/>
        <w:ind w:left="0"/>
        <w:jc w:val="both"/>
      </w:pPr>
      <w:r>
        <w:rPr>
          <w:rFonts w:ascii="Times New Roman"/>
          <w:b w:val="false"/>
          <w:i w:val="false"/>
          <w:color w:val="000000"/>
          <w:sz w:val="28"/>
        </w:rPr>
        <w:t xml:space="preserve">және келісу            |                  |жөніндегі      |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4.3.3. Кедей азаматтарды атаулы мемлекеттік қолдау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Денсаулық сақтау және білім беру секторларында мемлекет кепілдік берген</w:t>
      </w:r>
    </w:p>
    <w:p>
      <w:pPr>
        <w:spacing w:after="0"/>
        <w:ind w:left="0"/>
        <w:jc w:val="both"/>
      </w:pPr>
      <w:r>
        <w:rPr>
          <w:rFonts w:ascii="Times New Roman"/>
          <w:b w:val="false"/>
          <w:i w:val="false"/>
          <w:color w:val="000000"/>
          <w:sz w:val="28"/>
        </w:rPr>
        <w:t>қызмет көрсетулердің ең аз көлемін белгілеудің әдістемесін әзірлеу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4.3.3.1. Атаулы әлеу.  |Қазақстан Респуб. |Еңбекәлеумет.  |ІІІ тоқсан   </w:t>
      </w:r>
    </w:p>
    <w:p>
      <w:pPr>
        <w:spacing w:after="0"/>
        <w:ind w:left="0"/>
        <w:jc w:val="both"/>
      </w:pPr>
      <w:r>
        <w:rPr>
          <w:rFonts w:ascii="Times New Roman"/>
          <w:b w:val="false"/>
          <w:i w:val="false"/>
          <w:color w:val="000000"/>
          <w:sz w:val="28"/>
        </w:rPr>
        <w:t>меттік көмек көрсетудің|ликасы Үкіметінің |мині,          |</w:t>
      </w:r>
    </w:p>
    <w:p>
      <w:pPr>
        <w:spacing w:after="0"/>
        <w:ind w:left="0"/>
        <w:jc w:val="both"/>
      </w:pPr>
      <w:r>
        <w:rPr>
          <w:rFonts w:ascii="Times New Roman"/>
          <w:b w:val="false"/>
          <w:i w:val="false"/>
          <w:color w:val="000000"/>
          <w:sz w:val="28"/>
        </w:rPr>
        <w:t>уақытша ережелерін     |қаулысы           |Қаржымині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4.3.3.2. Қазақстан     |Қазақстан Респуб. |Еңбекәлеумет.  |ІV  тоқсан   </w:t>
      </w:r>
    </w:p>
    <w:p>
      <w:pPr>
        <w:spacing w:after="0"/>
        <w:ind w:left="0"/>
        <w:jc w:val="both"/>
      </w:pPr>
      <w:r>
        <w:rPr>
          <w:rFonts w:ascii="Times New Roman"/>
          <w:b w:val="false"/>
          <w:i w:val="false"/>
          <w:color w:val="000000"/>
          <w:sz w:val="28"/>
        </w:rPr>
        <w:t>Республикасының халыққа|ликасы Үкіметінің |мині,          |</w:t>
      </w:r>
    </w:p>
    <w:p>
      <w:pPr>
        <w:spacing w:after="0"/>
        <w:ind w:left="0"/>
        <w:jc w:val="both"/>
      </w:pPr>
      <w:r>
        <w:rPr>
          <w:rFonts w:ascii="Times New Roman"/>
          <w:b w:val="false"/>
          <w:i w:val="false"/>
          <w:color w:val="000000"/>
          <w:sz w:val="28"/>
        </w:rPr>
        <w:t>әлеуметтік көмек көрсе.|қаулысы           |Қаржымині      |</w:t>
      </w:r>
    </w:p>
    <w:p>
      <w:pPr>
        <w:spacing w:after="0"/>
        <w:ind w:left="0"/>
        <w:jc w:val="both"/>
      </w:pPr>
      <w:r>
        <w:rPr>
          <w:rFonts w:ascii="Times New Roman"/>
          <w:b w:val="false"/>
          <w:i w:val="false"/>
          <w:color w:val="000000"/>
          <w:sz w:val="28"/>
        </w:rPr>
        <w:t>ту мәселелері жөніндегі|                  |               |</w:t>
      </w:r>
    </w:p>
    <w:p>
      <w:pPr>
        <w:spacing w:after="0"/>
        <w:ind w:left="0"/>
        <w:jc w:val="both"/>
      </w:pPr>
      <w:r>
        <w:rPr>
          <w:rFonts w:ascii="Times New Roman"/>
          <w:b w:val="false"/>
          <w:i w:val="false"/>
          <w:color w:val="000000"/>
          <w:sz w:val="28"/>
        </w:rPr>
        <w:t xml:space="preserve">кейбір заң актілеріне  |                  |               |             </w:t>
      </w:r>
    </w:p>
    <w:p>
      <w:pPr>
        <w:spacing w:after="0"/>
        <w:ind w:left="0"/>
        <w:jc w:val="both"/>
      </w:pPr>
      <w:r>
        <w:rPr>
          <w:rFonts w:ascii="Times New Roman"/>
          <w:b w:val="false"/>
          <w:i w:val="false"/>
          <w:color w:val="000000"/>
          <w:sz w:val="28"/>
        </w:rPr>
        <w:t>өзгерістер енгізу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4.3.3.3. Әртүрлі жаста.|Қазақстан Респуб. |Еңбекәлеумет.  |Тоқсан сайын </w:t>
      </w:r>
    </w:p>
    <w:p>
      <w:pPr>
        <w:spacing w:after="0"/>
        <w:ind w:left="0"/>
        <w:jc w:val="both"/>
      </w:pPr>
      <w:r>
        <w:rPr>
          <w:rFonts w:ascii="Times New Roman"/>
          <w:b w:val="false"/>
          <w:i w:val="false"/>
          <w:color w:val="000000"/>
          <w:sz w:val="28"/>
        </w:rPr>
        <w:t>ғы және жыныстық топтар|ликасының         |мині           |</w:t>
      </w:r>
    </w:p>
    <w:p>
      <w:pPr>
        <w:spacing w:after="0"/>
        <w:ind w:left="0"/>
        <w:jc w:val="both"/>
      </w:pPr>
      <w:r>
        <w:rPr>
          <w:rFonts w:ascii="Times New Roman"/>
          <w:b w:val="false"/>
          <w:i w:val="false"/>
          <w:color w:val="000000"/>
          <w:sz w:val="28"/>
        </w:rPr>
        <w:t>үшін кедейлік шегі мен |Үкіметіне ақпарат,|               |</w:t>
      </w:r>
    </w:p>
    <w:p>
      <w:pPr>
        <w:spacing w:after="0"/>
        <w:ind w:left="0"/>
        <w:jc w:val="both"/>
      </w:pPr>
      <w:r>
        <w:rPr>
          <w:rFonts w:ascii="Times New Roman"/>
          <w:b w:val="false"/>
          <w:i w:val="false"/>
          <w:color w:val="000000"/>
          <w:sz w:val="28"/>
        </w:rPr>
        <w:t>ең төменгі күнкөріс    |көшірмесі Экономи.|               |</w:t>
      </w:r>
    </w:p>
    <w:p>
      <w:pPr>
        <w:spacing w:after="0"/>
        <w:ind w:left="0"/>
        <w:jc w:val="both"/>
      </w:pPr>
      <w:r>
        <w:rPr>
          <w:rFonts w:ascii="Times New Roman"/>
          <w:b w:val="false"/>
          <w:i w:val="false"/>
          <w:color w:val="000000"/>
          <w:sz w:val="28"/>
        </w:rPr>
        <w:t xml:space="preserve">деңгейінің мөлшерлерін |калық жоспарлау   |               |             </w:t>
      </w:r>
    </w:p>
    <w:p>
      <w:pPr>
        <w:spacing w:after="0"/>
        <w:ind w:left="0"/>
        <w:jc w:val="both"/>
      </w:pPr>
      <w:r>
        <w:rPr>
          <w:rFonts w:ascii="Times New Roman"/>
          <w:b w:val="false"/>
          <w:i w:val="false"/>
          <w:color w:val="000000"/>
          <w:sz w:val="28"/>
        </w:rPr>
        <w:t>ұсыну                  |жөніндегі агент-ке|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Білім беру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Білім берудің жаңа ұлттық моделін әзірлеу және оны жүзеге </w:t>
      </w:r>
    </w:p>
    <w:p>
      <w:pPr>
        <w:spacing w:after="0"/>
        <w:ind w:left="0"/>
        <w:jc w:val="both"/>
      </w:pPr>
      <w:r>
        <w:rPr>
          <w:rFonts w:ascii="Times New Roman"/>
          <w:b w:val="false"/>
          <w:i w:val="false"/>
          <w:color w:val="000000"/>
          <w:sz w:val="28"/>
        </w:rPr>
        <w:t>асыра бастау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4.4.1. Білім берудің жаңа ұлттық моделін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Үздіксіздік пен сабақтастықтың қамтамасыз етілуін ескере отырып білім </w:t>
      </w:r>
    </w:p>
    <w:p>
      <w:pPr>
        <w:spacing w:after="0"/>
        <w:ind w:left="0"/>
        <w:jc w:val="both"/>
      </w:pPr>
      <w:r>
        <w:rPr>
          <w:rFonts w:ascii="Times New Roman"/>
          <w:b w:val="false"/>
          <w:i w:val="false"/>
          <w:color w:val="000000"/>
          <w:sz w:val="28"/>
        </w:rPr>
        <w:t xml:space="preserve">берудің әрбір деңгейі бойынша стратегиялар әзірлеу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4.4.1.1. Білім берудің |Қазақстан         |Денсаулық сақ. |ІІІ тоқсан  </w:t>
      </w:r>
    </w:p>
    <w:p>
      <w:pPr>
        <w:spacing w:after="0"/>
        <w:ind w:left="0"/>
        <w:jc w:val="both"/>
      </w:pPr>
      <w:r>
        <w:rPr>
          <w:rFonts w:ascii="Times New Roman"/>
          <w:b w:val="false"/>
          <w:i w:val="false"/>
          <w:color w:val="000000"/>
          <w:sz w:val="28"/>
        </w:rPr>
        <w:t>барлық деңгейлерін     |Республикасының   |тау, білім және|</w:t>
      </w:r>
    </w:p>
    <w:p>
      <w:pPr>
        <w:spacing w:after="0"/>
        <w:ind w:left="0"/>
        <w:jc w:val="both"/>
      </w:pPr>
      <w:r>
        <w:rPr>
          <w:rFonts w:ascii="Times New Roman"/>
          <w:b w:val="false"/>
          <w:i w:val="false"/>
          <w:color w:val="000000"/>
          <w:sz w:val="28"/>
        </w:rPr>
        <w:t>дамытудың тұжырымдама. |Үкіметіне есеп    |спорт министр. |</w:t>
      </w:r>
    </w:p>
    <w:p>
      <w:pPr>
        <w:spacing w:after="0"/>
        <w:ind w:left="0"/>
        <w:jc w:val="both"/>
      </w:pPr>
      <w:r>
        <w:rPr>
          <w:rFonts w:ascii="Times New Roman"/>
          <w:b w:val="false"/>
          <w:i w:val="false"/>
          <w:color w:val="000000"/>
          <w:sz w:val="28"/>
        </w:rPr>
        <w:t>ларын әзірлеу және бе. |                  |лігі, Ғылым    |</w:t>
      </w:r>
    </w:p>
    <w:p>
      <w:pPr>
        <w:spacing w:after="0"/>
        <w:ind w:left="0"/>
        <w:jc w:val="both"/>
      </w:pPr>
      <w:r>
        <w:rPr>
          <w:rFonts w:ascii="Times New Roman"/>
          <w:b w:val="false"/>
          <w:i w:val="false"/>
          <w:color w:val="000000"/>
          <w:sz w:val="28"/>
        </w:rPr>
        <w:t xml:space="preserve">кіту                   |                  |және жоғары    |              </w:t>
      </w:r>
    </w:p>
    <w:p>
      <w:pPr>
        <w:spacing w:after="0"/>
        <w:ind w:left="0"/>
        <w:jc w:val="both"/>
      </w:pPr>
      <w:r>
        <w:rPr>
          <w:rFonts w:ascii="Times New Roman"/>
          <w:b w:val="false"/>
          <w:i w:val="false"/>
          <w:color w:val="000000"/>
          <w:sz w:val="28"/>
        </w:rPr>
        <w:t xml:space="preserve">                        |                  |біліммині,     |            </w:t>
      </w:r>
    </w:p>
    <w:p>
      <w:pPr>
        <w:spacing w:after="0"/>
        <w:ind w:left="0"/>
        <w:jc w:val="both"/>
      </w:pPr>
      <w:r>
        <w:rPr>
          <w:rFonts w:ascii="Times New Roman"/>
          <w:b w:val="false"/>
          <w:i w:val="false"/>
          <w:color w:val="000000"/>
          <w:sz w:val="28"/>
        </w:rPr>
        <w:t>                        |                  |Стратегиялық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                  |реформалар жө.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                  |тік (келісім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 Білім беру жүйесінің институционалдық қайта құруларын аяқтау және </w:t>
      </w:r>
    </w:p>
    <w:p>
      <w:pPr>
        <w:spacing w:after="0"/>
        <w:ind w:left="0"/>
        <w:jc w:val="both"/>
      </w:pPr>
      <w:r>
        <w:rPr>
          <w:rFonts w:ascii="Times New Roman"/>
          <w:b w:val="false"/>
          <w:i w:val="false"/>
          <w:color w:val="000000"/>
          <w:sz w:val="28"/>
        </w:rPr>
        <w:t xml:space="preserve">білім беру жүйесінде қызмет көрсетулер рыногын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Аймақтық ерекшеліктерді ескере отырып оқу орындарының жүйесі мен </w:t>
      </w:r>
    </w:p>
    <w:p>
      <w:pPr>
        <w:spacing w:after="0"/>
        <w:ind w:left="0"/>
        <w:jc w:val="both"/>
      </w:pPr>
      <w:r>
        <w:rPr>
          <w:rFonts w:ascii="Times New Roman"/>
          <w:b w:val="false"/>
          <w:i w:val="false"/>
          <w:color w:val="000000"/>
          <w:sz w:val="28"/>
        </w:rPr>
        <w:t xml:space="preserve">құрылымын диверсификациялау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4.4.2.1. Аймақтық ерек.|Қазақстан         |Денсаулық сақ. |ІV тоқсан  </w:t>
      </w:r>
    </w:p>
    <w:p>
      <w:pPr>
        <w:spacing w:after="0"/>
        <w:ind w:left="0"/>
        <w:jc w:val="both"/>
      </w:pPr>
      <w:r>
        <w:rPr>
          <w:rFonts w:ascii="Times New Roman"/>
          <w:b w:val="false"/>
          <w:i w:val="false"/>
          <w:color w:val="000000"/>
          <w:sz w:val="28"/>
        </w:rPr>
        <w:t>шеліктерді ескере оты. |Республикасы      |тау, білім және|</w:t>
      </w:r>
    </w:p>
    <w:p>
      <w:pPr>
        <w:spacing w:after="0"/>
        <w:ind w:left="0"/>
        <w:jc w:val="both"/>
      </w:pPr>
      <w:r>
        <w:rPr>
          <w:rFonts w:ascii="Times New Roman"/>
          <w:b w:val="false"/>
          <w:i w:val="false"/>
          <w:color w:val="000000"/>
          <w:sz w:val="28"/>
        </w:rPr>
        <w:t>рып барлық деңгейдегі  |Үкіметінің қаулы. |спорт министр. |</w:t>
      </w:r>
    </w:p>
    <w:p>
      <w:pPr>
        <w:spacing w:after="0"/>
        <w:ind w:left="0"/>
        <w:jc w:val="both"/>
      </w:pPr>
      <w:r>
        <w:rPr>
          <w:rFonts w:ascii="Times New Roman"/>
          <w:b w:val="false"/>
          <w:i w:val="false"/>
          <w:color w:val="000000"/>
          <w:sz w:val="28"/>
        </w:rPr>
        <w:t>оқу орындарының жүйесін|лары, Министрлер. |лігі, Ғылым    |</w:t>
      </w:r>
    </w:p>
    <w:p>
      <w:pPr>
        <w:spacing w:after="0"/>
        <w:ind w:left="0"/>
        <w:jc w:val="both"/>
      </w:pPr>
      <w:r>
        <w:rPr>
          <w:rFonts w:ascii="Times New Roman"/>
          <w:b w:val="false"/>
          <w:i w:val="false"/>
          <w:color w:val="000000"/>
          <w:sz w:val="28"/>
        </w:rPr>
        <w:t xml:space="preserve">оңтайландыру және құры.|дің бұйрықтары    |және жоғары    |              </w:t>
      </w:r>
    </w:p>
    <w:p>
      <w:pPr>
        <w:spacing w:after="0"/>
        <w:ind w:left="0"/>
        <w:jc w:val="both"/>
      </w:pPr>
      <w:r>
        <w:rPr>
          <w:rFonts w:ascii="Times New Roman"/>
          <w:b w:val="false"/>
          <w:i w:val="false"/>
          <w:color w:val="000000"/>
          <w:sz w:val="28"/>
        </w:rPr>
        <w:t xml:space="preserve">лымын диверсификациялау|                  |біліммині,     |            </w:t>
      </w:r>
    </w:p>
    <w:p>
      <w:pPr>
        <w:spacing w:after="0"/>
        <w:ind w:left="0"/>
        <w:jc w:val="both"/>
      </w:pPr>
      <w:r>
        <w:rPr>
          <w:rFonts w:ascii="Times New Roman"/>
          <w:b w:val="false"/>
          <w:i w:val="false"/>
          <w:color w:val="000000"/>
          <w:sz w:val="28"/>
        </w:rPr>
        <w:t>                        |                  |барлық         |</w:t>
      </w:r>
    </w:p>
    <w:p>
      <w:pPr>
        <w:spacing w:after="0"/>
        <w:ind w:left="0"/>
        <w:jc w:val="both"/>
      </w:pPr>
      <w:r>
        <w:rPr>
          <w:rFonts w:ascii="Times New Roman"/>
          <w:b w:val="false"/>
          <w:i w:val="false"/>
          <w:color w:val="000000"/>
          <w:sz w:val="28"/>
        </w:rPr>
        <w:t xml:space="preserve">                        |                  |деңгейдегі     |            </w:t>
      </w:r>
    </w:p>
    <w:p>
      <w:pPr>
        <w:spacing w:after="0"/>
        <w:ind w:left="0"/>
        <w:jc w:val="both"/>
      </w:pPr>
      <w:r>
        <w:rPr>
          <w:rFonts w:ascii="Times New Roman"/>
          <w:b w:val="false"/>
          <w:i w:val="false"/>
          <w:color w:val="000000"/>
          <w:sz w:val="28"/>
        </w:rPr>
        <w:t>                        |                  |әкімдер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4.4.2.2. Жаңа оқулықтар|Қазақстан         |Денсаулық сақ. |ІV тоқсан  </w:t>
      </w:r>
    </w:p>
    <w:p>
      <w:pPr>
        <w:spacing w:after="0"/>
        <w:ind w:left="0"/>
        <w:jc w:val="both"/>
      </w:pPr>
      <w:r>
        <w:rPr>
          <w:rFonts w:ascii="Times New Roman"/>
          <w:b w:val="false"/>
          <w:i w:val="false"/>
          <w:color w:val="000000"/>
          <w:sz w:val="28"/>
        </w:rPr>
        <w:t>мен оқу құралдарын     |Республикасының   |тау, білім және|</w:t>
      </w:r>
    </w:p>
    <w:p>
      <w:pPr>
        <w:spacing w:after="0"/>
        <w:ind w:left="0"/>
        <w:jc w:val="both"/>
      </w:pPr>
      <w:r>
        <w:rPr>
          <w:rFonts w:ascii="Times New Roman"/>
          <w:b w:val="false"/>
          <w:i w:val="false"/>
          <w:color w:val="000000"/>
          <w:sz w:val="28"/>
        </w:rPr>
        <w:t>енгізу жөніндегі жұмыс.|Үкіметіне есеп    |спорт министр. |</w:t>
      </w:r>
    </w:p>
    <w:p>
      <w:pPr>
        <w:spacing w:after="0"/>
        <w:ind w:left="0"/>
        <w:jc w:val="both"/>
      </w:pPr>
      <w:r>
        <w:rPr>
          <w:rFonts w:ascii="Times New Roman"/>
          <w:b w:val="false"/>
          <w:i w:val="false"/>
          <w:color w:val="000000"/>
          <w:sz w:val="28"/>
        </w:rPr>
        <w:t>ты жалғастыру:         |                  |лігі, Ғылым    |</w:t>
      </w:r>
    </w:p>
    <w:p>
      <w:pPr>
        <w:spacing w:after="0"/>
        <w:ind w:left="0"/>
        <w:jc w:val="both"/>
      </w:pPr>
      <w:r>
        <w:rPr>
          <w:rFonts w:ascii="Times New Roman"/>
          <w:b w:val="false"/>
          <w:i w:val="false"/>
          <w:color w:val="000000"/>
          <w:sz w:val="28"/>
        </w:rPr>
        <w:t xml:space="preserve">бастауыш мектептің     |                  |және жоғары    |              </w:t>
      </w:r>
    </w:p>
    <w:p>
      <w:pPr>
        <w:spacing w:after="0"/>
        <w:ind w:left="0"/>
        <w:jc w:val="both"/>
      </w:pPr>
      <w:r>
        <w:rPr>
          <w:rFonts w:ascii="Times New Roman"/>
          <w:b w:val="false"/>
          <w:i w:val="false"/>
          <w:color w:val="000000"/>
          <w:sz w:val="28"/>
        </w:rPr>
        <w:t xml:space="preserve">2-4-сыныптары үшін;    |                  |біліммині      |            </w:t>
      </w:r>
    </w:p>
    <w:p>
      <w:pPr>
        <w:spacing w:after="0"/>
        <w:ind w:left="0"/>
        <w:jc w:val="both"/>
      </w:pPr>
      <w:r>
        <w:rPr>
          <w:rFonts w:ascii="Times New Roman"/>
          <w:b w:val="false"/>
          <w:i w:val="false"/>
          <w:color w:val="000000"/>
          <w:sz w:val="28"/>
        </w:rPr>
        <w:t>орта мектептің 5-11-сы.|                  |               |</w:t>
      </w:r>
    </w:p>
    <w:p>
      <w:pPr>
        <w:spacing w:after="0"/>
        <w:ind w:left="0"/>
        <w:jc w:val="both"/>
      </w:pPr>
      <w:r>
        <w:rPr>
          <w:rFonts w:ascii="Times New Roman"/>
          <w:b w:val="false"/>
          <w:i w:val="false"/>
          <w:color w:val="000000"/>
          <w:sz w:val="28"/>
        </w:rPr>
        <w:t xml:space="preserve">ныптары үшін оқулықтар |                  |               |            </w:t>
      </w:r>
    </w:p>
    <w:p>
      <w:pPr>
        <w:spacing w:after="0"/>
        <w:ind w:left="0"/>
        <w:jc w:val="both"/>
      </w:pPr>
      <w:r>
        <w:rPr>
          <w:rFonts w:ascii="Times New Roman"/>
          <w:b w:val="false"/>
          <w:i w:val="false"/>
          <w:color w:val="000000"/>
          <w:sz w:val="28"/>
        </w:rPr>
        <w:t>әзірлеу және ресми қа. |                  |               |</w:t>
      </w:r>
    </w:p>
    <w:p>
      <w:pPr>
        <w:spacing w:after="0"/>
        <w:ind w:left="0"/>
        <w:jc w:val="both"/>
      </w:pPr>
      <w:r>
        <w:rPr>
          <w:rFonts w:ascii="Times New Roman"/>
          <w:b w:val="false"/>
          <w:i w:val="false"/>
          <w:color w:val="000000"/>
          <w:sz w:val="28"/>
        </w:rPr>
        <w:t xml:space="preserve">былдау;                |                  |               | </w:t>
      </w:r>
    </w:p>
    <w:p>
      <w:pPr>
        <w:spacing w:after="0"/>
        <w:ind w:left="0"/>
        <w:jc w:val="both"/>
      </w:pPr>
      <w:r>
        <w:rPr>
          <w:rFonts w:ascii="Times New Roman"/>
          <w:b w:val="false"/>
          <w:i w:val="false"/>
          <w:color w:val="000000"/>
          <w:sz w:val="28"/>
        </w:rPr>
        <w:t>жоғары оқу орындары,   |                  |               |</w:t>
      </w:r>
    </w:p>
    <w:p>
      <w:pPr>
        <w:spacing w:after="0"/>
        <w:ind w:left="0"/>
        <w:jc w:val="both"/>
      </w:pPr>
      <w:r>
        <w:rPr>
          <w:rFonts w:ascii="Times New Roman"/>
          <w:b w:val="false"/>
          <w:i w:val="false"/>
          <w:color w:val="000000"/>
          <w:sz w:val="28"/>
        </w:rPr>
        <w:t xml:space="preserve">колледждер және мектеп.|                  |               |              </w:t>
      </w:r>
    </w:p>
    <w:p>
      <w:pPr>
        <w:spacing w:after="0"/>
        <w:ind w:left="0"/>
        <w:jc w:val="both"/>
      </w:pPr>
      <w:r>
        <w:rPr>
          <w:rFonts w:ascii="Times New Roman"/>
          <w:b w:val="false"/>
          <w:i w:val="false"/>
          <w:color w:val="000000"/>
          <w:sz w:val="28"/>
        </w:rPr>
        <w:t xml:space="preserve">тер үшін әлеуметтік-гу.|                  |               |            </w:t>
      </w:r>
    </w:p>
    <w:p>
      <w:pPr>
        <w:spacing w:after="0"/>
        <w:ind w:left="0"/>
        <w:jc w:val="both"/>
      </w:pPr>
      <w:r>
        <w:rPr>
          <w:rFonts w:ascii="Times New Roman"/>
          <w:b w:val="false"/>
          <w:i w:val="false"/>
          <w:color w:val="000000"/>
          <w:sz w:val="28"/>
        </w:rPr>
        <w:t>манитарлық циклді      |                  |               |</w:t>
      </w:r>
    </w:p>
    <w:p>
      <w:pPr>
        <w:spacing w:after="0"/>
        <w:ind w:left="0"/>
        <w:jc w:val="both"/>
      </w:pPr>
      <w:r>
        <w:rPr>
          <w:rFonts w:ascii="Times New Roman"/>
          <w:b w:val="false"/>
          <w:i w:val="false"/>
          <w:color w:val="000000"/>
          <w:sz w:val="28"/>
        </w:rPr>
        <w:t>дайындау.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Білім беру туралы заңдарды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4.4.2.3. Оқу орындары. |Қазақстан         |Денсаулық сақ. |ІІІ тоқсан  </w:t>
      </w:r>
    </w:p>
    <w:p>
      <w:pPr>
        <w:spacing w:after="0"/>
        <w:ind w:left="0"/>
        <w:jc w:val="both"/>
      </w:pPr>
      <w:r>
        <w:rPr>
          <w:rFonts w:ascii="Times New Roman"/>
          <w:b w:val="false"/>
          <w:i w:val="false"/>
          <w:color w:val="000000"/>
          <w:sz w:val="28"/>
        </w:rPr>
        <w:t>ның барлық үлгілері жә.|Республикасы      |тау, білім және|</w:t>
      </w:r>
    </w:p>
    <w:p>
      <w:pPr>
        <w:spacing w:after="0"/>
        <w:ind w:left="0"/>
        <w:jc w:val="both"/>
      </w:pPr>
      <w:r>
        <w:rPr>
          <w:rFonts w:ascii="Times New Roman"/>
          <w:b w:val="false"/>
          <w:i w:val="false"/>
          <w:color w:val="000000"/>
          <w:sz w:val="28"/>
        </w:rPr>
        <w:t>не қосымша білім беру  |Үкіметінің        |спортмині,     |</w:t>
      </w:r>
    </w:p>
    <w:p>
      <w:pPr>
        <w:spacing w:after="0"/>
        <w:ind w:left="0"/>
        <w:jc w:val="both"/>
      </w:pPr>
      <w:r>
        <w:rPr>
          <w:rFonts w:ascii="Times New Roman"/>
          <w:b w:val="false"/>
          <w:i w:val="false"/>
          <w:color w:val="000000"/>
          <w:sz w:val="28"/>
        </w:rPr>
        <w:t>мекемелері туралы      |қаулысы           |Ғылым және     |</w:t>
      </w:r>
    </w:p>
    <w:p>
      <w:pPr>
        <w:spacing w:after="0"/>
        <w:ind w:left="0"/>
        <w:jc w:val="both"/>
      </w:pPr>
      <w:r>
        <w:rPr>
          <w:rFonts w:ascii="Times New Roman"/>
          <w:b w:val="false"/>
          <w:i w:val="false"/>
          <w:color w:val="000000"/>
          <w:sz w:val="28"/>
        </w:rPr>
        <w:t xml:space="preserve">ережелер әзірлеу және  |                  |жоғары         |              </w:t>
      </w:r>
    </w:p>
    <w:p>
      <w:pPr>
        <w:spacing w:after="0"/>
        <w:ind w:left="0"/>
        <w:jc w:val="both"/>
      </w:pPr>
      <w:r>
        <w:rPr>
          <w:rFonts w:ascii="Times New Roman"/>
          <w:b w:val="false"/>
          <w:i w:val="false"/>
          <w:color w:val="000000"/>
          <w:sz w:val="28"/>
        </w:rPr>
        <w:t xml:space="preserve">бекіту                 |                  |біліммині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4.4.2.4. Халықаралық   |Қазақстан         |Денсаулық сақ. |ІV тоқсан  </w:t>
      </w:r>
    </w:p>
    <w:p>
      <w:pPr>
        <w:spacing w:after="0"/>
        <w:ind w:left="0"/>
        <w:jc w:val="both"/>
      </w:pPr>
      <w:r>
        <w:rPr>
          <w:rFonts w:ascii="Times New Roman"/>
          <w:b w:val="false"/>
          <w:i w:val="false"/>
          <w:color w:val="000000"/>
          <w:sz w:val="28"/>
        </w:rPr>
        <w:t>келісімдерге сәйкес    |Республикасы      |тау, білім және|</w:t>
      </w:r>
    </w:p>
    <w:p>
      <w:pPr>
        <w:spacing w:after="0"/>
        <w:ind w:left="0"/>
        <w:jc w:val="both"/>
      </w:pPr>
      <w:r>
        <w:rPr>
          <w:rFonts w:ascii="Times New Roman"/>
          <w:b w:val="false"/>
          <w:i w:val="false"/>
          <w:color w:val="000000"/>
          <w:sz w:val="28"/>
        </w:rPr>
        <w:t>Қазақстан Республика.  |Үкіметінің        |спортмині,     |</w:t>
      </w:r>
    </w:p>
    <w:p>
      <w:pPr>
        <w:spacing w:after="0"/>
        <w:ind w:left="0"/>
        <w:jc w:val="both"/>
      </w:pPr>
      <w:r>
        <w:rPr>
          <w:rFonts w:ascii="Times New Roman"/>
          <w:b w:val="false"/>
          <w:i w:val="false"/>
          <w:color w:val="000000"/>
          <w:sz w:val="28"/>
        </w:rPr>
        <w:t>сында білім туралы құ. |қаулысы           |Ғылым және     |</w:t>
      </w:r>
    </w:p>
    <w:p>
      <w:pPr>
        <w:spacing w:after="0"/>
        <w:ind w:left="0"/>
        <w:jc w:val="both"/>
      </w:pPr>
      <w:r>
        <w:rPr>
          <w:rFonts w:ascii="Times New Roman"/>
          <w:b w:val="false"/>
          <w:i w:val="false"/>
          <w:color w:val="000000"/>
          <w:sz w:val="28"/>
        </w:rPr>
        <w:t xml:space="preserve">жаттарды тану тәртібін |                  |жоғары         |              </w:t>
      </w:r>
    </w:p>
    <w:p>
      <w:pPr>
        <w:spacing w:after="0"/>
        <w:ind w:left="0"/>
        <w:jc w:val="both"/>
      </w:pPr>
      <w:r>
        <w:rPr>
          <w:rFonts w:ascii="Times New Roman"/>
          <w:b w:val="false"/>
          <w:i w:val="false"/>
          <w:color w:val="000000"/>
          <w:sz w:val="28"/>
        </w:rPr>
        <w:t xml:space="preserve">әзірлеу                |                  |біліммині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Білім берудің жеке секторын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4.4.2.5. Оқу-әдістеме. |Қазақстан         |Ғылым және     |Жыл ішінде </w:t>
      </w:r>
    </w:p>
    <w:p>
      <w:pPr>
        <w:spacing w:after="0"/>
        <w:ind w:left="0"/>
        <w:jc w:val="both"/>
      </w:pPr>
      <w:r>
        <w:rPr>
          <w:rFonts w:ascii="Times New Roman"/>
          <w:b w:val="false"/>
          <w:i w:val="false"/>
          <w:color w:val="000000"/>
          <w:sz w:val="28"/>
        </w:rPr>
        <w:t>лік қолдауды қамтамасыз|Республикасы      |жоғары білім.  |</w:t>
      </w:r>
    </w:p>
    <w:p>
      <w:pPr>
        <w:spacing w:after="0"/>
        <w:ind w:left="0"/>
        <w:jc w:val="both"/>
      </w:pPr>
      <w:r>
        <w:rPr>
          <w:rFonts w:ascii="Times New Roman"/>
          <w:b w:val="false"/>
          <w:i w:val="false"/>
          <w:color w:val="000000"/>
          <w:sz w:val="28"/>
        </w:rPr>
        <w:t>ету;                   |Үкіметінің        |мині, Денсаулық|</w:t>
      </w:r>
    </w:p>
    <w:p>
      <w:pPr>
        <w:spacing w:after="0"/>
        <w:ind w:left="0"/>
        <w:jc w:val="both"/>
      </w:pPr>
      <w:r>
        <w:rPr>
          <w:rFonts w:ascii="Times New Roman"/>
          <w:b w:val="false"/>
          <w:i w:val="false"/>
          <w:color w:val="000000"/>
          <w:sz w:val="28"/>
        </w:rPr>
        <w:t>жоғары оқу орындарын   |қаулысы           |сақтау, білім  |</w:t>
      </w:r>
    </w:p>
    <w:p>
      <w:pPr>
        <w:spacing w:after="0"/>
        <w:ind w:left="0"/>
        <w:jc w:val="both"/>
      </w:pPr>
      <w:r>
        <w:rPr>
          <w:rFonts w:ascii="Times New Roman"/>
          <w:b w:val="false"/>
          <w:i w:val="false"/>
          <w:color w:val="000000"/>
          <w:sz w:val="28"/>
        </w:rPr>
        <w:t xml:space="preserve">жекешелендіру;         |                  |және спортмині |              </w:t>
      </w:r>
    </w:p>
    <w:p>
      <w:pPr>
        <w:spacing w:after="0"/>
        <w:ind w:left="0"/>
        <w:jc w:val="both"/>
      </w:pPr>
      <w:r>
        <w:rPr>
          <w:rFonts w:ascii="Times New Roman"/>
          <w:b w:val="false"/>
          <w:i w:val="false"/>
          <w:color w:val="000000"/>
          <w:sz w:val="28"/>
        </w:rPr>
        <w:t xml:space="preserve">босайтын үйлер мен     |                  |               |            </w:t>
      </w:r>
    </w:p>
    <w:p>
      <w:pPr>
        <w:spacing w:after="0"/>
        <w:ind w:left="0"/>
        <w:jc w:val="both"/>
      </w:pPr>
      <w:r>
        <w:rPr>
          <w:rFonts w:ascii="Times New Roman"/>
          <w:b w:val="false"/>
          <w:i w:val="false"/>
          <w:color w:val="000000"/>
          <w:sz w:val="28"/>
        </w:rPr>
        <w:t xml:space="preserve">ғимараттарды беру және |                  |               |           </w:t>
      </w:r>
    </w:p>
    <w:p>
      <w:pPr>
        <w:spacing w:after="0"/>
        <w:ind w:left="0"/>
        <w:jc w:val="both"/>
      </w:pPr>
      <w:r>
        <w:rPr>
          <w:rFonts w:ascii="Times New Roman"/>
          <w:b w:val="false"/>
          <w:i w:val="false"/>
          <w:color w:val="000000"/>
          <w:sz w:val="28"/>
        </w:rPr>
        <w:t>сату;                  |                  |               |</w:t>
      </w:r>
    </w:p>
    <w:p>
      <w:pPr>
        <w:spacing w:after="0"/>
        <w:ind w:left="0"/>
        <w:jc w:val="both"/>
      </w:pPr>
      <w:r>
        <w:rPr>
          <w:rFonts w:ascii="Times New Roman"/>
          <w:b w:val="false"/>
          <w:i w:val="false"/>
          <w:color w:val="000000"/>
          <w:sz w:val="28"/>
        </w:rPr>
        <w:t>білім беру мекемелерін.|                  |               |</w:t>
      </w:r>
    </w:p>
    <w:p>
      <w:pPr>
        <w:spacing w:after="0"/>
        <w:ind w:left="0"/>
        <w:jc w:val="both"/>
      </w:pPr>
      <w:r>
        <w:rPr>
          <w:rFonts w:ascii="Times New Roman"/>
          <w:b w:val="false"/>
          <w:i w:val="false"/>
          <w:color w:val="000000"/>
          <w:sz w:val="28"/>
        </w:rPr>
        <w:t>де конкурстық мемлекет.|                  |               |</w:t>
      </w:r>
    </w:p>
    <w:p>
      <w:pPr>
        <w:spacing w:after="0"/>
        <w:ind w:left="0"/>
        <w:jc w:val="both"/>
      </w:pPr>
      <w:r>
        <w:rPr>
          <w:rFonts w:ascii="Times New Roman"/>
          <w:b w:val="false"/>
          <w:i w:val="false"/>
          <w:color w:val="000000"/>
          <w:sz w:val="28"/>
        </w:rPr>
        <w:t xml:space="preserve">тік тапсырысты орналас.|                  |               |              </w:t>
      </w:r>
    </w:p>
    <w:p>
      <w:pPr>
        <w:spacing w:after="0"/>
        <w:ind w:left="0"/>
        <w:jc w:val="both"/>
      </w:pPr>
      <w:r>
        <w:rPr>
          <w:rFonts w:ascii="Times New Roman"/>
          <w:b w:val="false"/>
          <w:i w:val="false"/>
          <w:color w:val="000000"/>
          <w:sz w:val="28"/>
        </w:rPr>
        <w:t xml:space="preserve">тыру жолымен оқу про.  |                  |               |            </w:t>
      </w:r>
    </w:p>
    <w:p>
      <w:pPr>
        <w:spacing w:after="0"/>
        <w:ind w:left="0"/>
        <w:jc w:val="both"/>
      </w:pPr>
      <w:r>
        <w:rPr>
          <w:rFonts w:ascii="Times New Roman"/>
          <w:b w:val="false"/>
          <w:i w:val="false"/>
          <w:color w:val="000000"/>
          <w:sz w:val="28"/>
        </w:rPr>
        <w:t xml:space="preserve">цесінің сапасына қатаң |                  |               |              </w:t>
      </w:r>
    </w:p>
    <w:p>
      <w:pPr>
        <w:spacing w:after="0"/>
        <w:ind w:left="0"/>
        <w:jc w:val="both"/>
      </w:pPr>
      <w:r>
        <w:rPr>
          <w:rFonts w:ascii="Times New Roman"/>
          <w:b w:val="false"/>
          <w:i w:val="false"/>
          <w:color w:val="000000"/>
          <w:sz w:val="28"/>
        </w:rPr>
        <w:t xml:space="preserve">бақылауды қамтамасыз   |                  |               |           </w:t>
      </w:r>
    </w:p>
    <w:p>
      <w:pPr>
        <w:spacing w:after="0"/>
        <w:ind w:left="0"/>
        <w:jc w:val="both"/>
      </w:pPr>
      <w:r>
        <w:rPr>
          <w:rFonts w:ascii="Times New Roman"/>
          <w:b w:val="false"/>
          <w:i w:val="false"/>
          <w:color w:val="000000"/>
          <w:sz w:val="28"/>
        </w:rPr>
        <w:t>ете отырып, білім беру.|                  |               |</w:t>
      </w:r>
    </w:p>
    <w:p>
      <w:pPr>
        <w:spacing w:after="0"/>
        <w:ind w:left="0"/>
        <w:jc w:val="both"/>
      </w:pPr>
      <w:r>
        <w:rPr>
          <w:rFonts w:ascii="Times New Roman"/>
          <w:b w:val="false"/>
          <w:i w:val="false"/>
          <w:color w:val="000000"/>
          <w:sz w:val="28"/>
        </w:rPr>
        <w:t>дің мемлекеттік емес   |                  |               |</w:t>
      </w:r>
    </w:p>
    <w:p>
      <w:pPr>
        <w:spacing w:after="0"/>
        <w:ind w:left="0"/>
        <w:jc w:val="both"/>
      </w:pPr>
      <w:r>
        <w:rPr>
          <w:rFonts w:ascii="Times New Roman"/>
          <w:b w:val="false"/>
          <w:i w:val="false"/>
          <w:color w:val="000000"/>
          <w:sz w:val="28"/>
        </w:rPr>
        <w:t>секторының дамуына     |                  |               |</w:t>
      </w:r>
    </w:p>
    <w:p>
      <w:pPr>
        <w:spacing w:after="0"/>
        <w:ind w:left="0"/>
        <w:jc w:val="both"/>
      </w:pPr>
      <w:r>
        <w:rPr>
          <w:rFonts w:ascii="Times New Roman"/>
          <w:b w:val="false"/>
          <w:i w:val="false"/>
          <w:color w:val="000000"/>
          <w:sz w:val="28"/>
        </w:rPr>
        <w:t xml:space="preserve">жәрдемдесу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4.4.2.6. Мемлекеттік   |Қазақстан         |Денсаулық сақ. |ІV тоқсан  </w:t>
      </w:r>
    </w:p>
    <w:p>
      <w:pPr>
        <w:spacing w:after="0"/>
        <w:ind w:left="0"/>
        <w:jc w:val="both"/>
      </w:pPr>
      <w:r>
        <w:rPr>
          <w:rFonts w:ascii="Times New Roman"/>
          <w:b w:val="false"/>
          <w:i w:val="false"/>
          <w:color w:val="000000"/>
          <w:sz w:val="28"/>
        </w:rPr>
        <w:t>оқу орындарының оқушы. |Республикасы      |тау, білім және|</w:t>
      </w:r>
    </w:p>
    <w:p>
      <w:pPr>
        <w:spacing w:after="0"/>
        <w:ind w:left="0"/>
        <w:jc w:val="both"/>
      </w:pPr>
      <w:r>
        <w:rPr>
          <w:rFonts w:ascii="Times New Roman"/>
          <w:b w:val="false"/>
          <w:i w:val="false"/>
          <w:color w:val="000000"/>
          <w:sz w:val="28"/>
        </w:rPr>
        <w:t>лары мен студенттеріне |Үкіметінің        |спортмині,     |</w:t>
      </w:r>
    </w:p>
    <w:p>
      <w:pPr>
        <w:spacing w:after="0"/>
        <w:ind w:left="0"/>
        <w:jc w:val="both"/>
      </w:pPr>
      <w:r>
        <w:rPr>
          <w:rFonts w:ascii="Times New Roman"/>
          <w:b w:val="false"/>
          <w:i w:val="false"/>
          <w:color w:val="000000"/>
          <w:sz w:val="28"/>
        </w:rPr>
        <w:t>шәкіртақы тағайындаудың|қаулысы           |Ғылым және     |</w:t>
      </w:r>
    </w:p>
    <w:p>
      <w:pPr>
        <w:spacing w:after="0"/>
        <w:ind w:left="0"/>
        <w:jc w:val="both"/>
      </w:pPr>
      <w:r>
        <w:rPr>
          <w:rFonts w:ascii="Times New Roman"/>
          <w:b w:val="false"/>
          <w:i w:val="false"/>
          <w:color w:val="000000"/>
          <w:sz w:val="28"/>
        </w:rPr>
        <w:t xml:space="preserve">жаңа тетігін әзірлеу   |                  |жоғары         |              </w:t>
      </w:r>
    </w:p>
    <w:p>
      <w:pPr>
        <w:spacing w:after="0"/>
        <w:ind w:left="0"/>
        <w:jc w:val="both"/>
      </w:pPr>
      <w:r>
        <w:rPr>
          <w:rFonts w:ascii="Times New Roman"/>
          <w:b w:val="false"/>
          <w:i w:val="false"/>
          <w:color w:val="000000"/>
          <w:sz w:val="28"/>
        </w:rPr>
        <w:t xml:space="preserve">және енгізу            |                  |біліммині,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4.4.2.7. Педагогикалық |Қазақстан         |Денсаулық сақ. |ІV тоқсан  </w:t>
      </w:r>
    </w:p>
    <w:p>
      <w:pPr>
        <w:spacing w:after="0"/>
        <w:ind w:left="0"/>
        <w:jc w:val="both"/>
      </w:pPr>
      <w:r>
        <w:rPr>
          <w:rFonts w:ascii="Times New Roman"/>
          <w:b w:val="false"/>
          <w:i w:val="false"/>
          <w:color w:val="000000"/>
          <w:sz w:val="28"/>
        </w:rPr>
        <w:t>кадрларды жалдау және  |Республикасы      |тау, білім және|</w:t>
      </w:r>
    </w:p>
    <w:p>
      <w:pPr>
        <w:spacing w:after="0"/>
        <w:ind w:left="0"/>
        <w:jc w:val="both"/>
      </w:pPr>
      <w:r>
        <w:rPr>
          <w:rFonts w:ascii="Times New Roman"/>
          <w:b w:val="false"/>
          <w:i w:val="false"/>
          <w:color w:val="000000"/>
          <w:sz w:val="28"/>
        </w:rPr>
        <w:t>аттестациялау туралы   |Үкіметінің        |спортмині,     |</w:t>
      </w:r>
    </w:p>
    <w:p>
      <w:pPr>
        <w:spacing w:after="0"/>
        <w:ind w:left="0"/>
        <w:jc w:val="both"/>
      </w:pPr>
      <w:r>
        <w:rPr>
          <w:rFonts w:ascii="Times New Roman"/>
          <w:b w:val="false"/>
          <w:i w:val="false"/>
          <w:color w:val="000000"/>
          <w:sz w:val="28"/>
        </w:rPr>
        <w:t>Ережелер әзірлеу       |қаулысы           |Ғылым және     |</w:t>
      </w:r>
    </w:p>
    <w:p>
      <w:pPr>
        <w:spacing w:after="0"/>
        <w:ind w:left="0"/>
        <w:jc w:val="both"/>
      </w:pPr>
      <w:r>
        <w:rPr>
          <w:rFonts w:ascii="Times New Roman"/>
          <w:b w:val="false"/>
          <w:i w:val="false"/>
          <w:color w:val="000000"/>
          <w:sz w:val="28"/>
        </w:rPr>
        <w:t xml:space="preserve">                        |                  |жоғары         |              </w:t>
      </w:r>
    </w:p>
    <w:p>
      <w:pPr>
        <w:spacing w:after="0"/>
        <w:ind w:left="0"/>
        <w:jc w:val="both"/>
      </w:pPr>
      <w:r>
        <w:rPr>
          <w:rFonts w:ascii="Times New Roman"/>
          <w:b w:val="false"/>
          <w:i w:val="false"/>
          <w:color w:val="000000"/>
          <w:sz w:val="28"/>
        </w:rPr>
        <w:t xml:space="preserve">                        |                  |біліммині,     |            </w:t>
      </w:r>
    </w:p>
    <w:p>
      <w:pPr>
        <w:spacing w:after="0"/>
        <w:ind w:left="0"/>
        <w:jc w:val="both"/>
      </w:pPr>
      <w:r>
        <w:rPr>
          <w:rFonts w:ascii="Times New Roman"/>
          <w:b w:val="false"/>
          <w:i w:val="false"/>
          <w:color w:val="000000"/>
          <w:sz w:val="28"/>
        </w:rPr>
        <w:t xml:space="preserve">                        |                  |Еңбекәлеумет.  |            </w:t>
      </w:r>
    </w:p>
    <w:p>
      <w:pPr>
        <w:spacing w:after="0"/>
        <w:ind w:left="0"/>
        <w:jc w:val="both"/>
      </w:pPr>
      <w:r>
        <w:rPr>
          <w:rFonts w:ascii="Times New Roman"/>
          <w:b w:val="false"/>
          <w:i w:val="false"/>
          <w:color w:val="000000"/>
          <w:sz w:val="28"/>
        </w:rPr>
        <w:t xml:space="preserve">                        |                  |мині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4.4.3. Қазақстанның білім беру жүйесін жалпы дүниежүзілік</w:t>
      </w:r>
    </w:p>
    <w:p>
      <w:pPr>
        <w:spacing w:after="0"/>
        <w:ind w:left="0"/>
        <w:jc w:val="both"/>
      </w:pPr>
      <w:r>
        <w:rPr>
          <w:rFonts w:ascii="Times New Roman"/>
          <w:b w:val="false"/>
          <w:i w:val="false"/>
          <w:color w:val="000000"/>
          <w:sz w:val="28"/>
        </w:rPr>
        <w:t xml:space="preserve">             жүйеге интеграциялау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Халықаралық шарттар мен келісімдерді дайындау және іске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4.4.3.1. ЮНЕСКО-ның    |Министрлердің     |Денсаулық сақ. |ІV тоқсан  </w:t>
      </w:r>
    </w:p>
    <w:p>
      <w:pPr>
        <w:spacing w:after="0"/>
        <w:ind w:left="0"/>
        <w:jc w:val="both"/>
      </w:pPr>
      <w:r>
        <w:rPr>
          <w:rFonts w:ascii="Times New Roman"/>
          <w:b w:val="false"/>
          <w:i w:val="false"/>
          <w:color w:val="000000"/>
          <w:sz w:val="28"/>
        </w:rPr>
        <w:t>"Білім барлығымыз үшін-|бірлескен бұйрығы |тау, білім және|</w:t>
      </w:r>
    </w:p>
    <w:p>
      <w:pPr>
        <w:spacing w:after="0"/>
        <w:ind w:left="0"/>
        <w:jc w:val="both"/>
      </w:pPr>
      <w:r>
        <w:rPr>
          <w:rFonts w:ascii="Times New Roman"/>
          <w:b w:val="false"/>
          <w:i w:val="false"/>
          <w:color w:val="000000"/>
          <w:sz w:val="28"/>
        </w:rPr>
        <w:t>2000" жобасы бойынша   |                  |спортмині,     |</w:t>
      </w:r>
    </w:p>
    <w:p>
      <w:pPr>
        <w:spacing w:after="0"/>
        <w:ind w:left="0"/>
        <w:jc w:val="both"/>
      </w:pPr>
      <w:r>
        <w:rPr>
          <w:rFonts w:ascii="Times New Roman"/>
          <w:b w:val="false"/>
          <w:i w:val="false"/>
          <w:color w:val="000000"/>
          <w:sz w:val="28"/>
        </w:rPr>
        <w:t>Ұлттық есеп әзірлеу    |                  |Ғылым және     |</w:t>
      </w:r>
    </w:p>
    <w:p>
      <w:pPr>
        <w:spacing w:after="0"/>
        <w:ind w:left="0"/>
        <w:jc w:val="both"/>
      </w:pPr>
      <w:r>
        <w:rPr>
          <w:rFonts w:ascii="Times New Roman"/>
          <w:b w:val="false"/>
          <w:i w:val="false"/>
          <w:color w:val="000000"/>
          <w:sz w:val="28"/>
        </w:rPr>
        <w:t xml:space="preserve">                        |                  |жоғары         |              </w:t>
      </w:r>
    </w:p>
    <w:p>
      <w:pPr>
        <w:spacing w:after="0"/>
        <w:ind w:left="0"/>
        <w:jc w:val="both"/>
      </w:pPr>
      <w:r>
        <w:rPr>
          <w:rFonts w:ascii="Times New Roman"/>
          <w:b w:val="false"/>
          <w:i w:val="false"/>
          <w:color w:val="000000"/>
          <w:sz w:val="28"/>
        </w:rPr>
        <w:t xml:space="preserve">                        |                  |біліммині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4.4.3.2. Халықаралық   |Қазақстан         |Сыртқыісмині,  |ІV тоқсан  </w:t>
      </w:r>
    </w:p>
    <w:p>
      <w:pPr>
        <w:spacing w:after="0"/>
        <w:ind w:left="0"/>
        <w:jc w:val="both"/>
      </w:pPr>
      <w:r>
        <w:rPr>
          <w:rFonts w:ascii="Times New Roman"/>
          <w:b w:val="false"/>
          <w:i w:val="false"/>
          <w:color w:val="000000"/>
          <w:sz w:val="28"/>
        </w:rPr>
        <w:t>шарттар мен келісімдер.|Республикасының   |басқа да орта. |</w:t>
      </w:r>
    </w:p>
    <w:p>
      <w:pPr>
        <w:spacing w:after="0"/>
        <w:ind w:left="0"/>
        <w:jc w:val="both"/>
      </w:pPr>
      <w:r>
        <w:rPr>
          <w:rFonts w:ascii="Times New Roman"/>
          <w:b w:val="false"/>
          <w:i w:val="false"/>
          <w:color w:val="000000"/>
          <w:sz w:val="28"/>
        </w:rPr>
        <w:t>ді Парламентте бекіту  |Үкіметіне есеп    |лық атқарушы   |</w:t>
      </w:r>
    </w:p>
    <w:p>
      <w:pPr>
        <w:spacing w:after="0"/>
        <w:ind w:left="0"/>
        <w:jc w:val="both"/>
      </w:pPr>
      <w:r>
        <w:rPr>
          <w:rFonts w:ascii="Times New Roman"/>
          <w:b w:val="false"/>
          <w:i w:val="false"/>
          <w:color w:val="000000"/>
          <w:sz w:val="28"/>
        </w:rPr>
        <w:t>жөніндегі мемлекетіші. |                  |органдар       |</w:t>
      </w:r>
    </w:p>
    <w:p>
      <w:pPr>
        <w:spacing w:after="0"/>
        <w:ind w:left="0"/>
        <w:jc w:val="both"/>
      </w:pPr>
      <w:r>
        <w:rPr>
          <w:rFonts w:ascii="Times New Roman"/>
          <w:b w:val="false"/>
          <w:i w:val="false"/>
          <w:color w:val="000000"/>
          <w:sz w:val="28"/>
        </w:rPr>
        <w:t xml:space="preserve">лік рәсімдер жоспарын  |                  |               |              </w:t>
      </w:r>
    </w:p>
    <w:p>
      <w:pPr>
        <w:spacing w:after="0"/>
        <w:ind w:left="0"/>
        <w:jc w:val="both"/>
      </w:pPr>
      <w:r>
        <w:rPr>
          <w:rFonts w:ascii="Times New Roman"/>
          <w:b w:val="false"/>
          <w:i w:val="false"/>
          <w:color w:val="000000"/>
          <w:sz w:val="28"/>
        </w:rPr>
        <w:t xml:space="preserve">орындау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4.4.4. Мәдениет, тіл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Қазақтың ұлттық мәдениетін, Қазақстан Республикасын мекендейтін </w:t>
      </w:r>
    </w:p>
    <w:p>
      <w:pPr>
        <w:spacing w:after="0"/>
        <w:ind w:left="0"/>
        <w:jc w:val="both"/>
      </w:pPr>
      <w:r>
        <w:rPr>
          <w:rFonts w:ascii="Times New Roman"/>
          <w:b w:val="false"/>
          <w:i w:val="false"/>
          <w:color w:val="000000"/>
          <w:sz w:val="28"/>
        </w:rPr>
        <w:t xml:space="preserve">халықтардың мәдениетін сақтау және дамыту </w:t>
      </w:r>
    </w:p>
    <w:p>
      <w:pPr>
        <w:spacing w:after="0"/>
        <w:ind w:left="0"/>
        <w:jc w:val="both"/>
      </w:pPr>
      <w:r>
        <w:rPr>
          <w:rFonts w:ascii="Times New Roman"/>
          <w:b w:val="false"/>
          <w:i w:val="false"/>
          <w:color w:val="000000"/>
          <w:sz w:val="28"/>
        </w:rPr>
        <w:t>Еліміздің мәдени, интеллектуалдық және ғылыми әлеуетін қолдау және</w:t>
      </w:r>
    </w:p>
    <w:p>
      <w:pPr>
        <w:spacing w:after="0"/>
        <w:ind w:left="0"/>
        <w:jc w:val="both"/>
      </w:pPr>
      <w:r>
        <w:rPr>
          <w:rFonts w:ascii="Times New Roman"/>
          <w:b w:val="false"/>
          <w:i w:val="false"/>
          <w:color w:val="000000"/>
          <w:sz w:val="28"/>
        </w:rPr>
        <w:t xml:space="preserve">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4.4.4.1. Қазақстан     |Қазақст</w:t>
      </w:r>
    </w:p>
    <w:p>
      <w:pPr>
        <w:spacing w:after="0"/>
        <w:ind w:left="0"/>
        <w:jc w:val="both"/>
      </w:pPr>
      <w:r>
        <w:rPr>
          <w:rFonts w:ascii="Times New Roman"/>
          <w:b w:val="false"/>
          <w:i w:val="false"/>
          <w:color w:val="000000"/>
          <w:sz w:val="28"/>
        </w:rPr>
        <w:t xml:space="preserve">ан         |Мәдениет, ақпа.|ІІІ тоқсан  </w:t>
      </w:r>
    </w:p>
    <w:p>
      <w:pPr>
        <w:spacing w:after="0"/>
        <w:ind w:left="0"/>
        <w:jc w:val="both"/>
      </w:pPr>
      <w:r>
        <w:rPr>
          <w:rFonts w:ascii="Times New Roman"/>
          <w:b w:val="false"/>
          <w:i w:val="false"/>
          <w:color w:val="000000"/>
          <w:sz w:val="28"/>
        </w:rPr>
        <w:t>Республикасы компози.  |Республикасы      |рат және қоғам.|</w:t>
      </w:r>
    </w:p>
    <w:p>
      <w:pPr>
        <w:spacing w:after="0"/>
        <w:ind w:left="0"/>
        <w:jc w:val="both"/>
      </w:pPr>
      <w:r>
        <w:rPr>
          <w:rFonts w:ascii="Times New Roman"/>
          <w:b w:val="false"/>
          <w:i w:val="false"/>
          <w:color w:val="000000"/>
          <w:sz w:val="28"/>
        </w:rPr>
        <w:t>торлар Одағының 60 жыл.|Үкіметінің        |дық келісімми. |</w:t>
      </w:r>
    </w:p>
    <w:p>
      <w:pPr>
        <w:spacing w:after="0"/>
        <w:ind w:left="0"/>
        <w:jc w:val="both"/>
      </w:pPr>
      <w:r>
        <w:rPr>
          <w:rFonts w:ascii="Times New Roman"/>
          <w:b w:val="false"/>
          <w:i w:val="false"/>
          <w:color w:val="000000"/>
          <w:sz w:val="28"/>
        </w:rPr>
        <w:t>дығына арналған Қазақ. |қаулысы           |ні, Қазақстан  |</w:t>
      </w:r>
    </w:p>
    <w:p>
      <w:pPr>
        <w:spacing w:after="0"/>
        <w:ind w:left="0"/>
        <w:jc w:val="both"/>
      </w:pPr>
      <w:r>
        <w:rPr>
          <w:rFonts w:ascii="Times New Roman"/>
          <w:b w:val="false"/>
          <w:i w:val="false"/>
          <w:color w:val="000000"/>
          <w:sz w:val="28"/>
        </w:rPr>
        <w:t xml:space="preserve">стан композиторларының |                  |композиторлары.|              </w:t>
      </w:r>
    </w:p>
    <w:p>
      <w:pPr>
        <w:spacing w:after="0"/>
        <w:ind w:left="0"/>
        <w:jc w:val="both"/>
      </w:pPr>
      <w:r>
        <w:rPr>
          <w:rFonts w:ascii="Times New Roman"/>
          <w:b w:val="false"/>
          <w:i w:val="false"/>
          <w:color w:val="000000"/>
          <w:sz w:val="28"/>
        </w:rPr>
        <w:t xml:space="preserve">классикалық және қазір.|                  |ның Одағы      |            </w:t>
      </w:r>
    </w:p>
    <w:p>
      <w:pPr>
        <w:spacing w:after="0"/>
        <w:ind w:left="0"/>
        <w:jc w:val="both"/>
      </w:pPr>
      <w:r>
        <w:rPr>
          <w:rFonts w:ascii="Times New Roman"/>
          <w:b w:val="false"/>
          <w:i w:val="false"/>
          <w:color w:val="000000"/>
          <w:sz w:val="28"/>
        </w:rPr>
        <w:t xml:space="preserve">гі заманғы музыкасының |                  |(келісім       |           </w:t>
      </w:r>
    </w:p>
    <w:p>
      <w:pPr>
        <w:spacing w:after="0"/>
        <w:ind w:left="0"/>
        <w:jc w:val="both"/>
      </w:pPr>
      <w:r>
        <w:rPr>
          <w:rFonts w:ascii="Times New Roman"/>
          <w:b w:val="false"/>
          <w:i w:val="false"/>
          <w:color w:val="000000"/>
          <w:sz w:val="28"/>
        </w:rPr>
        <w:t>республикалық фестива. |                  |бойынша)       |</w:t>
      </w:r>
    </w:p>
    <w:p>
      <w:pPr>
        <w:spacing w:after="0"/>
        <w:ind w:left="0"/>
        <w:jc w:val="both"/>
      </w:pPr>
      <w:r>
        <w:rPr>
          <w:rFonts w:ascii="Times New Roman"/>
          <w:b w:val="false"/>
          <w:i w:val="false"/>
          <w:color w:val="000000"/>
          <w:sz w:val="28"/>
        </w:rPr>
        <w:t>лін өткізу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4.4.4.2. Қорқыт Ата    |Қазақстан         |Мәдениет, ақпа.|ІV тоқсан  </w:t>
      </w:r>
    </w:p>
    <w:p>
      <w:pPr>
        <w:spacing w:after="0"/>
        <w:ind w:left="0"/>
        <w:jc w:val="both"/>
      </w:pPr>
      <w:r>
        <w:rPr>
          <w:rFonts w:ascii="Times New Roman"/>
          <w:b w:val="false"/>
          <w:i w:val="false"/>
          <w:color w:val="000000"/>
          <w:sz w:val="28"/>
        </w:rPr>
        <w:t>жылына арналған мере.  |Республикасы      |рат және қоғам.|</w:t>
      </w:r>
    </w:p>
    <w:p>
      <w:pPr>
        <w:spacing w:after="0"/>
        <w:ind w:left="0"/>
        <w:jc w:val="both"/>
      </w:pPr>
      <w:r>
        <w:rPr>
          <w:rFonts w:ascii="Times New Roman"/>
          <w:b w:val="false"/>
          <w:i w:val="false"/>
          <w:color w:val="000000"/>
          <w:sz w:val="28"/>
        </w:rPr>
        <w:t>келік іс-шаралар дайын.|Үкіметінің        |дық келісімми. |</w:t>
      </w:r>
    </w:p>
    <w:p>
      <w:pPr>
        <w:spacing w:after="0"/>
        <w:ind w:left="0"/>
        <w:jc w:val="both"/>
      </w:pPr>
      <w:r>
        <w:rPr>
          <w:rFonts w:ascii="Times New Roman"/>
          <w:b w:val="false"/>
          <w:i w:val="false"/>
          <w:color w:val="000000"/>
          <w:sz w:val="28"/>
        </w:rPr>
        <w:t>дау және өткізу        |қаулысы           |ні             |</w:t>
      </w:r>
    </w:p>
    <w:p>
      <w:pPr>
        <w:spacing w:after="0"/>
        <w:ind w:left="0"/>
        <w:jc w:val="both"/>
      </w:pPr>
      <w:r>
        <w:rPr>
          <w:rFonts w:ascii="Times New Roman"/>
          <w:b w:val="false"/>
          <w:i w:val="false"/>
          <w:color w:val="000000"/>
          <w:sz w:val="28"/>
        </w:rPr>
        <w:t xml:space="preserve">("Қорқыт Ата кітабы"   |                  |               |              </w:t>
      </w:r>
    </w:p>
    <w:p>
      <w:pPr>
        <w:spacing w:after="0"/>
        <w:ind w:left="0"/>
        <w:jc w:val="both"/>
      </w:pPr>
      <w:r>
        <w:rPr>
          <w:rFonts w:ascii="Times New Roman"/>
          <w:b w:val="false"/>
          <w:i w:val="false"/>
          <w:color w:val="000000"/>
          <w:sz w:val="28"/>
        </w:rPr>
        <w:t xml:space="preserve">эпосының 1300 жылдығы)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4.4.4.3. Қазақстан     |Қазақстан         |Денсаулық сақ. |ІV тоқсан  </w:t>
      </w:r>
    </w:p>
    <w:p>
      <w:pPr>
        <w:spacing w:after="0"/>
        <w:ind w:left="0"/>
        <w:jc w:val="both"/>
      </w:pPr>
      <w:r>
        <w:rPr>
          <w:rFonts w:ascii="Times New Roman"/>
          <w:b w:val="false"/>
          <w:i w:val="false"/>
          <w:color w:val="000000"/>
          <w:sz w:val="28"/>
        </w:rPr>
        <w:t>Республикасының спорт. |Республикасының   |тау, білім және|</w:t>
      </w:r>
    </w:p>
    <w:p>
      <w:pPr>
        <w:spacing w:after="0"/>
        <w:ind w:left="0"/>
        <w:jc w:val="both"/>
      </w:pPr>
      <w:r>
        <w:rPr>
          <w:rFonts w:ascii="Times New Roman"/>
          <w:b w:val="false"/>
          <w:i w:val="false"/>
          <w:color w:val="000000"/>
          <w:sz w:val="28"/>
        </w:rPr>
        <w:t>тық делегациясын Бішкек|Үкіметіне есеп    |спортмині      |</w:t>
      </w:r>
    </w:p>
    <w:p>
      <w:pPr>
        <w:spacing w:after="0"/>
        <w:ind w:left="0"/>
        <w:jc w:val="both"/>
      </w:pPr>
      <w:r>
        <w:rPr>
          <w:rFonts w:ascii="Times New Roman"/>
          <w:b w:val="false"/>
          <w:i w:val="false"/>
          <w:color w:val="000000"/>
          <w:sz w:val="28"/>
        </w:rPr>
        <w:t>қаласында өтетін ІІІ   |                  |               |</w:t>
      </w:r>
    </w:p>
    <w:p>
      <w:pPr>
        <w:spacing w:after="0"/>
        <w:ind w:left="0"/>
        <w:jc w:val="both"/>
      </w:pPr>
      <w:r>
        <w:rPr>
          <w:rFonts w:ascii="Times New Roman"/>
          <w:b w:val="false"/>
          <w:i w:val="false"/>
          <w:color w:val="000000"/>
          <w:sz w:val="28"/>
        </w:rPr>
        <w:t xml:space="preserve">Орталық Азия ойындары. |                  |               |              </w:t>
      </w:r>
    </w:p>
    <w:p>
      <w:pPr>
        <w:spacing w:after="0"/>
        <w:ind w:left="0"/>
        <w:jc w:val="both"/>
      </w:pPr>
      <w:r>
        <w:rPr>
          <w:rFonts w:ascii="Times New Roman"/>
          <w:b w:val="false"/>
          <w:i w:val="false"/>
          <w:color w:val="000000"/>
          <w:sz w:val="28"/>
        </w:rPr>
        <w:t xml:space="preserve">на дайындау және оларға|                  |               |            </w:t>
      </w:r>
    </w:p>
    <w:p>
      <w:pPr>
        <w:spacing w:after="0"/>
        <w:ind w:left="0"/>
        <w:jc w:val="both"/>
      </w:pPr>
      <w:r>
        <w:rPr>
          <w:rFonts w:ascii="Times New Roman"/>
          <w:b w:val="false"/>
          <w:i w:val="false"/>
          <w:color w:val="000000"/>
          <w:sz w:val="28"/>
        </w:rPr>
        <w:t xml:space="preserve">қатысу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Экология және табиғи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Қоршаған орта жағдайының нашарлауы қарқынын төмендету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4.5.1. Табиғат пайдалануды басқаруды және қоршаған ортаны қорғаудың </w:t>
      </w:r>
    </w:p>
    <w:p>
      <w:pPr>
        <w:spacing w:after="0"/>
        <w:ind w:left="0"/>
        <w:jc w:val="both"/>
      </w:pPr>
      <w:r>
        <w:rPr>
          <w:rFonts w:ascii="Times New Roman"/>
          <w:b w:val="false"/>
          <w:i w:val="false"/>
          <w:color w:val="000000"/>
          <w:sz w:val="28"/>
        </w:rPr>
        <w:t xml:space="preserve">   тиімді жүйесін жасау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Қоршаған орта және табиғат қорғау жағдайын мемлекеттік басқару және </w:t>
      </w:r>
    </w:p>
    <w:p>
      <w:pPr>
        <w:spacing w:after="0"/>
        <w:ind w:left="0"/>
        <w:jc w:val="both"/>
      </w:pPr>
      <w:r>
        <w:rPr>
          <w:rFonts w:ascii="Times New Roman"/>
          <w:b w:val="false"/>
          <w:i w:val="false"/>
          <w:color w:val="000000"/>
          <w:sz w:val="28"/>
        </w:rPr>
        <w:t xml:space="preserve">бақылау жүйесінің ұйымдық құрылымын оңтайландыру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4.5.1.1. Қоршаған орта |Қазақстан         |Денсаулық сақ. |ІV тоқсан  </w:t>
      </w:r>
    </w:p>
    <w:p>
      <w:pPr>
        <w:spacing w:after="0"/>
        <w:ind w:left="0"/>
        <w:jc w:val="both"/>
      </w:pPr>
      <w:r>
        <w:rPr>
          <w:rFonts w:ascii="Times New Roman"/>
          <w:b w:val="false"/>
          <w:i w:val="false"/>
          <w:color w:val="000000"/>
          <w:sz w:val="28"/>
        </w:rPr>
        <w:t>гигиенасы жөнінде іс-  |Республикасы      |тау, білім және|</w:t>
      </w:r>
    </w:p>
    <w:p>
      <w:pPr>
        <w:spacing w:after="0"/>
        <w:ind w:left="0"/>
        <w:jc w:val="both"/>
      </w:pPr>
      <w:r>
        <w:rPr>
          <w:rFonts w:ascii="Times New Roman"/>
          <w:b w:val="false"/>
          <w:i w:val="false"/>
          <w:color w:val="000000"/>
          <w:sz w:val="28"/>
        </w:rPr>
        <w:t>қимылдардың ұлттық жос.|Үкіметінің        |спортмині,     |</w:t>
      </w:r>
    </w:p>
    <w:p>
      <w:pPr>
        <w:spacing w:after="0"/>
        <w:ind w:left="0"/>
        <w:jc w:val="both"/>
      </w:pPr>
      <w:r>
        <w:rPr>
          <w:rFonts w:ascii="Times New Roman"/>
          <w:b w:val="false"/>
          <w:i w:val="false"/>
          <w:color w:val="000000"/>
          <w:sz w:val="28"/>
        </w:rPr>
        <w:t>парын әзірлеу және     |қаулысы           |Табиғи ресурс. |</w:t>
      </w:r>
    </w:p>
    <w:p>
      <w:pPr>
        <w:spacing w:after="0"/>
        <w:ind w:left="0"/>
        <w:jc w:val="both"/>
      </w:pPr>
      <w:r>
        <w:rPr>
          <w:rFonts w:ascii="Times New Roman"/>
          <w:b w:val="false"/>
          <w:i w:val="false"/>
          <w:color w:val="000000"/>
          <w:sz w:val="28"/>
        </w:rPr>
        <w:t xml:space="preserve">бекіту                 |                  |тар және қорша.|              </w:t>
      </w:r>
    </w:p>
    <w:p>
      <w:pPr>
        <w:spacing w:after="0"/>
        <w:ind w:left="0"/>
        <w:jc w:val="both"/>
      </w:pPr>
      <w:r>
        <w:rPr>
          <w:rFonts w:ascii="Times New Roman"/>
          <w:b w:val="false"/>
          <w:i w:val="false"/>
          <w:color w:val="000000"/>
          <w:sz w:val="28"/>
        </w:rPr>
        <w:t xml:space="preserve">                        |                  |ған ортаны     |            </w:t>
      </w:r>
    </w:p>
    <w:p>
      <w:pPr>
        <w:spacing w:after="0"/>
        <w:ind w:left="0"/>
        <w:jc w:val="both"/>
      </w:pPr>
      <w:r>
        <w:rPr>
          <w:rFonts w:ascii="Times New Roman"/>
          <w:b w:val="false"/>
          <w:i w:val="false"/>
          <w:color w:val="000000"/>
          <w:sz w:val="28"/>
        </w:rPr>
        <w:t>                        |                  |қорғаумині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4.5.1.2. Қазақстан     |Келісімдер        |Табиғи ресурс. |ІV тоқсан  </w:t>
      </w:r>
    </w:p>
    <w:p>
      <w:pPr>
        <w:spacing w:after="0"/>
        <w:ind w:left="0"/>
        <w:jc w:val="both"/>
      </w:pPr>
      <w:r>
        <w:rPr>
          <w:rFonts w:ascii="Times New Roman"/>
          <w:b w:val="false"/>
          <w:i w:val="false"/>
          <w:color w:val="000000"/>
          <w:sz w:val="28"/>
        </w:rPr>
        <w:t>Республикасының қорша. |                  |тар және қорша.|</w:t>
      </w:r>
    </w:p>
    <w:p>
      <w:pPr>
        <w:spacing w:after="0"/>
        <w:ind w:left="0"/>
        <w:jc w:val="both"/>
      </w:pPr>
      <w:r>
        <w:rPr>
          <w:rFonts w:ascii="Times New Roman"/>
          <w:b w:val="false"/>
          <w:i w:val="false"/>
          <w:color w:val="000000"/>
          <w:sz w:val="28"/>
        </w:rPr>
        <w:t>ған ортаны қорғау жө.  |                  |ған ортаны қор.|</w:t>
      </w:r>
    </w:p>
    <w:p>
      <w:pPr>
        <w:spacing w:after="0"/>
        <w:ind w:left="0"/>
        <w:jc w:val="both"/>
      </w:pPr>
      <w:r>
        <w:rPr>
          <w:rFonts w:ascii="Times New Roman"/>
          <w:b w:val="false"/>
          <w:i w:val="false"/>
          <w:color w:val="000000"/>
          <w:sz w:val="28"/>
        </w:rPr>
        <w:t>ніндегі жобаларын қар. |                  |ғаумині, Қаржы.|</w:t>
      </w:r>
    </w:p>
    <w:p>
      <w:pPr>
        <w:spacing w:after="0"/>
        <w:ind w:left="0"/>
        <w:jc w:val="both"/>
      </w:pPr>
      <w:r>
        <w:rPr>
          <w:rFonts w:ascii="Times New Roman"/>
          <w:b w:val="false"/>
          <w:i w:val="false"/>
          <w:color w:val="000000"/>
          <w:sz w:val="28"/>
        </w:rPr>
        <w:t xml:space="preserve">жыландыруға және іске  |                  |мині, Сыртқыіс.|              </w:t>
      </w:r>
    </w:p>
    <w:p>
      <w:pPr>
        <w:spacing w:after="0"/>
        <w:ind w:left="0"/>
        <w:jc w:val="both"/>
      </w:pPr>
      <w:r>
        <w:rPr>
          <w:rFonts w:ascii="Times New Roman"/>
          <w:b w:val="false"/>
          <w:i w:val="false"/>
          <w:color w:val="000000"/>
          <w:sz w:val="28"/>
        </w:rPr>
        <w:t xml:space="preserve">асыруға халықаралық    |                  |мині, Экономи. |            </w:t>
      </w:r>
    </w:p>
    <w:p>
      <w:pPr>
        <w:spacing w:after="0"/>
        <w:ind w:left="0"/>
        <w:jc w:val="both"/>
      </w:pPr>
      <w:r>
        <w:rPr>
          <w:rFonts w:ascii="Times New Roman"/>
          <w:b w:val="false"/>
          <w:i w:val="false"/>
          <w:color w:val="000000"/>
          <w:sz w:val="28"/>
        </w:rPr>
        <w:t>қаржылық және экология.|                  |калық жоспарлау|</w:t>
      </w:r>
    </w:p>
    <w:p>
      <w:pPr>
        <w:spacing w:after="0"/>
        <w:ind w:left="0"/>
        <w:jc w:val="both"/>
      </w:pPr>
      <w:r>
        <w:rPr>
          <w:rFonts w:ascii="Times New Roman"/>
          <w:b w:val="false"/>
          <w:i w:val="false"/>
          <w:color w:val="000000"/>
          <w:sz w:val="28"/>
        </w:rPr>
        <w:t xml:space="preserve">лық ұйымдарды тарту    |                  |жөніндегі      |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Табиғи-ресурстық және өзге де заңдарда экологиялық аспектіні күшейту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4.5.1.3. Семей аймағын |Қазақстан         |Сыртқыісмині,  |ІV тоқсан  </w:t>
      </w:r>
    </w:p>
    <w:p>
      <w:pPr>
        <w:spacing w:after="0"/>
        <w:ind w:left="0"/>
        <w:jc w:val="both"/>
      </w:pPr>
      <w:r>
        <w:rPr>
          <w:rFonts w:ascii="Times New Roman"/>
          <w:b w:val="false"/>
          <w:i w:val="false"/>
          <w:color w:val="000000"/>
          <w:sz w:val="28"/>
        </w:rPr>
        <w:t>оңалту жөнінде БҰҰ Бас |Республикасы      |Табиғи ресурс. |</w:t>
      </w:r>
    </w:p>
    <w:p>
      <w:pPr>
        <w:spacing w:after="0"/>
        <w:ind w:left="0"/>
        <w:jc w:val="both"/>
      </w:pPr>
      <w:r>
        <w:rPr>
          <w:rFonts w:ascii="Times New Roman"/>
          <w:b w:val="false"/>
          <w:i w:val="false"/>
          <w:color w:val="000000"/>
          <w:sz w:val="28"/>
        </w:rPr>
        <w:t>Ассамблеясының Қарарын |Үкіметіне есеп,   |тар және қорша.|</w:t>
      </w:r>
    </w:p>
    <w:p>
      <w:pPr>
        <w:spacing w:after="0"/>
        <w:ind w:left="0"/>
        <w:jc w:val="both"/>
      </w:pPr>
      <w:r>
        <w:rPr>
          <w:rFonts w:ascii="Times New Roman"/>
          <w:b w:val="false"/>
          <w:i w:val="false"/>
          <w:color w:val="000000"/>
          <w:sz w:val="28"/>
        </w:rPr>
        <w:t>(Токио) орындау жөнінде|көшірмесі -       |ған ортаны қор.|</w:t>
      </w:r>
    </w:p>
    <w:p>
      <w:pPr>
        <w:spacing w:after="0"/>
        <w:ind w:left="0"/>
        <w:jc w:val="both"/>
      </w:pPr>
      <w:r>
        <w:rPr>
          <w:rFonts w:ascii="Times New Roman"/>
          <w:b w:val="false"/>
          <w:i w:val="false"/>
          <w:color w:val="000000"/>
          <w:sz w:val="28"/>
        </w:rPr>
        <w:t xml:space="preserve">халықаралық донорлық   |Экономикалық      |ғаумині, Эконо.|              </w:t>
      </w:r>
    </w:p>
    <w:p>
      <w:pPr>
        <w:spacing w:after="0"/>
        <w:ind w:left="0"/>
        <w:jc w:val="both"/>
      </w:pPr>
      <w:r>
        <w:rPr>
          <w:rFonts w:ascii="Times New Roman"/>
          <w:b w:val="false"/>
          <w:i w:val="false"/>
          <w:color w:val="000000"/>
          <w:sz w:val="28"/>
        </w:rPr>
        <w:t xml:space="preserve">мәслихат өткізу        |жоспарлау жөнінде.|микалық жоспар.|            </w:t>
      </w:r>
    </w:p>
    <w:p>
      <w:pPr>
        <w:spacing w:after="0"/>
        <w:ind w:left="0"/>
        <w:jc w:val="both"/>
      </w:pPr>
      <w:r>
        <w:rPr>
          <w:rFonts w:ascii="Times New Roman"/>
          <w:b w:val="false"/>
          <w:i w:val="false"/>
          <w:color w:val="000000"/>
          <w:sz w:val="28"/>
        </w:rPr>
        <w:t>                        |гі агенттікке     |лау жөніндегі  |</w:t>
      </w:r>
    </w:p>
    <w:p>
      <w:pPr>
        <w:spacing w:after="0"/>
        <w:ind w:left="0"/>
        <w:jc w:val="both"/>
      </w:pPr>
      <w:r>
        <w:rPr>
          <w:rFonts w:ascii="Times New Roman"/>
          <w:b w:val="false"/>
          <w:i w:val="false"/>
          <w:color w:val="000000"/>
          <w:sz w:val="28"/>
        </w:rPr>
        <w:t>                        |                  |агенттік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                  |Ғылым және     |           </w:t>
      </w:r>
    </w:p>
    <w:p>
      <w:pPr>
        <w:spacing w:after="0"/>
        <w:ind w:left="0"/>
        <w:jc w:val="both"/>
      </w:pPr>
      <w:r>
        <w:rPr>
          <w:rFonts w:ascii="Times New Roman"/>
          <w:b w:val="false"/>
          <w:i w:val="false"/>
          <w:color w:val="000000"/>
          <w:sz w:val="28"/>
        </w:rPr>
        <w:t>                        |                  |жоғары білім.  |</w:t>
      </w:r>
    </w:p>
    <w:p>
      <w:pPr>
        <w:spacing w:after="0"/>
        <w:ind w:left="0"/>
        <w:jc w:val="both"/>
      </w:pPr>
      <w:r>
        <w:rPr>
          <w:rFonts w:ascii="Times New Roman"/>
          <w:b w:val="false"/>
          <w:i w:val="false"/>
          <w:color w:val="000000"/>
          <w:sz w:val="28"/>
        </w:rPr>
        <w:t>                        |                  |мині, Денбілім |</w:t>
      </w:r>
    </w:p>
    <w:p>
      <w:pPr>
        <w:spacing w:after="0"/>
        <w:ind w:left="0"/>
        <w:jc w:val="both"/>
      </w:pPr>
      <w:r>
        <w:rPr>
          <w:rFonts w:ascii="Times New Roman"/>
          <w:b w:val="false"/>
          <w:i w:val="false"/>
          <w:color w:val="000000"/>
          <w:sz w:val="28"/>
        </w:rPr>
        <w:t>                        |                  |және спортмині,|</w:t>
      </w:r>
    </w:p>
    <w:p>
      <w:pPr>
        <w:spacing w:after="0"/>
        <w:ind w:left="0"/>
        <w:jc w:val="both"/>
      </w:pPr>
      <w:r>
        <w:rPr>
          <w:rFonts w:ascii="Times New Roman"/>
          <w:b w:val="false"/>
          <w:i w:val="false"/>
          <w:color w:val="000000"/>
          <w:sz w:val="28"/>
        </w:rPr>
        <w:t xml:space="preserve">                        |                  |Шығыс Қазақстан|              </w:t>
      </w:r>
    </w:p>
    <w:p>
      <w:pPr>
        <w:spacing w:after="0"/>
        <w:ind w:left="0"/>
        <w:jc w:val="both"/>
      </w:pPr>
      <w:r>
        <w:rPr>
          <w:rFonts w:ascii="Times New Roman"/>
          <w:b w:val="false"/>
          <w:i w:val="false"/>
          <w:color w:val="000000"/>
          <w:sz w:val="28"/>
        </w:rPr>
        <w:t xml:space="preserve">                        |                  |облысының әкімі|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4.5.2. Табиғи ресурстарды тепе-тең пайдалану үшін негіздер жасау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Республика аумағын экологиялық аудандастыру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4.5.2.1. Қоршаған орта |Министрдің        |Табиғи ресурс. |ІV тоқсан  </w:t>
      </w:r>
    </w:p>
    <w:p>
      <w:pPr>
        <w:spacing w:after="0"/>
        <w:ind w:left="0"/>
        <w:jc w:val="both"/>
      </w:pPr>
      <w:r>
        <w:rPr>
          <w:rFonts w:ascii="Times New Roman"/>
          <w:b w:val="false"/>
          <w:i w:val="false"/>
          <w:color w:val="000000"/>
          <w:sz w:val="28"/>
        </w:rPr>
        <w:t>мен табиғи ресурстар   |бұйрығы           |тар және қорша.|</w:t>
      </w:r>
    </w:p>
    <w:p>
      <w:pPr>
        <w:spacing w:after="0"/>
        <w:ind w:left="0"/>
        <w:jc w:val="both"/>
      </w:pPr>
      <w:r>
        <w:rPr>
          <w:rFonts w:ascii="Times New Roman"/>
          <w:b w:val="false"/>
          <w:i w:val="false"/>
          <w:color w:val="000000"/>
          <w:sz w:val="28"/>
        </w:rPr>
        <w:t>мониторингінің бірыңғай|                  |ған ортаны     |</w:t>
      </w:r>
    </w:p>
    <w:p>
      <w:pPr>
        <w:spacing w:after="0"/>
        <w:ind w:left="0"/>
        <w:jc w:val="both"/>
      </w:pPr>
      <w:r>
        <w:rPr>
          <w:rFonts w:ascii="Times New Roman"/>
          <w:b w:val="false"/>
          <w:i w:val="false"/>
          <w:color w:val="000000"/>
          <w:sz w:val="28"/>
        </w:rPr>
        <w:t>ақпараттық жүйесін     |                  |қорғаумині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Шаруашылық қызметінің қоршаған ортаға әсерін жан-жақты бағалау және   </w:t>
      </w:r>
    </w:p>
    <w:p>
      <w:pPr>
        <w:spacing w:after="0"/>
        <w:ind w:left="0"/>
        <w:jc w:val="both"/>
      </w:pPr>
      <w:r>
        <w:rPr>
          <w:rFonts w:ascii="Times New Roman"/>
          <w:b w:val="false"/>
          <w:i w:val="false"/>
          <w:color w:val="000000"/>
          <w:sz w:val="28"/>
        </w:rPr>
        <w:t>экологиялық аудит негізінде шаруашылық қызметінің қоршаған ортаға әсерін</w:t>
      </w:r>
    </w:p>
    <w:p>
      <w:pPr>
        <w:spacing w:after="0"/>
        <w:ind w:left="0"/>
        <w:jc w:val="both"/>
      </w:pPr>
      <w:r>
        <w:rPr>
          <w:rFonts w:ascii="Times New Roman"/>
          <w:b w:val="false"/>
          <w:i w:val="false"/>
          <w:color w:val="000000"/>
          <w:sz w:val="28"/>
        </w:rPr>
        <w:t>төмендету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4.5.2.2. Шетел компа.  |Қазақстан         |Табиғи ресурс. |ІІІ тоқсан  </w:t>
      </w:r>
    </w:p>
    <w:p>
      <w:pPr>
        <w:spacing w:after="0"/>
        <w:ind w:left="0"/>
        <w:jc w:val="both"/>
      </w:pPr>
      <w:r>
        <w:rPr>
          <w:rFonts w:ascii="Times New Roman"/>
          <w:b w:val="false"/>
          <w:i w:val="false"/>
          <w:color w:val="000000"/>
          <w:sz w:val="28"/>
        </w:rPr>
        <w:t>ниялары қоршаған ортаны|Республикасы      |тар және қорша.|</w:t>
      </w:r>
    </w:p>
    <w:p>
      <w:pPr>
        <w:spacing w:after="0"/>
        <w:ind w:left="0"/>
        <w:jc w:val="both"/>
      </w:pPr>
      <w:r>
        <w:rPr>
          <w:rFonts w:ascii="Times New Roman"/>
          <w:b w:val="false"/>
          <w:i w:val="false"/>
          <w:color w:val="000000"/>
          <w:sz w:val="28"/>
        </w:rPr>
        <w:t>ластағаны үшін төлем.  |Үкіметінің        |ған ортаны     |</w:t>
      </w:r>
    </w:p>
    <w:p>
      <w:pPr>
        <w:spacing w:after="0"/>
        <w:ind w:left="0"/>
        <w:jc w:val="both"/>
      </w:pPr>
      <w:r>
        <w:rPr>
          <w:rFonts w:ascii="Times New Roman"/>
          <w:b w:val="false"/>
          <w:i w:val="false"/>
          <w:color w:val="000000"/>
          <w:sz w:val="28"/>
        </w:rPr>
        <w:t>дердің міндетті түрде  |қаулысы           |қорғаумині,    |</w:t>
      </w:r>
    </w:p>
    <w:p>
      <w:pPr>
        <w:spacing w:after="0"/>
        <w:ind w:left="0"/>
        <w:jc w:val="both"/>
      </w:pPr>
      <w:r>
        <w:rPr>
          <w:rFonts w:ascii="Times New Roman"/>
          <w:b w:val="false"/>
          <w:i w:val="false"/>
          <w:color w:val="000000"/>
          <w:sz w:val="28"/>
        </w:rPr>
        <w:t xml:space="preserve">енгізілуін қамтамасыз  |                  |Инвестициялар  |              </w:t>
      </w:r>
    </w:p>
    <w:p>
      <w:pPr>
        <w:spacing w:after="0"/>
        <w:ind w:left="0"/>
        <w:jc w:val="both"/>
      </w:pPr>
      <w:r>
        <w:rPr>
          <w:rFonts w:ascii="Times New Roman"/>
          <w:b w:val="false"/>
          <w:i w:val="false"/>
          <w:color w:val="000000"/>
          <w:sz w:val="28"/>
        </w:rPr>
        <w:t xml:space="preserve">ету жөнінде шаралар    |                  |жөніндегі      |            </w:t>
      </w:r>
    </w:p>
    <w:p>
      <w:pPr>
        <w:spacing w:after="0"/>
        <w:ind w:left="0"/>
        <w:jc w:val="both"/>
      </w:pPr>
      <w:r>
        <w:rPr>
          <w:rFonts w:ascii="Times New Roman"/>
          <w:b w:val="false"/>
          <w:i w:val="false"/>
          <w:color w:val="000000"/>
          <w:sz w:val="28"/>
        </w:rPr>
        <w:t>әзірлеу (инвестор-кә.  |                  |агенттік,      |</w:t>
      </w:r>
    </w:p>
    <w:p>
      <w:pPr>
        <w:spacing w:after="0"/>
        <w:ind w:left="0"/>
        <w:jc w:val="both"/>
      </w:pPr>
      <w:r>
        <w:rPr>
          <w:rFonts w:ascii="Times New Roman"/>
          <w:b w:val="false"/>
          <w:i w:val="false"/>
          <w:color w:val="000000"/>
          <w:sz w:val="28"/>
        </w:rPr>
        <w:t>сіпорындармен шартта.  |                  |Қаржымині,     |</w:t>
      </w:r>
    </w:p>
    <w:p>
      <w:pPr>
        <w:spacing w:after="0"/>
        <w:ind w:left="0"/>
        <w:jc w:val="both"/>
      </w:pPr>
      <w:r>
        <w:rPr>
          <w:rFonts w:ascii="Times New Roman"/>
          <w:b w:val="false"/>
          <w:i w:val="false"/>
          <w:color w:val="000000"/>
          <w:sz w:val="28"/>
        </w:rPr>
        <w:t>малар жасаған жағдайда)|                  |Мемкірісмині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Ресурс үнемдеу технологияларын енгізу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Айрықша қорғалатын аумақтар торабын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4.5.2.3. Ормандарды    |Қазақстан         |Төтенше жағдай.|ІІІ тоқсан  </w:t>
      </w:r>
    </w:p>
    <w:p>
      <w:pPr>
        <w:spacing w:after="0"/>
        <w:ind w:left="0"/>
        <w:jc w:val="both"/>
      </w:pPr>
      <w:r>
        <w:rPr>
          <w:rFonts w:ascii="Times New Roman"/>
          <w:b w:val="false"/>
          <w:i w:val="false"/>
          <w:color w:val="000000"/>
          <w:sz w:val="28"/>
        </w:rPr>
        <w:t>өрттен қорғауды қамта. |Республикасы      |лар жөніндегі  |</w:t>
      </w:r>
    </w:p>
    <w:p>
      <w:pPr>
        <w:spacing w:after="0"/>
        <w:ind w:left="0"/>
        <w:jc w:val="both"/>
      </w:pPr>
      <w:r>
        <w:rPr>
          <w:rFonts w:ascii="Times New Roman"/>
          <w:b w:val="false"/>
          <w:i w:val="false"/>
          <w:color w:val="000000"/>
          <w:sz w:val="28"/>
        </w:rPr>
        <w:t>масыз ету              |Үкіметінің        |агенттік,      |</w:t>
      </w:r>
    </w:p>
    <w:p>
      <w:pPr>
        <w:spacing w:after="0"/>
        <w:ind w:left="0"/>
        <w:jc w:val="both"/>
      </w:pPr>
      <w:r>
        <w:rPr>
          <w:rFonts w:ascii="Times New Roman"/>
          <w:b w:val="false"/>
          <w:i w:val="false"/>
          <w:color w:val="000000"/>
          <w:sz w:val="28"/>
        </w:rPr>
        <w:t>                        |қаулысы           |Ауылшармині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4.5.2.4. 2030 жылға    |Қазақстан         |Табиғи ресурс. |ІV  тоқсан  </w:t>
      </w:r>
    </w:p>
    <w:p>
      <w:pPr>
        <w:spacing w:after="0"/>
        <w:ind w:left="0"/>
        <w:jc w:val="both"/>
      </w:pPr>
      <w:r>
        <w:rPr>
          <w:rFonts w:ascii="Times New Roman"/>
          <w:b w:val="false"/>
          <w:i w:val="false"/>
          <w:color w:val="000000"/>
          <w:sz w:val="28"/>
        </w:rPr>
        <w:t xml:space="preserve">дейінгі кезеңде геоло. |Республикасы      |тар және қорша.| </w:t>
      </w:r>
    </w:p>
    <w:p>
      <w:pPr>
        <w:spacing w:after="0"/>
        <w:ind w:left="0"/>
        <w:jc w:val="both"/>
      </w:pPr>
      <w:r>
        <w:rPr>
          <w:rFonts w:ascii="Times New Roman"/>
          <w:b w:val="false"/>
          <w:i w:val="false"/>
          <w:color w:val="000000"/>
          <w:sz w:val="28"/>
        </w:rPr>
        <w:t>гиялық суретке түсіру, |Үкіметі бекіткен  |ған ортаны     |</w:t>
      </w:r>
    </w:p>
    <w:p>
      <w:pPr>
        <w:spacing w:after="0"/>
        <w:ind w:left="0"/>
        <w:jc w:val="both"/>
      </w:pPr>
      <w:r>
        <w:rPr>
          <w:rFonts w:ascii="Times New Roman"/>
          <w:b w:val="false"/>
          <w:i w:val="false"/>
          <w:color w:val="000000"/>
          <w:sz w:val="28"/>
        </w:rPr>
        <w:t>геологиялық-геофизик-қ,|бағдарлама        |қорғаумині     |</w:t>
      </w:r>
    </w:p>
    <w:p>
      <w:pPr>
        <w:spacing w:after="0"/>
        <w:ind w:left="0"/>
        <w:jc w:val="both"/>
      </w:pPr>
      <w:r>
        <w:rPr>
          <w:rFonts w:ascii="Times New Roman"/>
          <w:b w:val="false"/>
          <w:i w:val="false"/>
          <w:color w:val="000000"/>
          <w:sz w:val="28"/>
        </w:rPr>
        <w:t>гидрогеологиялық, инже.|                  |               |</w:t>
      </w:r>
    </w:p>
    <w:p>
      <w:pPr>
        <w:spacing w:after="0"/>
        <w:ind w:left="0"/>
        <w:jc w:val="both"/>
      </w:pPr>
      <w:r>
        <w:rPr>
          <w:rFonts w:ascii="Times New Roman"/>
          <w:b w:val="false"/>
          <w:i w:val="false"/>
          <w:color w:val="000000"/>
          <w:sz w:val="28"/>
        </w:rPr>
        <w:t xml:space="preserve">нерлік-геологиялық,    |                  |               |              </w:t>
      </w:r>
    </w:p>
    <w:p>
      <w:pPr>
        <w:spacing w:after="0"/>
        <w:ind w:left="0"/>
        <w:jc w:val="both"/>
      </w:pPr>
      <w:r>
        <w:rPr>
          <w:rFonts w:ascii="Times New Roman"/>
          <w:b w:val="false"/>
          <w:i w:val="false"/>
          <w:color w:val="000000"/>
          <w:sz w:val="28"/>
        </w:rPr>
        <w:t xml:space="preserve">геоэкологиялық және    |                  |               |            </w:t>
      </w:r>
    </w:p>
    <w:p>
      <w:pPr>
        <w:spacing w:after="0"/>
        <w:ind w:left="0"/>
        <w:jc w:val="both"/>
      </w:pPr>
      <w:r>
        <w:rPr>
          <w:rFonts w:ascii="Times New Roman"/>
          <w:b w:val="false"/>
          <w:i w:val="false"/>
          <w:color w:val="000000"/>
          <w:sz w:val="28"/>
        </w:rPr>
        <w:t>карта құрастыру жұмыс. |                  |               |</w:t>
      </w:r>
    </w:p>
    <w:p>
      <w:pPr>
        <w:spacing w:after="0"/>
        <w:ind w:left="0"/>
        <w:jc w:val="both"/>
      </w:pPr>
      <w:r>
        <w:rPr>
          <w:rFonts w:ascii="Times New Roman"/>
          <w:b w:val="false"/>
          <w:i w:val="false"/>
          <w:color w:val="000000"/>
          <w:sz w:val="28"/>
        </w:rPr>
        <w:t>тарының мемлекеттік    |                  |               |</w:t>
      </w:r>
    </w:p>
    <w:p>
      <w:pPr>
        <w:spacing w:after="0"/>
        <w:ind w:left="0"/>
        <w:jc w:val="both"/>
      </w:pPr>
      <w:r>
        <w:rPr>
          <w:rFonts w:ascii="Times New Roman"/>
          <w:b w:val="false"/>
          <w:i w:val="false"/>
          <w:color w:val="000000"/>
          <w:sz w:val="28"/>
        </w:rPr>
        <w:t>бағдарламасын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4.5.3. Экологиялық ағарту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Экологиялық білім беру мен тәрбие жүйесінің негізін жасау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Қоршаған ортаны қорғау және табиғи ресурстарды ұтымды пайдалану мәселелері</w:t>
      </w:r>
    </w:p>
    <w:p>
      <w:pPr>
        <w:spacing w:after="0"/>
        <w:ind w:left="0"/>
        <w:jc w:val="both"/>
      </w:pPr>
      <w:r>
        <w:rPr>
          <w:rFonts w:ascii="Times New Roman"/>
          <w:b w:val="false"/>
          <w:i w:val="false"/>
          <w:color w:val="000000"/>
          <w:sz w:val="28"/>
        </w:rPr>
        <w:t xml:space="preserve">жөніндегі насихат және ағарту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4.5.3.1. Журналдар,    |Қазақстан         |Табиғи ресурс. |ІІІ тоқсан  </w:t>
      </w:r>
    </w:p>
    <w:p>
      <w:pPr>
        <w:spacing w:after="0"/>
        <w:ind w:left="0"/>
        <w:jc w:val="both"/>
      </w:pPr>
      <w:r>
        <w:rPr>
          <w:rFonts w:ascii="Times New Roman"/>
          <w:b w:val="false"/>
          <w:i w:val="false"/>
          <w:color w:val="000000"/>
          <w:sz w:val="28"/>
        </w:rPr>
        <w:t>кітапшалар, газеттер   |Республикасы      |тар және қорша.|</w:t>
      </w:r>
    </w:p>
    <w:p>
      <w:pPr>
        <w:spacing w:after="0"/>
        <w:ind w:left="0"/>
        <w:jc w:val="both"/>
      </w:pPr>
      <w:r>
        <w:rPr>
          <w:rFonts w:ascii="Times New Roman"/>
          <w:b w:val="false"/>
          <w:i w:val="false"/>
          <w:color w:val="000000"/>
          <w:sz w:val="28"/>
        </w:rPr>
        <w:t>шығаруды; семинарлар,  |Үкіметіне есеп    |ған ортаны қор.|</w:t>
      </w:r>
    </w:p>
    <w:p>
      <w:pPr>
        <w:spacing w:after="0"/>
        <w:ind w:left="0"/>
        <w:jc w:val="both"/>
      </w:pPr>
      <w:r>
        <w:rPr>
          <w:rFonts w:ascii="Times New Roman"/>
          <w:b w:val="false"/>
          <w:i w:val="false"/>
          <w:color w:val="000000"/>
          <w:sz w:val="28"/>
        </w:rPr>
        <w:t>мәслихаттар ұйымдасты. |                  |ғаумині,       |</w:t>
      </w:r>
    </w:p>
    <w:p>
      <w:pPr>
        <w:spacing w:after="0"/>
        <w:ind w:left="0"/>
        <w:jc w:val="both"/>
      </w:pPr>
      <w:r>
        <w:rPr>
          <w:rFonts w:ascii="Times New Roman"/>
          <w:b w:val="false"/>
          <w:i w:val="false"/>
          <w:color w:val="000000"/>
          <w:sz w:val="28"/>
        </w:rPr>
        <w:t xml:space="preserve">руды қамтамасыз ету;   |                  |Мәдениет ақпа. |              </w:t>
      </w:r>
    </w:p>
    <w:p>
      <w:pPr>
        <w:spacing w:after="0"/>
        <w:ind w:left="0"/>
        <w:jc w:val="both"/>
      </w:pPr>
      <w:r>
        <w:rPr>
          <w:rFonts w:ascii="Times New Roman"/>
          <w:b w:val="false"/>
          <w:i w:val="false"/>
          <w:color w:val="000000"/>
          <w:sz w:val="28"/>
        </w:rPr>
        <w:t xml:space="preserve">экология және қоршаған |                  |рат және қоғам.|            </w:t>
      </w:r>
    </w:p>
    <w:p>
      <w:pPr>
        <w:spacing w:after="0"/>
        <w:ind w:left="0"/>
        <w:jc w:val="both"/>
      </w:pPr>
      <w:r>
        <w:rPr>
          <w:rFonts w:ascii="Times New Roman"/>
          <w:b w:val="false"/>
          <w:i w:val="false"/>
          <w:color w:val="000000"/>
          <w:sz w:val="28"/>
        </w:rPr>
        <w:t>орта туралы тұрақты    |                  |дық келісіммині|</w:t>
      </w:r>
    </w:p>
    <w:p>
      <w:pPr>
        <w:spacing w:after="0"/>
        <w:ind w:left="0"/>
        <w:jc w:val="both"/>
      </w:pPr>
      <w:r>
        <w:rPr>
          <w:rFonts w:ascii="Times New Roman"/>
          <w:b w:val="false"/>
          <w:i w:val="false"/>
          <w:color w:val="000000"/>
          <w:sz w:val="28"/>
        </w:rPr>
        <w:t>ағарту телехабарларын  |                  |               |</w:t>
      </w:r>
    </w:p>
    <w:p>
      <w:pPr>
        <w:spacing w:after="0"/>
        <w:ind w:left="0"/>
        <w:jc w:val="both"/>
      </w:pPr>
      <w:r>
        <w:rPr>
          <w:rFonts w:ascii="Times New Roman"/>
          <w:b w:val="false"/>
          <w:i w:val="false"/>
          <w:color w:val="000000"/>
          <w:sz w:val="28"/>
        </w:rPr>
        <w:t>жасау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4.5.3.2. Жер сілкінісі.|Қазақстан         |Төтенше жағдай.|ІІІ тоқсан  </w:t>
      </w:r>
    </w:p>
    <w:p>
      <w:pPr>
        <w:spacing w:after="0"/>
        <w:ind w:left="0"/>
        <w:jc w:val="both"/>
      </w:pPr>
      <w:r>
        <w:rPr>
          <w:rFonts w:ascii="Times New Roman"/>
          <w:b w:val="false"/>
          <w:i w:val="false"/>
          <w:color w:val="000000"/>
          <w:sz w:val="28"/>
        </w:rPr>
        <w:t>не көңіл бөлу жөнінде  |Республикасы      |лар жөніндегі  |</w:t>
      </w:r>
    </w:p>
    <w:p>
      <w:pPr>
        <w:spacing w:after="0"/>
        <w:ind w:left="0"/>
        <w:jc w:val="both"/>
      </w:pPr>
      <w:r>
        <w:rPr>
          <w:rFonts w:ascii="Times New Roman"/>
          <w:b w:val="false"/>
          <w:i w:val="false"/>
          <w:color w:val="000000"/>
          <w:sz w:val="28"/>
        </w:rPr>
        <w:t>халықаралық семинар    |Үкіметіне есеп    |агенттік,      |</w:t>
      </w:r>
    </w:p>
    <w:p>
      <w:pPr>
        <w:spacing w:after="0"/>
        <w:ind w:left="0"/>
        <w:jc w:val="both"/>
      </w:pPr>
      <w:r>
        <w:rPr>
          <w:rFonts w:ascii="Times New Roman"/>
          <w:b w:val="false"/>
          <w:i w:val="false"/>
          <w:color w:val="000000"/>
          <w:sz w:val="28"/>
        </w:rPr>
        <w:t>өткізу (Алматы)        |                  |Сыртісмині,    |</w:t>
      </w:r>
    </w:p>
    <w:p>
      <w:pPr>
        <w:spacing w:after="0"/>
        <w:ind w:left="0"/>
        <w:jc w:val="both"/>
      </w:pPr>
      <w:r>
        <w:rPr>
          <w:rFonts w:ascii="Times New Roman"/>
          <w:b w:val="false"/>
          <w:i w:val="false"/>
          <w:color w:val="000000"/>
          <w:sz w:val="28"/>
        </w:rPr>
        <w:t xml:space="preserve">                        |                  |Табиғи ресурс. |              </w:t>
      </w:r>
    </w:p>
    <w:p>
      <w:pPr>
        <w:spacing w:after="0"/>
        <w:ind w:left="0"/>
        <w:jc w:val="both"/>
      </w:pPr>
      <w:r>
        <w:rPr>
          <w:rFonts w:ascii="Times New Roman"/>
          <w:b w:val="false"/>
          <w:i w:val="false"/>
          <w:color w:val="000000"/>
          <w:sz w:val="28"/>
        </w:rPr>
        <w:t xml:space="preserve">                        |                  |тар және қорша.|            </w:t>
      </w:r>
    </w:p>
    <w:p>
      <w:pPr>
        <w:spacing w:after="0"/>
        <w:ind w:left="0"/>
        <w:jc w:val="both"/>
      </w:pPr>
      <w:r>
        <w:rPr>
          <w:rFonts w:ascii="Times New Roman"/>
          <w:b w:val="false"/>
          <w:i w:val="false"/>
          <w:color w:val="000000"/>
          <w:sz w:val="28"/>
        </w:rPr>
        <w:t>                        |                  |ған ортаны     |</w:t>
      </w:r>
    </w:p>
    <w:p>
      <w:pPr>
        <w:spacing w:after="0"/>
        <w:ind w:left="0"/>
        <w:jc w:val="both"/>
      </w:pPr>
      <w:r>
        <w:rPr>
          <w:rFonts w:ascii="Times New Roman"/>
          <w:b w:val="false"/>
          <w:i w:val="false"/>
          <w:color w:val="000000"/>
          <w:sz w:val="28"/>
        </w:rPr>
        <w:t>                        |                  |қорғаумині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Көші-қон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Көші-қон процесінің кері сальдосын төмендету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4.6.1. Отандастардың қайтуына жәрдемдесу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Азаматтықтан шығудың және отандастардың Қазақстанға қоныс аударуына жәрдем</w:t>
      </w:r>
    </w:p>
    <w:p>
      <w:pPr>
        <w:spacing w:after="0"/>
        <w:ind w:left="0"/>
        <w:jc w:val="both"/>
      </w:pPr>
      <w:r>
        <w:rPr>
          <w:rFonts w:ascii="Times New Roman"/>
          <w:b w:val="false"/>
          <w:i w:val="false"/>
          <w:color w:val="000000"/>
          <w:sz w:val="28"/>
        </w:rPr>
        <w:t>десудің жеңілдетілген тәртібі туралы мемлекетаралық келісімдерге қол қою</w:t>
      </w:r>
    </w:p>
    <w:p>
      <w:pPr>
        <w:spacing w:after="0"/>
        <w:ind w:left="0"/>
        <w:jc w:val="both"/>
      </w:pPr>
      <w:r>
        <w:rPr>
          <w:rFonts w:ascii="Times New Roman"/>
          <w:b w:val="false"/>
          <w:i w:val="false"/>
          <w:color w:val="000000"/>
          <w:sz w:val="28"/>
        </w:rPr>
        <w:t>Отанына оралуға ерік білдірген отандастарды Қазақстанға қоныс аудару</w:t>
      </w:r>
    </w:p>
    <w:p>
      <w:pPr>
        <w:spacing w:after="0"/>
        <w:ind w:left="0"/>
        <w:jc w:val="both"/>
      </w:pPr>
      <w:r>
        <w:rPr>
          <w:rFonts w:ascii="Times New Roman"/>
          <w:b w:val="false"/>
          <w:i w:val="false"/>
          <w:color w:val="000000"/>
          <w:sz w:val="28"/>
        </w:rPr>
        <w:t>кезеңінде мемлекеттік қолдау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4.6.1.1. "Шетелдегі    |Қазақстан         |Көші-қон және  |ІV тоқсан  </w:t>
      </w:r>
    </w:p>
    <w:p>
      <w:pPr>
        <w:spacing w:after="0"/>
        <w:ind w:left="0"/>
        <w:jc w:val="both"/>
      </w:pPr>
      <w:r>
        <w:rPr>
          <w:rFonts w:ascii="Times New Roman"/>
          <w:b w:val="false"/>
          <w:i w:val="false"/>
          <w:color w:val="000000"/>
          <w:sz w:val="28"/>
        </w:rPr>
        <w:t>қазақ диаспорасы және  |Республикасы      |демография жө. |</w:t>
      </w:r>
    </w:p>
    <w:p>
      <w:pPr>
        <w:spacing w:after="0"/>
        <w:ind w:left="0"/>
        <w:jc w:val="both"/>
      </w:pPr>
      <w:r>
        <w:rPr>
          <w:rFonts w:ascii="Times New Roman"/>
          <w:b w:val="false"/>
          <w:i w:val="false"/>
          <w:color w:val="000000"/>
          <w:sz w:val="28"/>
        </w:rPr>
        <w:t>оралу" ақпарат базасын |Үкіметіне есеп,   |ніндегі агент. |</w:t>
      </w:r>
    </w:p>
    <w:p>
      <w:pPr>
        <w:spacing w:after="0"/>
        <w:ind w:left="0"/>
        <w:jc w:val="both"/>
      </w:pPr>
      <w:r>
        <w:rPr>
          <w:rFonts w:ascii="Times New Roman"/>
          <w:b w:val="false"/>
          <w:i w:val="false"/>
          <w:color w:val="000000"/>
          <w:sz w:val="28"/>
        </w:rPr>
        <w:t>құру                   |көшірмесі Экономи.|тік, Ғылым     |</w:t>
      </w:r>
    </w:p>
    <w:p>
      <w:pPr>
        <w:spacing w:after="0"/>
        <w:ind w:left="0"/>
        <w:jc w:val="both"/>
      </w:pPr>
      <w:r>
        <w:rPr>
          <w:rFonts w:ascii="Times New Roman"/>
          <w:b w:val="false"/>
          <w:i w:val="false"/>
          <w:color w:val="000000"/>
          <w:sz w:val="28"/>
        </w:rPr>
        <w:t xml:space="preserve">                        |калық жоспарлау   |және жоғары    |              </w:t>
      </w:r>
    </w:p>
    <w:p>
      <w:pPr>
        <w:spacing w:after="0"/>
        <w:ind w:left="0"/>
        <w:jc w:val="both"/>
      </w:pPr>
      <w:r>
        <w:rPr>
          <w:rFonts w:ascii="Times New Roman"/>
          <w:b w:val="false"/>
          <w:i w:val="false"/>
          <w:color w:val="000000"/>
          <w:sz w:val="28"/>
        </w:rPr>
        <w:t xml:space="preserve">                        |жөніндегі агент.  |біліммині      |            </w:t>
      </w:r>
    </w:p>
    <w:p>
      <w:pPr>
        <w:spacing w:after="0"/>
        <w:ind w:left="0"/>
        <w:jc w:val="both"/>
      </w:pPr>
      <w:r>
        <w:rPr>
          <w:rFonts w:ascii="Times New Roman"/>
          <w:b w:val="false"/>
          <w:i w:val="false"/>
          <w:color w:val="000000"/>
          <w:sz w:val="28"/>
        </w:rPr>
        <w:t>                        |тікке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4.6.2. Көші-қон процесін басқару және үйлестіру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Көші-қон қызметтерін ұйымдық-техникалық қамтамасыз ету                  </w:t>
      </w:r>
    </w:p>
    <w:p>
      <w:pPr>
        <w:spacing w:after="0"/>
        <w:ind w:left="0"/>
        <w:jc w:val="both"/>
      </w:pPr>
      <w:r>
        <w:rPr>
          <w:rFonts w:ascii="Times New Roman"/>
          <w:b w:val="false"/>
          <w:i w:val="false"/>
          <w:color w:val="000000"/>
          <w:sz w:val="28"/>
        </w:rPr>
        <w:t>Халықтың көші-қон мәселелері жөнінде мамандарды кәсіптік даярлау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4.6.2.1. Азаматтықтан  |Келісімдер,       |Көші-қон және  |ІV тоқсан  </w:t>
      </w:r>
    </w:p>
    <w:p>
      <w:pPr>
        <w:spacing w:after="0"/>
        <w:ind w:left="0"/>
        <w:jc w:val="both"/>
      </w:pPr>
      <w:r>
        <w:rPr>
          <w:rFonts w:ascii="Times New Roman"/>
          <w:b w:val="false"/>
          <w:i w:val="false"/>
          <w:color w:val="000000"/>
          <w:sz w:val="28"/>
        </w:rPr>
        <w:t>шығудың және бұрынғы   |шарттар           |демография жө. |</w:t>
      </w:r>
    </w:p>
    <w:p>
      <w:pPr>
        <w:spacing w:after="0"/>
        <w:ind w:left="0"/>
        <w:jc w:val="both"/>
      </w:pPr>
      <w:r>
        <w:rPr>
          <w:rFonts w:ascii="Times New Roman"/>
          <w:b w:val="false"/>
          <w:i w:val="false"/>
          <w:color w:val="000000"/>
          <w:sz w:val="28"/>
        </w:rPr>
        <w:t>отандастардың отанынан |                  |ніндегі агент. |</w:t>
      </w:r>
    </w:p>
    <w:p>
      <w:pPr>
        <w:spacing w:after="0"/>
        <w:ind w:left="0"/>
        <w:jc w:val="both"/>
      </w:pPr>
      <w:r>
        <w:rPr>
          <w:rFonts w:ascii="Times New Roman"/>
          <w:b w:val="false"/>
          <w:i w:val="false"/>
          <w:color w:val="000000"/>
          <w:sz w:val="28"/>
        </w:rPr>
        <w:t>қоныс аударуына жәрдем.|                  |тік, Сыртісмині|</w:t>
      </w:r>
    </w:p>
    <w:p>
      <w:pPr>
        <w:spacing w:after="0"/>
        <w:ind w:left="0"/>
        <w:jc w:val="both"/>
      </w:pPr>
      <w:r>
        <w:rPr>
          <w:rFonts w:ascii="Times New Roman"/>
          <w:b w:val="false"/>
          <w:i w:val="false"/>
          <w:color w:val="000000"/>
          <w:sz w:val="28"/>
        </w:rPr>
        <w:t xml:space="preserve">десудың оңайлатылған   |                  |және жоғары    |              </w:t>
      </w:r>
    </w:p>
    <w:p>
      <w:pPr>
        <w:spacing w:after="0"/>
        <w:ind w:left="0"/>
        <w:jc w:val="both"/>
      </w:pPr>
      <w:r>
        <w:rPr>
          <w:rFonts w:ascii="Times New Roman"/>
          <w:b w:val="false"/>
          <w:i w:val="false"/>
          <w:color w:val="000000"/>
          <w:sz w:val="28"/>
        </w:rPr>
        <w:t xml:space="preserve">тәртібі туралы мемле.  |                  |біліммині      |            </w:t>
      </w:r>
    </w:p>
    <w:p>
      <w:pPr>
        <w:spacing w:after="0"/>
        <w:ind w:left="0"/>
        <w:jc w:val="both"/>
      </w:pPr>
      <w:r>
        <w:rPr>
          <w:rFonts w:ascii="Times New Roman"/>
          <w:b w:val="false"/>
          <w:i w:val="false"/>
          <w:color w:val="000000"/>
          <w:sz w:val="28"/>
        </w:rPr>
        <w:t>кетаралық келісімдерге |                  |               |</w:t>
      </w:r>
    </w:p>
    <w:p>
      <w:pPr>
        <w:spacing w:after="0"/>
        <w:ind w:left="0"/>
        <w:jc w:val="both"/>
      </w:pPr>
      <w:r>
        <w:rPr>
          <w:rFonts w:ascii="Times New Roman"/>
          <w:b w:val="false"/>
          <w:i w:val="false"/>
          <w:color w:val="000000"/>
          <w:sz w:val="28"/>
        </w:rPr>
        <w:t xml:space="preserve">қол қою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4.6.2.2. Халықтың көші-|Қазақстан Респуб. |Көші-қон және  |ІV тоқсан  </w:t>
      </w:r>
    </w:p>
    <w:p>
      <w:pPr>
        <w:spacing w:after="0"/>
        <w:ind w:left="0"/>
        <w:jc w:val="both"/>
      </w:pPr>
      <w:r>
        <w:rPr>
          <w:rFonts w:ascii="Times New Roman"/>
          <w:b w:val="false"/>
          <w:i w:val="false"/>
          <w:color w:val="000000"/>
          <w:sz w:val="28"/>
        </w:rPr>
        <w:t>қон мәселелері жөнінде |ликасы Үкіметіне  |демография жө. |</w:t>
      </w:r>
    </w:p>
    <w:p>
      <w:pPr>
        <w:spacing w:after="0"/>
        <w:ind w:left="0"/>
        <w:jc w:val="both"/>
      </w:pPr>
      <w:r>
        <w:rPr>
          <w:rFonts w:ascii="Times New Roman"/>
          <w:b w:val="false"/>
          <w:i w:val="false"/>
          <w:color w:val="000000"/>
          <w:sz w:val="28"/>
        </w:rPr>
        <w:t>халықаралық ұйымдармен |есеп              |ніндегі агент. |</w:t>
      </w:r>
    </w:p>
    <w:p>
      <w:pPr>
        <w:spacing w:after="0"/>
        <w:ind w:left="0"/>
        <w:jc w:val="both"/>
      </w:pPr>
      <w:r>
        <w:rPr>
          <w:rFonts w:ascii="Times New Roman"/>
          <w:b w:val="false"/>
          <w:i w:val="false"/>
          <w:color w:val="000000"/>
          <w:sz w:val="28"/>
        </w:rPr>
        <w:t>(ХКҰ, БҰҰ, ЖКББ, Қызыл |                  |тік,Сыртісмині,|</w:t>
      </w:r>
    </w:p>
    <w:p>
      <w:pPr>
        <w:spacing w:after="0"/>
        <w:ind w:left="0"/>
        <w:jc w:val="both"/>
      </w:pPr>
      <w:r>
        <w:rPr>
          <w:rFonts w:ascii="Times New Roman"/>
          <w:b w:val="false"/>
          <w:i w:val="false"/>
          <w:color w:val="000000"/>
          <w:sz w:val="28"/>
        </w:rPr>
        <w:t>Крест және Қызыл жарты |                  |ІІМ, Денсақтау,|</w:t>
      </w:r>
    </w:p>
    <w:p>
      <w:pPr>
        <w:spacing w:after="0"/>
        <w:ind w:left="0"/>
        <w:jc w:val="both"/>
      </w:pPr>
      <w:r>
        <w:rPr>
          <w:rFonts w:ascii="Times New Roman"/>
          <w:b w:val="false"/>
          <w:i w:val="false"/>
          <w:color w:val="000000"/>
          <w:sz w:val="28"/>
        </w:rPr>
        <w:t xml:space="preserve">ай халықаралық         |                  |білім және     |              </w:t>
      </w:r>
    </w:p>
    <w:p>
      <w:pPr>
        <w:spacing w:after="0"/>
        <w:ind w:left="0"/>
        <w:jc w:val="both"/>
      </w:pPr>
      <w:r>
        <w:rPr>
          <w:rFonts w:ascii="Times New Roman"/>
          <w:b w:val="false"/>
          <w:i w:val="false"/>
          <w:color w:val="000000"/>
          <w:sz w:val="28"/>
        </w:rPr>
        <w:t xml:space="preserve">федерациясы) ынтымақ.  |                  |спортмині      |            </w:t>
      </w:r>
    </w:p>
    <w:p>
      <w:pPr>
        <w:spacing w:after="0"/>
        <w:ind w:left="0"/>
        <w:jc w:val="both"/>
      </w:pPr>
      <w:r>
        <w:rPr>
          <w:rFonts w:ascii="Times New Roman"/>
          <w:b w:val="false"/>
          <w:i w:val="false"/>
          <w:color w:val="000000"/>
          <w:sz w:val="28"/>
        </w:rPr>
        <w:t>тастық үшін жағдайлар  |                  |               |</w:t>
      </w:r>
    </w:p>
    <w:p>
      <w:pPr>
        <w:spacing w:after="0"/>
        <w:ind w:left="0"/>
        <w:jc w:val="both"/>
      </w:pPr>
      <w:r>
        <w:rPr>
          <w:rFonts w:ascii="Times New Roman"/>
          <w:b w:val="false"/>
          <w:i w:val="false"/>
          <w:color w:val="000000"/>
          <w:sz w:val="28"/>
        </w:rPr>
        <w:t xml:space="preserve">жасау:                 |                  |               |           </w:t>
      </w:r>
    </w:p>
    <w:p>
      <w:pPr>
        <w:spacing w:after="0"/>
        <w:ind w:left="0"/>
        <w:jc w:val="both"/>
      </w:pPr>
      <w:r>
        <w:rPr>
          <w:rFonts w:ascii="Times New Roman"/>
          <w:b w:val="false"/>
          <w:i w:val="false"/>
          <w:color w:val="000000"/>
          <w:sz w:val="28"/>
        </w:rPr>
        <w:t xml:space="preserve">байқаушы ретінде ХКҰ-  |                  |               |           </w:t>
      </w:r>
    </w:p>
    <w:p>
      <w:pPr>
        <w:spacing w:after="0"/>
        <w:ind w:left="0"/>
        <w:jc w:val="both"/>
      </w:pPr>
      <w:r>
        <w:rPr>
          <w:rFonts w:ascii="Times New Roman"/>
          <w:b w:val="false"/>
          <w:i w:val="false"/>
          <w:color w:val="000000"/>
          <w:sz w:val="28"/>
        </w:rPr>
        <w:t>ның қызметіне қатысу;  |                  |               |</w:t>
      </w:r>
    </w:p>
    <w:p>
      <w:pPr>
        <w:spacing w:after="0"/>
        <w:ind w:left="0"/>
        <w:jc w:val="both"/>
      </w:pPr>
      <w:r>
        <w:rPr>
          <w:rFonts w:ascii="Times New Roman"/>
          <w:b w:val="false"/>
          <w:i w:val="false"/>
          <w:color w:val="000000"/>
          <w:sz w:val="28"/>
        </w:rPr>
        <w:t>нормативтік-құқықтық   |                  |               |</w:t>
      </w:r>
    </w:p>
    <w:p>
      <w:pPr>
        <w:spacing w:after="0"/>
        <w:ind w:left="0"/>
        <w:jc w:val="both"/>
      </w:pPr>
      <w:r>
        <w:rPr>
          <w:rFonts w:ascii="Times New Roman"/>
          <w:b w:val="false"/>
          <w:i w:val="false"/>
          <w:color w:val="000000"/>
          <w:sz w:val="28"/>
        </w:rPr>
        <w:t>актілер әзірлеу жөнін. |                  |               |</w:t>
      </w:r>
    </w:p>
    <w:p>
      <w:pPr>
        <w:spacing w:after="0"/>
        <w:ind w:left="0"/>
        <w:jc w:val="both"/>
      </w:pPr>
      <w:r>
        <w:rPr>
          <w:rFonts w:ascii="Times New Roman"/>
          <w:b w:val="false"/>
          <w:i w:val="false"/>
          <w:color w:val="000000"/>
          <w:sz w:val="28"/>
        </w:rPr>
        <w:t xml:space="preserve">де халықаралық ұйымдар.|                  |               |              </w:t>
      </w:r>
    </w:p>
    <w:p>
      <w:pPr>
        <w:spacing w:after="0"/>
        <w:ind w:left="0"/>
        <w:jc w:val="both"/>
      </w:pPr>
      <w:r>
        <w:rPr>
          <w:rFonts w:ascii="Times New Roman"/>
          <w:b w:val="false"/>
          <w:i w:val="false"/>
          <w:color w:val="000000"/>
          <w:sz w:val="28"/>
        </w:rPr>
        <w:t xml:space="preserve">мен ынтымақтасу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4.6.2.3. Оралмандардың |Қазақстан Респуб. |Денсақтау,     |ІІ тоқсаннан</w:t>
      </w:r>
    </w:p>
    <w:p>
      <w:pPr>
        <w:spacing w:after="0"/>
        <w:ind w:left="0"/>
        <w:jc w:val="both"/>
      </w:pPr>
      <w:r>
        <w:rPr>
          <w:rFonts w:ascii="Times New Roman"/>
          <w:b w:val="false"/>
          <w:i w:val="false"/>
          <w:color w:val="000000"/>
          <w:sz w:val="28"/>
        </w:rPr>
        <w:t xml:space="preserve">қазақ және орыс тілде. |ликасы Үкіметіне  |білім және     |бастап, </w:t>
      </w:r>
    </w:p>
    <w:p>
      <w:pPr>
        <w:spacing w:after="0"/>
        <w:ind w:left="0"/>
        <w:jc w:val="both"/>
      </w:pPr>
      <w:r>
        <w:rPr>
          <w:rFonts w:ascii="Times New Roman"/>
          <w:b w:val="false"/>
          <w:i w:val="false"/>
          <w:color w:val="000000"/>
          <w:sz w:val="28"/>
        </w:rPr>
        <w:t>рін оқып үйренуі жөнін.|есеп              |спортмині,     |тоқсан сайын</w:t>
      </w:r>
    </w:p>
    <w:p>
      <w:pPr>
        <w:spacing w:after="0"/>
        <w:ind w:left="0"/>
        <w:jc w:val="both"/>
      </w:pPr>
      <w:r>
        <w:rPr>
          <w:rFonts w:ascii="Times New Roman"/>
          <w:b w:val="false"/>
          <w:i w:val="false"/>
          <w:color w:val="000000"/>
          <w:sz w:val="28"/>
        </w:rPr>
        <w:t>де арнайы тұрақты жұмыс|                  |Ғылым және жоға|</w:t>
      </w:r>
    </w:p>
    <w:p>
      <w:pPr>
        <w:spacing w:after="0"/>
        <w:ind w:left="0"/>
        <w:jc w:val="both"/>
      </w:pPr>
      <w:r>
        <w:rPr>
          <w:rFonts w:ascii="Times New Roman"/>
          <w:b w:val="false"/>
          <w:i w:val="false"/>
          <w:color w:val="000000"/>
          <w:sz w:val="28"/>
        </w:rPr>
        <w:t>істейтін курстар ұйым. |                  |ры біліммині,  |</w:t>
      </w:r>
    </w:p>
    <w:p>
      <w:pPr>
        <w:spacing w:after="0"/>
        <w:ind w:left="0"/>
        <w:jc w:val="both"/>
      </w:pPr>
      <w:r>
        <w:rPr>
          <w:rFonts w:ascii="Times New Roman"/>
          <w:b w:val="false"/>
          <w:i w:val="false"/>
          <w:color w:val="000000"/>
          <w:sz w:val="28"/>
        </w:rPr>
        <w:t>дастыру                |                  |Көші-қон және  |</w:t>
      </w:r>
    </w:p>
    <w:p>
      <w:pPr>
        <w:spacing w:after="0"/>
        <w:ind w:left="0"/>
        <w:jc w:val="both"/>
      </w:pPr>
      <w:r>
        <w:rPr>
          <w:rFonts w:ascii="Times New Roman"/>
          <w:b w:val="false"/>
          <w:i w:val="false"/>
          <w:color w:val="000000"/>
          <w:sz w:val="28"/>
        </w:rPr>
        <w:t>                        |                  |демография жөн.|</w:t>
      </w:r>
    </w:p>
    <w:p>
      <w:pPr>
        <w:spacing w:after="0"/>
        <w:ind w:left="0"/>
        <w:jc w:val="both"/>
      </w:pPr>
      <w:r>
        <w:rPr>
          <w:rFonts w:ascii="Times New Roman"/>
          <w:b w:val="false"/>
          <w:i w:val="false"/>
          <w:color w:val="000000"/>
          <w:sz w:val="28"/>
        </w:rPr>
        <w:t>                        |                  |індегі агент.  |</w:t>
      </w:r>
    </w:p>
    <w:p>
      <w:pPr>
        <w:spacing w:after="0"/>
        <w:ind w:left="0"/>
        <w:jc w:val="both"/>
      </w:pPr>
      <w:r>
        <w:rPr>
          <w:rFonts w:ascii="Times New Roman"/>
          <w:b w:val="false"/>
          <w:i w:val="false"/>
          <w:color w:val="000000"/>
          <w:sz w:val="28"/>
        </w:rPr>
        <w:t>                        |                  |тік, Облыстар. |</w:t>
      </w:r>
    </w:p>
    <w:p>
      <w:pPr>
        <w:spacing w:after="0"/>
        <w:ind w:left="0"/>
        <w:jc w:val="both"/>
      </w:pPr>
      <w:r>
        <w:rPr>
          <w:rFonts w:ascii="Times New Roman"/>
          <w:b w:val="false"/>
          <w:i w:val="false"/>
          <w:color w:val="000000"/>
          <w:sz w:val="28"/>
        </w:rPr>
        <w:t>                        |                  |дың және Алматы|</w:t>
      </w:r>
    </w:p>
    <w:p>
      <w:pPr>
        <w:spacing w:after="0"/>
        <w:ind w:left="0"/>
        <w:jc w:val="both"/>
      </w:pPr>
      <w:r>
        <w:rPr>
          <w:rFonts w:ascii="Times New Roman"/>
          <w:b w:val="false"/>
          <w:i w:val="false"/>
          <w:color w:val="000000"/>
          <w:sz w:val="28"/>
        </w:rPr>
        <w:t xml:space="preserve">                        |                  |мен Астана     |           </w:t>
      </w:r>
    </w:p>
    <w:p>
      <w:pPr>
        <w:spacing w:after="0"/>
        <w:ind w:left="0"/>
        <w:jc w:val="both"/>
      </w:pPr>
      <w:r>
        <w:rPr>
          <w:rFonts w:ascii="Times New Roman"/>
          <w:b w:val="false"/>
          <w:i w:val="false"/>
          <w:color w:val="000000"/>
          <w:sz w:val="28"/>
        </w:rPr>
        <w:t xml:space="preserve">                        |                  |қалаларының    |           </w:t>
      </w:r>
    </w:p>
    <w:p>
      <w:pPr>
        <w:spacing w:after="0"/>
        <w:ind w:left="0"/>
        <w:jc w:val="both"/>
      </w:pPr>
      <w:r>
        <w:rPr>
          <w:rFonts w:ascii="Times New Roman"/>
          <w:b w:val="false"/>
          <w:i w:val="false"/>
          <w:color w:val="000000"/>
          <w:sz w:val="28"/>
        </w:rPr>
        <w:t>                        |                  |әкімдері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Су 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су ресурстарын сақтау және ұтымды пайдалану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4.7.1. Қазақстанның су ресурстарын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Сарқын суларды биологиялық тазарту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4.7.1.1. Кәсіпорындар  |Министр бекіткен  |Табиғи ресурс. |ІV тоқсан  </w:t>
      </w:r>
    </w:p>
    <w:p>
      <w:pPr>
        <w:spacing w:after="0"/>
        <w:ind w:left="0"/>
        <w:jc w:val="both"/>
      </w:pPr>
      <w:r>
        <w:rPr>
          <w:rFonts w:ascii="Times New Roman"/>
          <w:b w:val="false"/>
          <w:i w:val="false"/>
          <w:color w:val="000000"/>
          <w:sz w:val="28"/>
        </w:rPr>
        <w:t>кадастрын жасау және   |кадастр           |тар жне қорша. |</w:t>
      </w:r>
    </w:p>
    <w:p>
      <w:pPr>
        <w:spacing w:after="0"/>
        <w:ind w:left="0"/>
        <w:jc w:val="both"/>
      </w:pPr>
      <w:r>
        <w:rPr>
          <w:rFonts w:ascii="Times New Roman"/>
          <w:b w:val="false"/>
          <w:i w:val="false"/>
          <w:color w:val="000000"/>
          <w:sz w:val="28"/>
        </w:rPr>
        <w:t>қалдық сулардың монито.|                  |ған ортаны     |</w:t>
      </w:r>
    </w:p>
    <w:p>
      <w:pPr>
        <w:spacing w:after="0"/>
        <w:ind w:left="0"/>
        <w:jc w:val="both"/>
      </w:pPr>
      <w:r>
        <w:rPr>
          <w:rFonts w:ascii="Times New Roman"/>
          <w:b w:val="false"/>
          <w:i w:val="false"/>
          <w:color w:val="000000"/>
          <w:sz w:val="28"/>
        </w:rPr>
        <w:t>рингін ұйымдастыру     |                  |қорғаумині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4.7.1.2. Су экожүйесін |Министрлер бекіт. |Ауылшармині,   |ІІІтоқсан  </w:t>
      </w:r>
    </w:p>
    <w:p>
      <w:pPr>
        <w:spacing w:after="0"/>
        <w:ind w:left="0"/>
        <w:jc w:val="both"/>
      </w:pPr>
      <w:r>
        <w:rPr>
          <w:rFonts w:ascii="Times New Roman"/>
          <w:b w:val="false"/>
          <w:i w:val="false"/>
          <w:color w:val="000000"/>
          <w:sz w:val="28"/>
        </w:rPr>
        <w:t>қалпына келтіру және   |кен пилоттық бағ. |Табиғи ресурс. |</w:t>
      </w:r>
    </w:p>
    <w:p>
      <w:pPr>
        <w:spacing w:after="0"/>
        <w:ind w:left="0"/>
        <w:jc w:val="both"/>
      </w:pPr>
      <w:r>
        <w:rPr>
          <w:rFonts w:ascii="Times New Roman"/>
          <w:b w:val="false"/>
          <w:i w:val="false"/>
          <w:color w:val="000000"/>
          <w:sz w:val="28"/>
        </w:rPr>
        <w:t>сауықтыру мақсатымен   |дарламалар        |тар және айнала|</w:t>
      </w:r>
    </w:p>
    <w:p>
      <w:pPr>
        <w:spacing w:after="0"/>
        <w:ind w:left="0"/>
        <w:jc w:val="both"/>
      </w:pPr>
      <w:r>
        <w:rPr>
          <w:rFonts w:ascii="Times New Roman"/>
          <w:b w:val="false"/>
          <w:i w:val="false"/>
          <w:color w:val="000000"/>
          <w:sz w:val="28"/>
        </w:rPr>
        <w:t>экологиялық қатерге    |                  |ортаны қорғау. |</w:t>
      </w:r>
    </w:p>
    <w:p>
      <w:pPr>
        <w:spacing w:after="0"/>
        <w:ind w:left="0"/>
        <w:jc w:val="both"/>
      </w:pPr>
      <w:r>
        <w:rPr>
          <w:rFonts w:ascii="Times New Roman"/>
          <w:b w:val="false"/>
          <w:i w:val="false"/>
          <w:color w:val="000000"/>
          <w:sz w:val="28"/>
        </w:rPr>
        <w:t xml:space="preserve">ұшыраған аумақтар үшін |                  |мині, облыстар.|           </w:t>
      </w:r>
    </w:p>
    <w:p>
      <w:pPr>
        <w:spacing w:after="0"/>
        <w:ind w:left="0"/>
        <w:jc w:val="both"/>
      </w:pPr>
      <w:r>
        <w:rPr>
          <w:rFonts w:ascii="Times New Roman"/>
          <w:b w:val="false"/>
          <w:i w:val="false"/>
          <w:color w:val="000000"/>
          <w:sz w:val="28"/>
        </w:rPr>
        <w:t>пилоттық бағдарламалар |                  |дың әкімдері   |</w:t>
      </w:r>
    </w:p>
    <w:p>
      <w:pPr>
        <w:spacing w:after="0"/>
        <w:ind w:left="0"/>
        <w:jc w:val="both"/>
      </w:pPr>
      <w:r>
        <w:rPr>
          <w:rFonts w:ascii="Times New Roman"/>
          <w:b w:val="false"/>
          <w:i w:val="false"/>
          <w:color w:val="000000"/>
          <w:sz w:val="28"/>
        </w:rPr>
        <w:t>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4.7.2. Су ресурстарын ұтымды пайдалану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Ауылшаруашылығы дақылдарын суарудың жоғары технологиялық және үнемді </w:t>
      </w:r>
    </w:p>
    <w:p>
      <w:pPr>
        <w:spacing w:after="0"/>
        <w:ind w:left="0"/>
        <w:jc w:val="both"/>
      </w:pPr>
      <w:r>
        <w:rPr>
          <w:rFonts w:ascii="Times New Roman"/>
          <w:b w:val="false"/>
          <w:i w:val="false"/>
          <w:color w:val="000000"/>
          <w:sz w:val="28"/>
        </w:rPr>
        <w:t>тәсілдерін енгізу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4.7.2.1. Су үнемдеу    |Ұсынымдар, іс-тә. |Ауылшармині    |ІV тоқсан  </w:t>
      </w:r>
    </w:p>
    <w:p>
      <w:pPr>
        <w:spacing w:after="0"/>
        <w:ind w:left="0"/>
        <w:jc w:val="both"/>
      </w:pPr>
      <w:r>
        <w:rPr>
          <w:rFonts w:ascii="Times New Roman"/>
          <w:b w:val="false"/>
          <w:i w:val="false"/>
          <w:color w:val="000000"/>
          <w:sz w:val="28"/>
        </w:rPr>
        <w:t>технологияларын қолда. |жәрибелік семинар.|               |</w:t>
      </w:r>
    </w:p>
    <w:p>
      <w:pPr>
        <w:spacing w:after="0"/>
        <w:ind w:left="0"/>
        <w:jc w:val="both"/>
      </w:pPr>
      <w:r>
        <w:rPr>
          <w:rFonts w:ascii="Times New Roman"/>
          <w:b w:val="false"/>
          <w:i w:val="false"/>
          <w:color w:val="000000"/>
          <w:sz w:val="28"/>
        </w:rPr>
        <w:t>нуда, суару техникала. |лар, көрмелер,    |               |</w:t>
      </w:r>
    </w:p>
    <w:p>
      <w:pPr>
        <w:spacing w:after="0"/>
        <w:ind w:left="0"/>
        <w:jc w:val="both"/>
      </w:pPr>
      <w:r>
        <w:rPr>
          <w:rFonts w:ascii="Times New Roman"/>
          <w:b w:val="false"/>
          <w:i w:val="false"/>
          <w:color w:val="000000"/>
          <w:sz w:val="28"/>
        </w:rPr>
        <w:t>рын, суды жұмсауды     |оқыту бағдарлама. |               |</w:t>
      </w:r>
    </w:p>
    <w:p>
      <w:pPr>
        <w:spacing w:after="0"/>
        <w:ind w:left="0"/>
        <w:jc w:val="both"/>
      </w:pPr>
      <w:r>
        <w:rPr>
          <w:rFonts w:ascii="Times New Roman"/>
          <w:b w:val="false"/>
          <w:i w:val="false"/>
          <w:color w:val="000000"/>
          <w:sz w:val="28"/>
        </w:rPr>
        <w:t xml:space="preserve">есептеу құралдарын жақ.|лары              |               |               </w:t>
      </w:r>
    </w:p>
    <w:p>
      <w:pPr>
        <w:spacing w:after="0"/>
        <w:ind w:left="0"/>
        <w:jc w:val="both"/>
      </w:pPr>
      <w:r>
        <w:rPr>
          <w:rFonts w:ascii="Times New Roman"/>
          <w:b w:val="false"/>
          <w:i w:val="false"/>
          <w:color w:val="000000"/>
          <w:sz w:val="28"/>
        </w:rPr>
        <w:t xml:space="preserve">сартуда фермер және    |                  |               |           </w:t>
      </w:r>
    </w:p>
    <w:p>
      <w:pPr>
        <w:spacing w:after="0"/>
        <w:ind w:left="0"/>
        <w:jc w:val="both"/>
      </w:pPr>
      <w:r>
        <w:rPr>
          <w:rFonts w:ascii="Times New Roman"/>
          <w:b w:val="false"/>
          <w:i w:val="false"/>
          <w:color w:val="000000"/>
          <w:sz w:val="28"/>
        </w:rPr>
        <w:t>шаруа қожалықтарына    |                  |               |</w:t>
      </w:r>
    </w:p>
    <w:p>
      <w:pPr>
        <w:spacing w:after="0"/>
        <w:ind w:left="0"/>
        <w:jc w:val="both"/>
      </w:pPr>
      <w:r>
        <w:rPr>
          <w:rFonts w:ascii="Times New Roman"/>
          <w:b w:val="false"/>
          <w:i w:val="false"/>
          <w:color w:val="000000"/>
          <w:sz w:val="28"/>
        </w:rPr>
        <w:t>жәрдемдесу             |                  |               |</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 xml:space="preserve">Ауыз суды ұтымды пайдалануды насихаттау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4.7.2.2. "Орталық Азия.|Министрлер бекіт. |Ауылшармині,   |ІV тоқсан  </w:t>
      </w:r>
    </w:p>
    <w:p>
      <w:pPr>
        <w:spacing w:after="0"/>
        <w:ind w:left="0"/>
        <w:jc w:val="both"/>
      </w:pPr>
      <w:r>
        <w:rPr>
          <w:rFonts w:ascii="Times New Roman"/>
          <w:b w:val="false"/>
          <w:i w:val="false"/>
          <w:color w:val="000000"/>
          <w:sz w:val="28"/>
        </w:rPr>
        <w:t>ның энергетика және су |кен бағдарлама    |Энерго, индус. |</w:t>
      </w:r>
    </w:p>
    <w:p>
      <w:pPr>
        <w:spacing w:after="0"/>
        <w:ind w:left="0"/>
        <w:jc w:val="both"/>
      </w:pPr>
      <w:r>
        <w:rPr>
          <w:rFonts w:ascii="Times New Roman"/>
          <w:b w:val="false"/>
          <w:i w:val="false"/>
          <w:color w:val="000000"/>
          <w:sz w:val="28"/>
        </w:rPr>
        <w:t>ресурстарын (ПРГ-Энер. |                  |трия және сауда|</w:t>
      </w:r>
    </w:p>
    <w:p>
      <w:pPr>
        <w:spacing w:after="0"/>
        <w:ind w:left="0"/>
        <w:jc w:val="both"/>
      </w:pPr>
      <w:r>
        <w:rPr>
          <w:rFonts w:ascii="Times New Roman"/>
          <w:b w:val="false"/>
          <w:i w:val="false"/>
          <w:color w:val="000000"/>
          <w:sz w:val="28"/>
        </w:rPr>
        <w:t>го) ұтымды және тиімді |                  |мині           |</w:t>
      </w:r>
    </w:p>
    <w:p>
      <w:pPr>
        <w:spacing w:after="0"/>
        <w:ind w:left="0"/>
        <w:jc w:val="both"/>
      </w:pPr>
      <w:r>
        <w:rPr>
          <w:rFonts w:ascii="Times New Roman"/>
          <w:b w:val="false"/>
          <w:i w:val="false"/>
          <w:color w:val="000000"/>
          <w:sz w:val="28"/>
        </w:rPr>
        <w:t xml:space="preserve">пайдалану" тақырыбы    |                  |               |               </w:t>
      </w:r>
    </w:p>
    <w:p>
      <w:pPr>
        <w:spacing w:after="0"/>
        <w:ind w:left="0"/>
        <w:jc w:val="both"/>
      </w:pPr>
      <w:r>
        <w:rPr>
          <w:rFonts w:ascii="Times New Roman"/>
          <w:b w:val="false"/>
          <w:i w:val="false"/>
          <w:color w:val="000000"/>
          <w:sz w:val="28"/>
        </w:rPr>
        <w:t xml:space="preserve">бойынша БҰҰ-ның арнайы |                  |               |           </w:t>
      </w:r>
    </w:p>
    <w:p>
      <w:pPr>
        <w:spacing w:after="0"/>
        <w:ind w:left="0"/>
        <w:jc w:val="both"/>
      </w:pPr>
      <w:r>
        <w:rPr>
          <w:rFonts w:ascii="Times New Roman"/>
          <w:b w:val="false"/>
          <w:i w:val="false"/>
          <w:color w:val="000000"/>
          <w:sz w:val="28"/>
        </w:rPr>
        <w:t>бағдарламасы шеңберінде|                  |               |</w:t>
      </w:r>
    </w:p>
    <w:p>
      <w:pPr>
        <w:spacing w:after="0"/>
        <w:ind w:left="0"/>
        <w:jc w:val="both"/>
      </w:pPr>
      <w:r>
        <w:rPr>
          <w:rFonts w:ascii="Times New Roman"/>
          <w:b w:val="false"/>
          <w:i w:val="false"/>
          <w:color w:val="000000"/>
          <w:sz w:val="28"/>
        </w:rPr>
        <w:t>Орталық Азия мемлекет. |                  |               |</w:t>
      </w:r>
    </w:p>
    <w:p>
      <w:pPr>
        <w:spacing w:after="0"/>
        <w:ind w:left="0"/>
        <w:jc w:val="both"/>
      </w:pPr>
      <w:r>
        <w:rPr>
          <w:rFonts w:ascii="Times New Roman"/>
          <w:b w:val="false"/>
          <w:i w:val="false"/>
          <w:color w:val="000000"/>
          <w:sz w:val="28"/>
        </w:rPr>
        <w:t xml:space="preserve">тері үшін (СПЕКА) жоба.|                  |               |           </w:t>
      </w:r>
    </w:p>
    <w:p>
      <w:pPr>
        <w:spacing w:after="0"/>
        <w:ind w:left="0"/>
        <w:jc w:val="both"/>
      </w:pPr>
      <w:r>
        <w:rPr>
          <w:rFonts w:ascii="Times New Roman"/>
          <w:b w:val="false"/>
          <w:i w:val="false"/>
          <w:color w:val="000000"/>
          <w:sz w:val="28"/>
        </w:rPr>
        <w:t>лық жұмыс тобының      |                  |               |</w:t>
      </w:r>
    </w:p>
    <w:p>
      <w:pPr>
        <w:spacing w:after="0"/>
        <w:ind w:left="0"/>
        <w:jc w:val="both"/>
      </w:pPr>
      <w:r>
        <w:rPr>
          <w:rFonts w:ascii="Times New Roman"/>
          <w:b w:val="false"/>
          <w:i w:val="false"/>
          <w:color w:val="000000"/>
          <w:sz w:val="28"/>
        </w:rPr>
        <w:t>жұмысын жалғастыру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4.7.3. Су ресурстарын басқару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Елді сумен қамтамасыз етудің мемлекеттік бағдарламасын әзірлеу, </w:t>
      </w:r>
    </w:p>
    <w:p>
      <w:pPr>
        <w:spacing w:after="0"/>
        <w:ind w:left="0"/>
        <w:jc w:val="both"/>
      </w:pPr>
      <w:r>
        <w:rPr>
          <w:rFonts w:ascii="Times New Roman"/>
          <w:b w:val="false"/>
          <w:i w:val="false"/>
          <w:color w:val="000000"/>
          <w:sz w:val="28"/>
        </w:rPr>
        <w:t xml:space="preserve">Қазақстанды сумен жабдықтаудың бас схемасын дайындау </w:t>
      </w:r>
    </w:p>
    <w:p>
      <w:pPr>
        <w:spacing w:after="0"/>
        <w:ind w:left="0"/>
        <w:jc w:val="both"/>
      </w:pPr>
      <w:r>
        <w:rPr>
          <w:rFonts w:ascii="Times New Roman"/>
          <w:b w:val="false"/>
          <w:i w:val="false"/>
          <w:color w:val="000000"/>
          <w:sz w:val="28"/>
        </w:rPr>
        <w:t>Су ресурстарын басқаруда экономикалық тұтқаларды анықтау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4.7.3.1. Жер асты және |Бекітілген        |Табиғи ресурс. |ІV тоқсан  </w:t>
      </w:r>
    </w:p>
    <w:p>
      <w:pPr>
        <w:spacing w:after="0"/>
        <w:ind w:left="0"/>
        <w:jc w:val="both"/>
      </w:pPr>
      <w:r>
        <w:rPr>
          <w:rFonts w:ascii="Times New Roman"/>
          <w:b w:val="false"/>
          <w:i w:val="false"/>
          <w:color w:val="000000"/>
          <w:sz w:val="28"/>
        </w:rPr>
        <w:t>сарқын, дренаж суларды |нормативтер       |тар және қорша.|</w:t>
      </w:r>
    </w:p>
    <w:p>
      <w:pPr>
        <w:spacing w:after="0"/>
        <w:ind w:left="0"/>
        <w:jc w:val="both"/>
      </w:pPr>
      <w:r>
        <w:rPr>
          <w:rFonts w:ascii="Times New Roman"/>
          <w:b w:val="false"/>
          <w:i w:val="false"/>
          <w:color w:val="000000"/>
          <w:sz w:val="28"/>
        </w:rPr>
        <w:t>тұтынуға негізделген   |                  |ған ортаны     |</w:t>
      </w:r>
    </w:p>
    <w:p>
      <w:pPr>
        <w:spacing w:after="0"/>
        <w:ind w:left="0"/>
        <w:jc w:val="both"/>
      </w:pPr>
      <w:r>
        <w:rPr>
          <w:rFonts w:ascii="Times New Roman"/>
          <w:b w:val="false"/>
          <w:i w:val="false"/>
          <w:color w:val="000000"/>
          <w:sz w:val="28"/>
        </w:rPr>
        <w:t>нормалар мен бағаларды |                  |қорғаумині,    |</w:t>
      </w:r>
    </w:p>
    <w:p>
      <w:pPr>
        <w:spacing w:after="0"/>
        <w:ind w:left="0"/>
        <w:jc w:val="both"/>
      </w:pPr>
      <w:r>
        <w:rPr>
          <w:rFonts w:ascii="Times New Roman"/>
          <w:b w:val="false"/>
          <w:i w:val="false"/>
          <w:color w:val="000000"/>
          <w:sz w:val="28"/>
        </w:rPr>
        <w:t>әзірлеу және енгізу    |                  |Ауылшармині,   |</w:t>
      </w:r>
    </w:p>
    <w:p>
      <w:pPr>
        <w:spacing w:after="0"/>
        <w:ind w:left="0"/>
        <w:jc w:val="both"/>
      </w:pPr>
      <w:r>
        <w:rPr>
          <w:rFonts w:ascii="Times New Roman"/>
          <w:b w:val="false"/>
          <w:i w:val="false"/>
          <w:color w:val="000000"/>
          <w:sz w:val="28"/>
        </w:rPr>
        <w:t>                        |                  |Стратегиялық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                  |реформалар жө. |</w:t>
      </w:r>
    </w:p>
    <w:p>
      <w:pPr>
        <w:spacing w:after="0"/>
        <w:ind w:left="0"/>
        <w:jc w:val="both"/>
      </w:pPr>
      <w:r>
        <w:rPr>
          <w:rFonts w:ascii="Times New Roman"/>
          <w:b w:val="false"/>
          <w:i w:val="false"/>
          <w:color w:val="000000"/>
          <w:sz w:val="28"/>
        </w:rPr>
        <w:t>                        |                  |ніндегі агент. |</w:t>
      </w:r>
    </w:p>
    <w:p>
      <w:pPr>
        <w:spacing w:after="0"/>
        <w:ind w:left="0"/>
        <w:jc w:val="both"/>
      </w:pPr>
      <w:r>
        <w:rPr>
          <w:rFonts w:ascii="Times New Roman"/>
          <w:b w:val="false"/>
          <w:i w:val="false"/>
          <w:color w:val="000000"/>
          <w:sz w:val="28"/>
        </w:rPr>
        <w:t>                        |                  |тік (келісім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Су ресурстарын зерделеу және пайдалану саласында ғылыми-зерттеу және </w:t>
      </w:r>
    </w:p>
    <w:p>
      <w:pPr>
        <w:spacing w:after="0"/>
        <w:ind w:left="0"/>
        <w:jc w:val="both"/>
      </w:pPr>
      <w:r>
        <w:rPr>
          <w:rFonts w:ascii="Times New Roman"/>
          <w:b w:val="false"/>
          <w:i w:val="false"/>
          <w:color w:val="000000"/>
          <w:sz w:val="28"/>
        </w:rPr>
        <w:t>жобалық-іздестіру жұмыстарын күшейту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4.7.3.2. Жер асты және |Министрлер бекіт. |Табиғи ресурс. |ІV тоқсан  </w:t>
      </w:r>
    </w:p>
    <w:p>
      <w:pPr>
        <w:spacing w:after="0"/>
        <w:ind w:left="0"/>
        <w:jc w:val="both"/>
      </w:pPr>
      <w:r>
        <w:rPr>
          <w:rFonts w:ascii="Times New Roman"/>
          <w:b w:val="false"/>
          <w:i w:val="false"/>
          <w:color w:val="000000"/>
          <w:sz w:val="28"/>
        </w:rPr>
        <w:t>жер бетіндегі сулардың |кен карталар      |тар және қорша.|</w:t>
      </w:r>
    </w:p>
    <w:p>
      <w:pPr>
        <w:spacing w:after="0"/>
        <w:ind w:left="0"/>
        <w:jc w:val="both"/>
      </w:pPr>
      <w:r>
        <w:rPr>
          <w:rFonts w:ascii="Times New Roman"/>
          <w:b w:val="false"/>
          <w:i w:val="false"/>
          <w:color w:val="000000"/>
          <w:sz w:val="28"/>
        </w:rPr>
        <w:t>мемлекеттік мониторин. |                  |ған ортаны     |</w:t>
      </w:r>
    </w:p>
    <w:p>
      <w:pPr>
        <w:spacing w:after="0"/>
        <w:ind w:left="0"/>
        <w:jc w:val="both"/>
      </w:pPr>
      <w:r>
        <w:rPr>
          <w:rFonts w:ascii="Times New Roman"/>
          <w:b w:val="false"/>
          <w:i w:val="false"/>
          <w:color w:val="000000"/>
          <w:sz w:val="28"/>
        </w:rPr>
        <w:t>гін жүргізудің карто.  |                  |қорғаумині,    |</w:t>
      </w:r>
    </w:p>
    <w:p>
      <w:pPr>
        <w:spacing w:after="0"/>
        <w:ind w:left="0"/>
        <w:jc w:val="both"/>
      </w:pPr>
      <w:r>
        <w:rPr>
          <w:rFonts w:ascii="Times New Roman"/>
          <w:b w:val="false"/>
          <w:i w:val="false"/>
          <w:color w:val="000000"/>
          <w:sz w:val="28"/>
        </w:rPr>
        <w:t xml:space="preserve">графиялық негізін      |                  |Ауылшармині    |               </w:t>
      </w:r>
    </w:p>
    <w:p>
      <w:pPr>
        <w:spacing w:after="0"/>
        <w:ind w:left="0"/>
        <w:jc w:val="both"/>
      </w:pPr>
      <w:r>
        <w:rPr>
          <w:rFonts w:ascii="Times New Roman"/>
          <w:b w:val="false"/>
          <w:i w:val="false"/>
          <w:color w:val="000000"/>
          <w:sz w:val="28"/>
        </w:rPr>
        <w:t xml:space="preserve">дайындау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4.7.4. Ауыз судың сапасын арттыру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Ауыз судың көзі - су объектілерінің жағдайын жақсарту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4.7.4.1. Астана қаласы.|Қазақстан Респуб. |Ауылшармині,   |ІV тоқсан  </w:t>
      </w:r>
    </w:p>
    <w:p>
      <w:pPr>
        <w:spacing w:after="0"/>
        <w:ind w:left="0"/>
        <w:jc w:val="both"/>
      </w:pPr>
      <w:r>
        <w:rPr>
          <w:rFonts w:ascii="Times New Roman"/>
          <w:b w:val="false"/>
          <w:i w:val="false"/>
          <w:color w:val="000000"/>
          <w:sz w:val="28"/>
        </w:rPr>
        <w:t>ның суының сапасын және|ликасы Үкіметіне  |Қаржымині,     |</w:t>
      </w:r>
    </w:p>
    <w:p>
      <w:pPr>
        <w:spacing w:after="0"/>
        <w:ind w:left="0"/>
        <w:jc w:val="both"/>
      </w:pPr>
      <w:r>
        <w:rPr>
          <w:rFonts w:ascii="Times New Roman"/>
          <w:b w:val="false"/>
          <w:i w:val="false"/>
          <w:color w:val="000000"/>
          <w:sz w:val="28"/>
        </w:rPr>
        <w:t>сумен жабдықтауды      |есеп, көшірмесі   |Астана қаласы. |</w:t>
      </w:r>
    </w:p>
    <w:p>
      <w:pPr>
        <w:spacing w:after="0"/>
        <w:ind w:left="0"/>
        <w:jc w:val="both"/>
      </w:pPr>
      <w:r>
        <w:rPr>
          <w:rFonts w:ascii="Times New Roman"/>
          <w:b w:val="false"/>
          <w:i w:val="false"/>
          <w:color w:val="000000"/>
          <w:sz w:val="28"/>
        </w:rPr>
        <w:t>ұлғайту                |Экономикалық жос. |сының әкімі    |</w:t>
      </w:r>
    </w:p>
    <w:p>
      <w:pPr>
        <w:spacing w:after="0"/>
        <w:ind w:left="0"/>
        <w:jc w:val="both"/>
      </w:pPr>
      <w:r>
        <w:rPr>
          <w:rFonts w:ascii="Times New Roman"/>
          <w:b w:val="false"/>
          <w:i w:val="false"/>
          <w:color w:val="000000"/>
          <w:sz w:val="28"/>
        </w:rPr>
        <w:t>                        |парлау жөніндегі  |               |</w:t>
      </w:r>
    </w:p>
    <w:p>
      <w:pPr>
        <w:spacing w:after="0"/>
        <w:ind w:left="0"/>
        <w:jc w:val="both"/>
      </w:pPr>
      <w:r>
        <w:rPr>
          <w:rFonts w:ascii="Times New Roman"/>
          <w:b w:val="false"/>
          <w:i w:val="false"/>
          <w:color w:val="000000"/>
          <w:sz w:val="28"/>
        </w:rPr>
        <w:t xml:space="preserve">                        |агенттікке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Басымдық. Энергоресурстар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Экспортқа бағдарланған, технологиялық байланысты отын-</w:t>
      </w:r>
    </w:p>
    <w:p>
      <w:pPr>
        <w:spacing w:after="0"/>
        <w:ind w:left="0"/>
        <w:jc w:val="both"/>
      </w:pPr>
      <w:r>
        <w:rPr>
          <w:rFonts w:ascii="Times New Roman"/>
          <w:b w:val="false"/>
          <w:i w:val="false"/>
          <w:color w:val="000000"/>
          <w:sz w:val="28"/>
        </w:rPr>
        <w:t>     энергетикалық кешенді қалыптастыру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5.1. Мұнайға, газға және олардан өңделген өнімдерге ішкі сұранысты </w:t>
      </w:r>
    </w:p>
    <w:p>
      <w:pPr>
        <w:spacing w:after="0"/>
        <w:ind w:left="0"/>
        <w:jc w:val="both"/>
      </w:pPr>
      <w:r>
        <w:rPr>
          <w:rFonts w:ascii="Times New Roman"/>
          <w:b w:val="false"/>
          <w:i w:val="false"/>
          <w:color w:val="000000"/>
          <w:sz w:val="28"/>
        </w:rPr>
        <w:t>        қанағаттандыру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Мұнай мен газ өндіру көлемінің өсуі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5.1.1. Теңіз тағанында |Қазақстан Респуб. |Энергетика,    |ІІІ, IV    </w:t>
      </w:r>
    </w:p>
    <w:p>
      <w:pPr>
        <w:spacing w:after="0"/>
        <w:ind w:left="0"/>
        <w:jc w:val="both"/>
      </w:pPr>
      <w:r>
        <w:rPr>
          <w:rFonts w:ascii="Times New Roman"/>
          <w:b w:val="false"/>
          <w:i w:val="false"/>
          <w:color w:val="000000"/>
          <w:sz w:val="28"/>
        </w:rPr>
        <w:t>іздестіру-барлау бұрғы.|ликасы Үкіметіне  |индустрия және |тоқсандар</w:t>
      </w:r>
    </w:p>
    <w:p>
      <w:pPr>
        <w:spacing w:after="0"/>
        <w:ind w:left="0"/>
        <w:jc w:val="both"/>
      </w:pPr>
      <w:r>
        <w:rPr>
          <w:rFonts w:ascii="Times New Roman"/>
          <w:b w:val="false"/>
          <w:i w:val="false"/>
          <w:color w:val="000000"/>
          <w:sz w:val="28"/>
        </w:rPr>
        <w:t>лауын бастау           |есеп              |саудамині,     |</w:t>
      </w:r>
    </w:p>
    <w:p>
      <w:pPr>
        <w:spacing w:after="0"/>
        <w:ind w:left="0"/>
        <w:jc w:val="both"/>
      </w:pPr>
      <w:r>
        <w:rPr>
          <w:rFonts w:ascii="Times New Roman"/>
          <w:b w:val="false"/>
          <w:i w:val="false"/>
          <w:color w:val="000000"/>
          <w:sz w:val="28"/>
        </w:rPr>
        <w:t>                        |                  |"Қазақойл"     |</w:t>
      </w:r>
    </w:p>
    <w:p>
      <w:pPr>
        <w:spacing w:after="0"/>
        <w:ind w:left="0"/>
        <w:jc w:val="both"/>
      </w:pPr>
      <w:r>
        <w:rPr>
          <w:rFonts w:ascii="Times New Roman"/>
          <w:b w:val="false"/>
          <w:i w:val="false"/>
          <w:color w:val="000000"/>
          <w:sz w:val="28"/>
        </w:rPr>
        <w:t xml:space="preserve">                        |                  |МГҰК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                  |Табиғи ресурс. |</w:t>
      </w:r>
    </w:p>
    <w:p>
      <w:pPr>
        <w:spacing w:after="0"/>
        <w:ind w:left="0"/>
        <w:jc w:val="both"/>
      </w:pPr>
      <w:r>
        <w:rPr>
          <w:rFonts w:ascii="Times New Roman"/>
          <w:b w:val="false"/>
          <w:i w:val="false"/>
          <w:color w:val="000000"/>
          <w:sz w:val="28"/>
        </w:rPr>
        <w:t>                        |                  |тар және қор.  |</w:t>
      </w:r>
    </w:p>
    <w:p>
      <w:pPr>
        <w:spacing w:after="0"/>
        <w:ind w:left="0"/>
        <w:jc w:val="both"/>
      </w:pPr>
      <w:r>
        <w:rPr>
          <w:rFonts w:ascii="Times New Roman"/>
          <w:b w:val="false"/>
          <w:i w:val="false"/>
          <w:color w:val="000000"/>
          <w:sz w:val="28"/>
        </w:rPr>
        <w:t xml:space="preserve">                        |                  |шаған ортаны   |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5.1.2. Өзбекстанмен жә.|Өзбекстан Респуб. |Сыртісмині,    |ІІІ тоқсан</w:t>
      </w:r>
    </w:p>
    <w:p>
      <w:pPr>
        <w:spacing w:after="0"/>
        <w:ind w:left="0"/>
        <w:jc w:val="both"/>
      </w:pPr>
      <w:r>
        <w:rPr>
          <w:rFonts w:ascii="Times New Roman"/>
          <w:b w:val="false"/>
          <w:i w:val="false"/>
          <w:color w:val="000000"/>
          <w:sz w:val="28"/>
        </w:rPr>
        <w:t>не Түрікменстанмен газ |ликасы, Түрікменс.|Энергетика,    |</w:t>
      </w:r>
    </w:p>
    <w:p>
      <w:pPr>
        <w:spacing w:after="0"/>
        <w:ind w:left="0"/>
        <w:jc w:val="both"/>
      </w:pPr>
      <w:r>
        <w:rPr>
          <w:rFonts w:ascii="Times New Roman"/>
          <w:b w:val="false"/>
          <w:i w:val="false"/>
          <w:color w:val="000000"/>
          <w:sz w:val="28"/>
        </w:rPr>
        <w:t>тасымалдаудың аймақтық |тан Республикасы  |индустрия және |</w:t>
      </w:r>
    </w:p>
    <w:p>
      <w:pPr>
        <w:spacing w:after="0"/>
        <w:ind w:left="0"/>
        <w:jc w:val="both"/>
      </w:pPr>
      <w:r>
        <w:rPr>
          <w:rFonts w:ascii="Times New Roman"/>
          <w:b w:val="false"/>
          <w:i w:val="false"/>
          <w:color w:val="000000"/>
          <w:sz w:val="28"/>
        </w:rPr>
        <w:t>мәселелерін шешу       |мемлекеттік кәсіп.|саудамині      |</w:t>
      </w:r>
    </w:p>
    <w:p>
      <w:pPr>
        <w:spacing w:after="0"/>
        <w:ind w:left="0"/>
        <w:jc w:val="both"/>
      </w:pPr>
      <w:r>
        <w:rPr>
          <w:rFonts w:ascii="Times New Roman"/>
          <w:b w:val="false"/>
          <w:i w:val="false"/>
          <w:color w:val="000000"/>
          <w:sz w:val="28"/>
        </w:rPr>
        <w:t xml:space="preserve">                        |орындары мен      |               |           </w:t>
      </w:r>
    </w:p>
    <w:p>
      <w:pPr>
        <w:spacing w:after="0"/>
        <w:ind w:left="0"/>
        <w:jc w:val="both"/>
      </w:pPr>
      <w:r>
        <w:rPr>
          <w:rFonts w:ascii="Times New Roman"/>
          <w:b w:val="false"/>
          <w:i w:val="false"/>
          <w:color w:val="000000"/>
          <w:sz w:val="28"/>
        </w:rPr>
        <w:t>                        |Қазақстан Респуб. |               |</w:t>
      </w:r>
    </w:p>
    <w:p>
      <w:pPr>
        <w:spacing w:after="0"/>
        <w:ind w:left="0"/>
        <w:jc w:val="both"/>
      </w:pPr>
      <w:r>
        <w:rPr>
          <w:rFonts w:ascii="Times New Roman"/>
          <w:b w:val="false"/>
          <w:i w:val="false"/>
          <w:color w:val="000000"/>
          <w:sz w:val="28"/>
        </w:rPr>
        <w:t>                        |ликасы шаруашылық |               |</w:t>
      </w:r>
    </w:p>
    <w:p>
      <w:pPr>
        <w:spacing w:after="0"/>
        <w:ind w:left="0"/>
        <w:jc w:val="both"/>
      </w:pPr>
      <w:r>
        <w:rPr>
          <w:rFonts w:ascii="Times New Roman"/>
          <w:b w:val="false"/>
          <w:i w:val="false"/>
          <w:color w:val="000000"/>
          <w:sz w:val="28"/>
        </w:rPr>
        <w:t>                        |жүргізуші субъек. |               |</w:t>
      </w:r>
    </w:p>
    <w:p>
      <w:pPr>
        <w:spacing w:after="0"/>
        <w:ind w:left="0"/>
        <w:jc w:val="both"/>
      </w:pPr>
      <w:r>
        <w:rPr>
          <w:rFonts w:ascii="Times New Roman"/>
          <w:b w:val="false"/>
          <w:i w:val="false"/>
          <w:color w:val="000000"/>
          <w:sz w:val="28"/>
        </w:rPr>
        <w:t xml:space="preserve">                        |тілері арасындағы |               |              </w:t>
      </w:r>
    </w:p>
    <w:p>
      <w:pPr>
        <w:spacing w:after="0"/>
        <w:ind w:left="0"/>
        <w:jc w:val="both"/>
      </w:pPr>
      <w:r>
        <w:rPr>
          <w:rFonts w:ascii="Times New Roman"/>
          <w:b w:val="false"/>
          <w:i w:val="false"/>
          <w:color w:val="000000"/>
          <w:sz w:val="28"/>
        </w:rPr>
        <w:t xml:space="preserve">                        |келісімдер (хатта.|               |           </w:t>
      </w:r>
    </w:p>
    <w:p>
      <w:pPr>
        <w:spacing w:after="0"/>
        <w:ind w:left="0"/>
        <w:jc w:val="both"/>
      </w:pPr>
      <w:r>
        <w:rPr>
          <w:rFonts w:ascii="Times New Roman"/>
          <w:b w:val="false"/>
          <w:i w:val="false"/>
          <w:color w:val="000000"/>
          <w:sz w:val="28"/>
        </w:rPr>
        <w:t>                        |ма)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5.1.3. Оңтүстік Қазақ. |Қазақстан Респуб. |Энергетика,    |ІІІ тоқсан</w:t>
      </w:r>
    </w:p>
    <w:p>
      <w:pPr>
        <w:spacing w:after="0"/>
        <w:ind w:left="0"/>
        <w:jc w:val="both"/>
      </w:pPr>
      <w:r>
        <w:rPr>
          <w:rFonts w:ascii="Times New Roman"/>
          <w:b w:val="false"/>
          <w:i w:val="false"/>
          <w:color w:val="000000"/>
          <w:sz w:val="28"/>
        </w:rPr>
        <w:t>станның газ ресурстарын|ликасы Үкіметінің |индустрия және |IV тоқсан</w:t>
      </w:r>
    </w:p>
    <w:p>
      <w:pPr>
        <w:spacing w:after="0"/>
        <w:ind w:left="0"/>
        <w:jc w:val="both"/>
      </w:pPr>
      <w:r>
        <w:rPr>
          <w:rFonts w:ascii="Times New Roman"/>
          <w:b w:val="false"/>
          <w:i w:val="false"/>
          <w:color w:val="000000"/>
          <w:sz w:val="28"/>
        </w:rPr>
        <w:t>кешенді пайдалану бағ. |Қаулысы           |саудамині,     |</w:t>
      </w:r>
    </w:p>
    <w:p>
      <w:pPr>
        <w:spacing w:after="0"/>
        <w:ind w:left="0"/>
        <w:jc w:val="both"/>
      </w:pPr>
      <w:r>
        <w:rPr>
          <w:rFonts w:ascii="Times New Roman"/>
          <w:b w:val="false"/>
          <w:i w:val="false"/>
          <w:color w:val="000000"/>
          <w:sz w:val="28"/>
        </w:rPr>
        <w:t>дарламасын дайындау    |                  |Оңтүстік Қазақ.|</w:t>
      </w:r>
    </w:p>
    <w:p>
      <w:pPr>
        <w:spacing w:after="0"/>
        <w:ind w:left="0"/>
        <w:jc w:val="both"/>
      </w:pPr>
      <w:r>
        <w:rPr>
          <w:rFonts w:ascii="Times New Roman"/>
          <w:b w:val="false"/>
          <w:i w:val="false"/>
          <w:color w:val="000000"/>
          <w:sz w:val="28"/>
        </w:rPr>
        <w:t xml:space="preserve">және іске асыру        |                  |стан, Жамбыл   |           </w:t>
      </w:r>
    </w:p>
    <w:p>
      <w:pPr>
        <w:spacing w:after="0"/>
        <w:ind w:left="0"/>
        <w:jc w:val="both"/>
      </w:pPr>
      <w:r>
        <w:rPr>
          <w:rFonts w:ascii="Times New Roman"/>
          <w:b w:val="false"/>
          <w:i w:val="false"/>
          <w:color w:val="000000"/>
          <w:sz w:val="28"/>
        </w:rPr>
        <w:t>                        |Қазақстан         |және Қызылорда |</w:t>
      </w:r>
    </w:p>
    <w:p>
      <w:pPr>
        <w:spacing w:after="0"/>
        <w:ind w:left="0"/>
        <w:jc w:val="both"/>
      </w:pPr>
      <w:r>
        <w:rPr>
          <w:rFonts w:ascii="Times New Roman"/>
          <w:b w:val="false"/>
          <w:i w:val="false"/>
          <w:color w:val="000000"/>
          <w:sz w:val="28"/>
        </w:rPr>
        <w:t>                        |Республикасы      |облыстарының   |</w:t>
      </w:r>
    </w:p>
    <w:p>
      <w:pPr>
        <w:spacing w:after="0"/>
        <w:ind w:left="0"/>
        <w:jc w:val="both"/>
      </w:pPr>
      <w:r>
        <w:rPr>
          <w:rFonts w:ascii="Times New Roman"/>
          <w:b w:val="false"/>
          <w:i w:val="false"/>
          <w:color w:val="000000"/>
          <w:sz w:val="28"/>
        </w:rPr>
        <w:t>                        |Үкіметіне есеп    |әкімдері,      |</w:t>
      </w:r>
    </w:p>
    <w:p>
      <w:pPr>
        <w:spacing w:after="0"/>
        <w:ind w:left="0"/>
        <w:jc w:val="both"/>
      </w:pPr>
      <w:r>
        <w:rPr>
          <w:rFonts w:ascii="Times New Roman"/>
          <w:b w:val="false"/>
          <w:i w:val="false"/>
          <w:color w:val="000000"/>
          <w:sz w:val="28"/>
        </w:rPr>
        <w:t xml:space="preserve">                        |                  |Инвестиция жө. |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                  |тік, "Қазақойл"|</w:t>
      </w:r>
    </w:p>
    <w:p>
      <w:pPr>
        <w:spacing w:after="0"/>
        <w:ind w:left="0"/>
        <w:jc w:val="both"/>
      </w:pPr>
      <w:r>
        <w:rPr>
          <w:rFonts w:ascii="Times New Roman"/>
          <w:b w:val="false"/>
          <w:i w:val="false"/>
          <w:color w:val="000000"/>
          <w:sz w:val="28"/>
        </w:rPr>
        <w:t xml:space="preserve">                        |                  |ҰМК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5.1.4. Каспий құбыр    |Қазақстан Респуб. |Энергетика,    |Тоқсан сайын</w:t>
      </w:r>
    </w:p>
    <w:p>
      <w:pPr>
        <w:spacing w:after="0"/>
        <w:ind w:left="0"/>
        <w:jc w:val="both"/>
      </w:pPr>
      <w:r>
        <w:rPr>
          <w:rFonts w:ascii="Times New Roman"/>
          <w:b w:val="false"/>
          <w:i w:val="false"/>
          <w:color w:val="000000"/>
          <w:sz w:val="28"/>
        </w:rPr>
        <w:t>желісі консорциумы     |ликасы Үкіметіне  |индустрия және |</w:t>
      </w:r>
    </w:p>
    <w:p>
      <w:pPr>
        <w:spacing w:after="0"/>
        <w:ind w:left="0"/>
        <w:jc w:val="both"/>
      </w:pPr>
      <w:r>
        <w:rPr>
          <w:rFonts w:ascii="Times New Roman"/>
          <w:b w:val="false"/>
          <w:i w:val="false"/>
          <w:color w:val="000000"/>
          <w:sz w:val="28"/>
        </w:rPr>
        <w:t>құрылысын бастау       |есеп              |саудамині,     |</w:t>
      </w:r>
    </w:p>
    <w:p>
      <w:pPr>
        <w:spacing w:after="0"/>
        <w:ind w:left="0"/>
        <w:jc w:val="both"/>
      </w:pPr>
      <w:r>
        <w:rPr>
          <w:rFonts w:ascii="Times New Roman"/>
          <w:b w:val="false"/>
          <w:i w:val="false"/>
          <w:color w:val="000000"/>
          <w:sz w:val="28"/>
        </w:rPr>
        <w:t>                        |                  |"Қазақойл"     |</w:t>
      </w:r>
    </w:p>
    <w:p>
      <w:pPr>
        <w:spacing w:after="0"/>
        <w:ind w:left="0"/>
        <w:jc w:val="both"/>
      </w:pPr>
      <w:r>
        <w:rPr>
          <w:rFonts w:ascii="Times New Roman"/>
          <w:b w:val="false"/>
          <w:i w:val="false"/>
          <w:color w:val="000000"/>
          <w:sz w:val="28"/>
        </w:rPr>
        <w:t xml:space="preserve">                        |                  |МГҰК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                  |Табиғи ресурс. |</w:t>
      </w:r>
    </w:p>
    <w:p>
      <w:pPr>
        <w:spacing w:after="0"/>
        <w:ind w:left="0"/>
        <w:jc w:val="both"/>
      </w:pPr>
      <w:r>
        <w:rPr>
          <w:rFonts w:ascii="Times New Roman"/>
          <w:b w:val="false"/>
          <w:i w:val="false"/>
          <w:color w:val="000000"/>
          <w:sz w:val="28"/>
        </w:rPr>
        <w:t>                        |                  |тар және айнала|</w:t>
      </w:r>
    </w:p>
    <w:p>
      <w:pPr>
        <w:spacing w:after="0"/>
        <w:ind w:left="0"/>
        <w:jc w:val="both"/>
      </w:pPr>
      <w:r>
        <w:rPr>
          <w:rFonts w:ascii="Times New Roman"/>
          <w:b w:val="false"/>
          <w:i w:val="false"/>
          <w:color w:val="000000"/>
          <w:sz w:val="28"/>
        </w:rPr>
        <w:t xml:space="preserve">                        |                  |ортаны қорғау. |              </w:t>
      </w:r>
    </w:p>
    <w:p>
      <w:pPr>
        <w:spacing w:after="0"/>
        <w:ind w:left="0"/>
        <w:jc w:val="both"/>
      </w:pPr>
      <w:r>
        <w:rPr>
          <w:rFonts w:ascii="Times New Roman"/>
          <w:b w:val="false"/>
          <w:i w:val="false"/>
          <w:color w:val="000000"/>
          <w:sz w:val="28"/>
        </w:rPr>
        <w:t xml:space="preserve">                        |                  |мині, "ҚазТра. |           </w:t>
      </w:r>
    </w:p>
    <w:p>
      <w:pPr>
        <w:spacing w:after="0"/>
        <w:ind w:left="0"/>
        <w:jc w:val="both"/>
      </w:pPr>
      <w:r>
        <w:rPr>
          <w:rFonts w:ascii="Times New Roman"/>
          <w:b w:val="false"/>
          <w:i w:val="false"/>
          <w:color w:val="000000"/>
          <w:sz w:val="28"/>
        </w:rPr>
        <w:t>                        |                  |нсОйл" ҰМК ЖАҚ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5.1.5. Тұрғын үй қорын.|Қазақстан Респуб. |Облыстардың,   |Тоқсан сайын</w:t>
      </w:r>
    </w:p>
    <w:p>
      <w:pPr>
        <w:spacing w:after="0"/>
        <w:ind w:left="0"/>
        <w:jc w:val="both"/>
      </w:pPr>
      <w:r>
        <w:rPr>
          <w:rFonts w:ascii="Times New Roman"/>
          <w:b w:val="false"/>
          <w:i w:val="false"/>
          <w:color w:val="000000"/>
          <w:sz w:val="28"/>
        </w:rPr>
        <w:t>да газ есептегіштер    |ликасы Үкіметіне  |Астана мен     |</w:t>
      </w:r>
    </w:p>
    <w:p>
      <w:pPr>
        <w:spacing w:after="0"/>
        <w:ind w:left="0"/>
        <w:jc w:val="both"/>
      </w:pPr>
      <w:r>
        <w:rPr>
          <w:rFonts w:ascii="Times New Roman"/>
          <w:b w:val="false"/>
          <w:i w:val="false"/>
          <w:color w:val="000000"/>
          <w:sz w:val="28"/>
        </w:rPr>
        <w:t>қондыру                |есеп              |Алматы қалала. |</w:t>
      </w:r>
    </w:p>
    <w:p>
      <w:pPr>
        <w:spacing w:after="0"/>
        <w:ind w:left="0"/>
        <w:jc w:val="both"/>
      </w:pPr>
      <w:r>
        <w:rPr>
          <w:rFonts w:ascii="Times New Roman"/>
          <w:b w:val="false"/>
          <w:i w:val="false"/>
          <w:color w:val="000000"/>
          <w:sz w:val="28"/>
        </w:rPr>
        <w:t>                        |                  |рының әкімдері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5.1.6. Атырау мұнай    |Қазақстан Респуб. |Энергетика,    |IV тоқсан   </w:t>
      </w:r>
    </w:p>
    <w:p>
      <w:pPr>
        <w:spacing w:after="0"/>
        <w:ind w:left="0"/>
        <w:jc w:val="both"/>
      </w:pPr>
      <w:r>
        <w:rPr>
          <w:rFonts w:ascii="Times New Roman"/>
          <w:b w:val="false"/>
          <w:i w:val="false"/>
          <w:color w:val="000000"/>
          <w:sz w:val="28"/>
        </w:rPr>
        <w:t>өңдеу зауытын қайта    |ликасы Үкіметінің |индустрия және |</w:t>
      </w:r>
    </w:p>
    <w:p>
      <w:pPr>
        <w:spacing w:after="0"/>
        <w:ind w:left="0"/>
        <w:jc w:val="both"/>
      </w:pPr>
      <w:r>
        <w:rPr>
          <w:rFonts w:ascii="Times New Roman"/>
          <w:b w:val="false"/>
          <w:i w:val="false"/>
          <w:color w:val="000000"/>
          <w:sz w:val="28"/>
        </w:rPr>
        <w:t>жаңартудың ТЭН-ін      |қаулысы           |саудамині,     |</w:t>
      </w:r>
    </w:p>
    <w:p>
      <w:pPr>
        <w:spacing w:after="0"/>
        <w:ind w:left="0"/>
        <w:jc w:val="both"/>
      </w:pPr>
      <w:r>
        <w:rPr>
          <w:rFonts w:ascii="Times New Roman"/>
          <w:b w:val="false"/>
          <w:i w:val="false"/>
          <w:color w:val="000000"/>
          <w:sz w:val="28"/>
        </w:rPr>
        <w:t>дайындау               |                  |"Қазақойл" ҰМК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5.2. Экспорттық мұнай құбырлары мен газ құбырларының     </w:t>
      </w:r>
    </w:p>
    <w:p>
      <w:pPr>
        <w:spacing w:after="0"/>
        <w:ind w:left="0"/>
        <w:jc w:val="both"/>
      </w:pPr>
      <w:r>
        <w:rPr>
          <w:rFonts w:ascii="Times New Roman"/>
          <w:b w:val="false"/>
          <w:i w:val="false"/>
          <w:color w:val="000000"/>
          <w:sz w:val="28"/>
        </w:rPr>
        <w:t xml:space="preserve">                 еуразиялық желісін жасау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Каспий теңізінің қазақстандық секторын игерумен байланысты саяси және   </w:t>
      </w:r>
    </w:p>
    <w:p>
      <w:pPr>
        <w:spacing w:after="0"/>
        <w:ind w:left="0"/>
        <w:jc w:val="both"/>
      </w:pPr>
      <w:r>
        <w:rPr>
          <w:rFonts w:ascii="Times New Roman"/>
          <w:b w:val="false"/>
          <w:i w:val="false"/>
          <w:color w:val="000000"/>
          <w:sz w:val="28"/>
        </w:rPr>
        <w:t xml:space="preserve">заңдық мәселелерді шешу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5.2.1. Каспий теңізінің|Келіссөздер,      |Сыртісмині,    |Жыл ішінде  </w:t>
      </w:r>
    </w:p>
    <w:p>
      <w:pPr>
        <w:spacing w:after="0"/>
        <w:ind w:left="0"/>
        <w:jc w:val="both"/>
      </w:pPr>
      <w:r>
        <w:rPr>
          <w:rFonts w:ascii="Times New Roman"/>
          <w:b w:val="false"/>
          <w:i w:val="false"/>
          <w:color w:val="000000"/>
          <w:sz w:val="28"/>
        </w:rPr>
        <w:t>құқықтық мәртебесін    |халықаралық       |Энергетика,    |</w:t>
      </w:r>
    </w:p>
    <w:p>
      <w:pPr>
        <w:spacing w:after="0"/>
        <w:ind w:left="0"/>
        <w:jc w:val="both"/>
      </w:pPr>
      <w:r>
        <w:rPr>
          <w:rFonts w:ascii="Times New Roman"/>
          <w:b w:val="false"/>
          <w:i w:val="false"/>
          <w:color w:val="000000"/>
          <w:sz w:val="28"/>
        </w:rPr>
        <w:t>айқындау жөніндегі     |шарттар           |индустрия және |</w:t>
      </w:r>
    </w:p>
    <w:p>
      <w:pPr>
        <w:spacing w:after="0"/>
        <w:ind w:left="0"/>
        <w:jc w:val="both"/>
      </w:pPr>
      <w:r>
        <w:rPr>
          <w:rFonts w:ascii="Times New Roman"/>
          <w:b w:val="false"/>
          <w:i w:val="false"/>
          <w:color w:val="000000"/>
          <w:sz w:val="28"/>
        </w:rPr>
        <w:t>жұмысты жалғастыру     |                  |саудамині,Таби.|</w:t>
      </w:r>
    </w:p>
    <w:p>
      <w:pPr>
        <w:spacing w:after="0"/>
        <w:ind w:left="0"/>
        <w:jc w:val="both"/>
      </w:pPr>
      <w:r>
        <w:rPr>
          <w:rFonts w:ascii="Times New Roman"/>
          <w:b w:val="false"/>
          <w:i w:val="false"/>
          <w:color w:val="000000"/>
          <w:sz w:val="28"/>
        </w:rPr>
        <w:t xml:space="preserve">                        |                  |ғи ресурстар   |             </w:t>
      </w:r>
    </w:p>
    <w:p>
      <w:pPr>
        <w:spacing w:after="0"/>
        <w:ind w:left="0"/>
        <w:jc w:val="both"/>
      </w:pPr>
      <w:r>
        <w:rPr>
          <w:rFonts w:ascii="Times New Roman"/>
          <w:b w:val="false"/>
          <w:i w:val="false"/>
          <w:color w:val="000000"/>
          <w:sz w:val="28"/>
        </w:rPr>
        <w:t>                        |                  |және қоршаған  |</w:t>
      </w:r>
    </w:p>
    <w:p>
      <w:pPr>
        <w:spacing w:after="0"/>
        <w:ind w:left="0"/>
        <w:jc w:val="both"/>
      </w:pPr>
      <w:r>
        <w:rPr>
          <w:rFonts w:ascii="Times New Roman"/>
          <w:b w:val="false"/>
          <w:i w:val="false"/>
          <w:color w:val="000000"/>
          <w:sz w:val="28"/>
        </w:rPr>
        <w:t xml:space="preserve">                        |                  |ортаны қорғау. |            </w:t>
      </w:r>
    </w:p>
    <w:p>
      <w:pPr>
        <w:spacing w:after="0"/>
        <w:ind w:left="0"/>
        <w:jc w:val="both"/>
      </w:pPr>
      <w:r>
        <w:rPr>
          <w:rFonts w:ascii="Times New Roman"/>
          <w:b w:val="false"/>
          <w:i w:val="false"/>
          <w:color w:val="000000"/>
          <w:sz w:val="28"/>
        </w:rPr>
        <w:t>                        |                  |мині, "Қазақ.  |</w:t>
      </w:r>
    </w:p>
    <w:p>
      <w:pPr>
        <w:spacing w:after="0"/>
        <w:ind w:left="0"/>
        <w:jc w:val="both"/>
      </w:pPr>
      <w:r>
        <w:rPr>
          <w:rFonts w:ascii="Times New Roman"/>
          <w:b w:val="false"/>
          <w:i w:val="false"/>
          <w:color w:val="000000"/>
          <w:sz w:val="28"/>
        </w:rPr>
        <w:t>                        |Қазақстан         |ойл" ҰМК       |</w:t>
      </w:r>
    </w:p>
    <w:p>
      <w:pPr>
        <w:spacing w:after="0"/>
        <w:ind w:left="0"/>
        <w:jc w:val="both"/>
      </w:pPr>
      <w:r>
        <w:rPr>
          <w:rFonts w:ascii="Times New Roman"/>
          <w:b w:val="false"/>
          <w:i w:val="false"/>
          <w:color w:val="000000"/>
          <w:sz w:val="28"/>
        </w:rPr>
        <w:t xml:space="preserve">                        |Республикасы      |(келісім       |Тоқсан сайын </w:t>
      </w:r>
    </w:p>
    <w:p>
      <w:pPr>
        <w:spacing w:after="0"/>
        <w:ind w:left="0"/>
        <w:jc w:val="both"/>
      </w:pPr>
      <w:r>
        <w:rPr>
          <w:rFonts w:ascii="Times New Roman"/>
          <w:b w:val="false"/>
          <w:i w:val="false"/>
          <w:color w:val="000000"/>
          <w:sz w:val="28"/>
        </w:rPr>
        <w:t>                        |Үкіметіне есеп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5.2.2. Қазақстан       |Қазақстан         |               |IV тоқсаннан</w:t>
      </w:r>
    </w:p>
    <w:p>
      <w:pPr>
        <w:spacing w:after="0"/>
        <w:ind w:left="0"/>
        <w:jc w:val="both"/>
      </w:pPr>
      <w:r>
        <w:rPr>
          <w:rFonts w:ascii="Times New Roman"/>
          <w:b w:val="false"/>
          <w:i w:val="false"/>
          <w:color w:val="000000"/>
          <w:sz w:val="28"/>
        </w:rPr>
        <w:t>Республикасы мұнай     |Республикасы      |Энергетика,    |бастап тоқсан</w:t>
      </w:r>
    </w:p>
    <w:p>
      <w:pPr>
        <w:spacing w:after="0"/>
        <w:ind w:left="0"/>
        <w:jc w:val="both"/>
      </w:pPr>
      <w:r>
        <w:rPr>
          <w:rFonts w:ascii="Times New Roman"/>
          <w:b w:val="false"/>
          <w:i w:val="false"/>
          <w:color w:val="000000"/>
          <w:sz w:val="28"/>
        </w:rPr>
        <w:t>өндіруші кәсіпорындар. |Үкіметіне есеп    |индустрия және |сайын</w:t>
      </w:r>
    </w:p>
    <w:p>
      <w:pPr>
        <w:spacing w:after="0"/>
        <w:ind w:left="0"/>
        <w:jc w:val="both"/>
      </w:pPr>
      <w:r>
        <w:rPr>
          <w:rFonts w:ascii="Times New Roman"/>
          <w:b w:val="false"/>
          <w:i w:val="false"/>
          <w:color w:val="000000"/>
          <w:sz w:val="28"/>
        </w:rPr>
        <w:t>ының экспорттық мүм.   |                  |саудамині,     |</w:t>
      </w:r>
    </w:p>
    <w:p>
      <w:pPr>
        <w:spacing w:after="0"/>
        <w:ind w:left="0"/>
        <w:jc w:val="both"/>
      </w:pPr>
      <w:r>
        <w:rPr>
          <w:rFonts w:ascii="Times New Roman"/>
          <w:b w:val="false"/>
          <w:i w:val="false"/>
          <w:color w:val="000000"/>
          <w:sz w:val="28"/>
        </w:rPr>
        <w:t xml:space="preserve">кіндіктерін арттыру    |                  |"Қазақойл" ҰМК |             </w:t>
      </w:r>
    </w:p>
    <w:p>
      <w:pPr>
        <w:spacing w:after="0"/>
        <w:ind w:left="0"/>
        <w:jc w:val="both"/>
      </w:pPr>
      <w:r>
        <w:rPr>
          <w:rFonts w:ascii="Times New Roman"/>
          <w:b w:val="false"/>
          <w:i w:val="false"/>
          <w:color w:val="000000"/>
          <w:sz w:val="28"/>
        </w:rPr>
        <w:t>жөнінде қажетті шаралар|                  |ЖАҚ-ы, "Қаз.   |</w:t>
      </w:r>
    </w:p>
    <w:p>
      <w:pPr>
        <w:spacing w:after="0"/>
        <w:ind w:left="0"/>
        <w:jc w:val="both"/>
      </w:pPr>
      <w:r>
        <w:rPr>
          <w:rFonts w:ascii="Times New Roman"/>
          <w:b w:val="false"/>
          <w:i w:val="false"/>
          <w:color w:val="000000"/>
          <w:sz w:val="28"/>
        </w:rPr>
        <w:t xml:space="preserve">қолдану                |                  |ТрансОйл" МТҰК |            </w:t>
      </w:r>
    </w:p>
    <w:p>
      <w:pPr>
        <w:spacing w:after="0"/>
        <w:ind w:left="0"/>
        <w:jc w:val="both"/>
      </w:pPr>
      <w:r>
        <w:rPr>
          <w:rFonts w:ascii="Times New Roman"/>
          <w:b w:val="false"/>
          <w:i w:val="false"/>
          <w:color w:val="000000"/>
          <w:sz w:val="28"/>
        </w:rPr>
        <w:t>                        |                  |ЖАҚ-ы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Шетелдік әлеуетті, оның ішінде азиялық рыноктарды айқындау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5.2.3. Мұнай беру жө.  |Қазақстан         |               |Тоқсан сайын</w:t>
      </w:r>
    </w:p>
    <w:p>
      <w:pPr>
        <w:spacing w:after="0"/>
        <w:ind w:left="0"/>
        <w:jc w:val="both"/>
      </w:pPr>
      <w:r>
        <w:rPr>
          <w:rFonts w:ascii="Times New Roman"/>
          <w:b w:val="false"/>
          <w:i w:val="false"/>
          <w:color w:val="000000"/>
          <w:sz w:val="28"/>
        </w:rPr>
        <w:t xml:space="preserve">нінде Иранмен келісімді|Республикасы      |Энергетика,    |              </w:t>
      </w:r>
    </w:p>
    <w:p>
      <w:pPr>
        <w:spacing w:after="0"/>
        <w:ind w:left="0"/>
        <w:jc w:val="both"/>
      </w:pPr>
      <w:r>
        <w:rPr>
          <w:rFonts w:ascii="Times New Roman"/>
          <w:b w:val="false"/>
          <w:i w:val="false"/>
          <w:color w:val="000000"/>
          <w:sz w:val="28"/>
        </w:rPr>
        <w:t xml:space="preserve">іске асыру             |Үкіметіне есеп    |индустрия және |     </w:t>
      </w:r>
    </w:p>
    <w:p>
      <w:pPr>
        <w:spacing w:after="0"/>
        <w:ind w:left="0"/>
        <w:jc w:val="both"/>
      </w:pPr>
      <w:r>
        <w:rPr>
          <w:rFonts w:ascii="Times New Roman"/>
          <w:b w:val="false"/>
          <w:i w:val="false"/>
          <w:color w:val="000000"/>
          <w:sz w:val="28"/>
        </w:rPr>
        <w:t>                        |                  |саудамині,     |</w:t>
      </w:r>
    </w:p>
    <w:p>
      <w:pPr>
        <w:spacing w:after="0"/>
        <w:ind w:left="0"/>
        <w:jc w:val="both"/>
      </w:pPr>
      <w:r>
        <w:rPr>
          <w:rFonts w:ascii="Times New Roman"/>
          <w:b w:val="false"/>
          <w:i w:val="false"/>
          <w:color w:val="000000"/>
          <w:sz w:val="28"/>
        </w:rPr>
        <w:t xml:space="preserve">                        |                  |"Қазақойл" ҰМК |             </w:t>
      </w:r>
    </w:p>
    <w:p>
      <w:pPr>
        <w:spacing w:after="0"/>
        <w:ind w:left="0"/>
        <w:jc w:val="both"/>
      </w:pPr>
      <w:r>
        <w:rPr>
          <w:rFonts w:ascii="Times New Roman"/>
          <w:b w:val="false"/>
          <w:i w:val="false"/>
          <w:color w:val="000000"/>
          <w:sz w:val="28"/>
        </w:rPr>
        <w:t>                        |                  |(келісім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                  |"Маңғыстау.    |</w:t>
      </w:r>
    </w:p>
    <w:p>
      <w:pPr>
        <w:spacing w:after="0"/>
        <w:ind w:left="0"/>
        <w:jc w:val="both"/>
      </w:pPr>
      <w:r>
        <w:rPr>
          <w:rFonts w:ascii="Times New Roman"/>
          <w:b w:val="false"/>
          <w:i w:val="false"/>
          <w:color w:val="000000"/>
          <w:sz w:val="28"/>
        </w:rPr>
        <w:t xml:space="preserve">                        |                  |мұнайгаз АҚ-ы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Экспорттық және ішкі мұнай құбырлары мен газ құбырларының түпкілікті</w:t>
      </w:r>
    </w:p>
    <w:p>
      <w:pPr>
        <w:spacing w:after="0"/>
        <w:ind w:left="0"/>
        <w:jc w:val="both"/>
      </w:pPr>
      <w:r>
        <w:rPr>
          <w:rFonts w:ascii="Times New Roman"/>
          <w:b w:val="false"/>
          <w:i w:val="false"/>
          <w:color w:val="000000"/>
          <w:sz w:val="28"/>
        </w:rPr>
        <w:t>нұсқаларын әзірлеу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5.2.4. Батыс Қазақстан |Қазақстан         |               |ІІІ тоқсан  </w:t>
      </w:r>
    </w:p>
    <w:p>
      <w:pPr>
        <w:spacing w:after="0"/>
        <w:ind w:left="0"/>
        <w:jc w:val="both"/>
      </w:pPr>
      <w:r>
        <w:rPr>
          <w:rFonts w:ascii="Times New Roman"/>
          <w:b w:val="false"/>
          <w:i w:val="false"/>
          <w:color w:val="000000"/>
          <w:sz w:val="28"/>
        </w:rPr>
        <w:t xml:space="preserve">-Қытай мұнай құбырының |Республикасы      |Энергетика,    |              </w:t>
      </w:r>
    </w:p>
    <w:p>
      <w:pPr>
        <w:spacing w:after="0"/>
        <w:ind w:left="0"/>
        <w:jc w:val="both"/>
      </w:pPr>
      <w:r>
        <w:rPr>
          <w:rFonts w:ascii="Times New Roman"/>
          <w:b w:val="false"/>
          <w:i w:val="false"/>
          <w:color w:val="000000"/>
          <w:sz w:val="28"/>
        </w:rPr>
        <w:t xml:space="preserve">ТЭН-ін әзірлеу         |Үкіметіне есеп    |индустрия және |     </w:t>
      </w:r>
    </w:p>
    <w:p>
      <w:pPr>
        <w:spacing w:after="0"/>
        <w:ind w:left="0"/>
        <w:jc w:val="both"/>
      </w:pPr>
      <w:r>
        <w:rPr>
          <w:rFonts w:ascii="Times New Roman"/>
          <w:b w:val="false"/>
          <w:i w:val="false"/>
          <w:color w:val="000000"/>
          <w:sz w:val="28"/>
        </w:rPr>
        <w:t>                        |                  |саудамині,     |</w:t>
      </w:r>
    </w:p>
    <w:p>
      <w:pPr>
        <w:spacing w:after="0"/>
        <w:ind w:left="0"/>
        <w:jc w:val="both"/>
      </w:pPr>
      <w:r>
        <w:rPr>
          <w:rFonts w:ascii="Times New Roman"/>
          <w:b w:val="false"/>
          <w:i w:val="false"/>
          <w:color w:val="000000"/>
          <w:sz w:val="28"/>
        </w:rPr>
        <w:t xml:space="preserve">                        |                  |"ҚазТрансОйл"  |             </w:t>
      </w:r>
    </w:p>
    <w:p>
      <w:pPr>
        <w:spacing w:after="0"/>
        <w:ind w:left="0"/>
        <w:jc w:val="both"/>
      </w:pPr>
      <w:r>
        <w:rPr>
          <w:rFonts w:ascii="Times New Roman"/>
          <w:b w:val="false"/>
          <w:i w:val="false"/>
          <w:color w:val="000000"/>
          <w:sz w:val="28"/>
        </w:rPr>
        <w:t>                        |                  |ҰМК ЖАҚ-ы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5.2.5. Қосымша экспорт.|Қазақстан         |Сыртісмині,    |ІІІ, IV     </w:t>
      </w:r>
    </w:p>
    <w:p>
      <w:pPr>
        <w:spacing w:after="0"/>
        <w:ind w:left="0"/>
        <w:jc w:val="both"/>
      </w:pPr>
      <w:r>
        <w:rPr>
          <w:rFonts w:ascii="Times New Roman"/>
          <w:b w:val="false"/>
          <w:i w:val="false"/>
          <w:color w:val="000000"/>
          <w:sz w:val="28"/>
        </w:rPr>
        <w:t xml:space="preserve">тық мұнай құбырларының |Республикасы      |Энергетика,    |тоқсандар     </w:t>
      </w:r>
    </w:p>
    <w:p>
      <w:pPr>
        <w:spacing w:after="0"/>
        <w:ind w:left="0"/>
        <w:jc w:val="both"/>
      </w:pPr>
      <w:r>
        <w:rPr>
          <w:rFonts w:ascii="Times New Roman"/>
          <w:b w:val="false"/>
          <w:i w:val="false"/>
          <w:color w:val="000000"/>
          <w:sz w:val="28"/>
        </w:rPr>
        <w:t xml:space="preserve">басым нұсқаларын       |Үкіметіне баяндама|индустрия және |     </w:t>
      </w:r>
    </w:p>
    <w:p>
      <w:pPr>
        <w:spacing w:after="0"/>
        <w:ind w:left="0"/>
        <w:jc w:val="both"/>
      </w:pPr>
      <w:r>
        <w:rPr>
          <w:rFonts w:ascii="Times New Roman"/>
          <w:b w:val="false"/>
          <w:i w:val="false"/>
          <w:color w:val="000000"/>
          <w:sz w:val="28"/>
        </w:rPr>
        <w:t>айқындау               |                  |саудамині,     |</w:t>
      </w:r>
    </w:p>
    <w:p>
      <w:pPr>
        <w:spacing w:after="0"/>
        <w:ind w:left="0"/>
        <w:jc w:val="both"/>
      </w:pPr>
      <w:r>
        <w:rPr>
          <w:rFonts w:ascii="Times New Roman"/>
          <w:b w:val="false"/>
          <w:i w:val="false"/>
          <w:color w:val="000000"/>
          <w:sz w:val="28"/>
        </w:rPr>
        <w:t xml:space="preserve">                        |                  |"ҚазақОйл" ҰМК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xml:space="preserve">                        |                  |"ҚазТрансОйл"  |            </w:t>
      </w:r>
    </w:p>
    <w:p>
      <w:pPr>
        <w:spacing w:after="0"/>
        <w:ind w:left="0"/>
        <w:jc w:val="both"/>
      </w:pPr>
      <w:r>
        <w:rPr>
          <w:rFonts w:ascii="Times New Roman"/>
          <w:b w:val="false"/>
          <w:i w:val="false"/>
          <w:color w:val="000000"/>
          <w:sz w:val="28"/>
        </w:rPr>
        <w:t xml:space="preserve">                        |                  |ҰМК ЖАҚ-ы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5.2.6. Газ құбырының   |Қазақстан         |               |IV тоқсан</w:t>
      </w:r>
    </w:p>
    <w:p>
      <w:pPr>
        <w:spacing w:after="0"/>
        <w:ind w:left="0"/>
        <w:jc w:val="both"/>
      </w:pPr>
      <w:r>
        <w:rPr>
          <w:rFonts w:ascii="Times New Roman"/>
          <w:b w:val="false"/>
          <w:i w:val="false"/>
          <w:color w:val="000000"/>
          <w:sz w:val="28"/>
        </w:rPr>
        <w:t xml:space="preserve">қырғыз учаскесінің     |Республикасы      |Энергетика,    |              </w:t>
      </w:r>
    </w:p>
    <w:p>
      <w:pPr>
        <w:spacing w:after="0"/>
        <w:ind w:left="0"/>
        <w:jc w:val="both"/>
      </w:pPr>
      <w:r>
        <w:rPr>
          <w:rFonts w:ascii="Times New Roman"/>
          <w:b w:val="false"/>
          <w:i w:val="false"/>
          <w:color w:val="000000"/>
          <w:sz w:val="28"/>
        </w:rPr>
        <w:t xml:space="preserve">транзиттік қуатын      |Үкіметіне есеп    |индустрия және |     </w:t>
      </w:r>
    </w:p>
    <w:p>
      <w:pPr>
        <w:spacing w:after="0"/>
        <w:ind w:left="0"/>
        <w:jc w:val="both"/>
      </w:pPr>
      <w:r>
        <w:rPr>
          <w:rFonts w:ascii="Times New Roman"/>
          <w:b w:val="false"/>
          <w:i w:val="false"/>
          <w:color w:val="000000"/>
          <w:sz w:val="28"/>
        </w:rPr>
        <w:t>кеңейту                |                  |саудамині,     |</w:t>
      </w:r>
    </w:p>
    <w:p>
      <w:pPr>
        <w:spacing w:after="0"/>
        <w:ind w:left="0"/>
        <w:jc w:val="both"/>
      </w:pPr>
      <w:r>
        <w:rPr>
          <w:rFonts w:ascii="Times New Roman"/>
          <w:b w:val="false"/>
          <w:i w:val="false"/>
          <w:color w:val="000000"/>
          <w:sz w:val="28"/>
        </w:rPr>
        <w:t xml:space="preserve">                        |                  |"ОА Интергаз"  |             </w:t>
      </w:r>
    </w:p>
    <w:p>
      <w:pPr>
        <w:spacing w:after="0"/>
        <w:ind w:left="0"/>
        <w:jc w:val="both"/>
      </w:pPr>
      <w:r>
        <w:rPr>
          <w:rFonts w:ascii="Times New Roman"/>
          <w:b w:val="false"/>
          <w:i w:val="false"/>
          <w:color w:val="000000"/>
          <w:sz w:val="28"/>
        </w:rPr>
        <w:t xml:space="preserve">                        |                  |ЖАҚ-ы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5.3. Әртүрлі энергоресурстарды пайдаланумен тиімді</w:t>
      </w:r>
    </w:p>
    <w:p>
      <w:pPr>
        <w:spacing w:after="0"/>
        <w:ind w:left="0"/>
        <w:jc w:val="both"/>
      </w:pPr>
      <w:r>
        <w:rPr>
          <w:rFonts w:ascii="Times New Roman"/>
          <w:b w:val="false"/>
          <w:i w:val="false"/>
          <w:color w:val="000000"/>
          <w:sz w:val="28"/>
        </w:rPr>
        <w:t>                             энерго технологиялар</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Мұнайгаз кәсіпшіліктерінде энерготехнологиялық кешендер құру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Көмір өндіруді тұрақтандыру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5.3.1. Электрэнергети. |Қазақстан         |               |Тоқсан сайын</w:t>
      </w:r>
    </w:p>
    <w:p>
      <w:pPr>
        <w:spacing w:after="0"/>
        <w:ind w:left="0"/>
        <w:jc w:val="both"/>
      </w:pPr>
      <w:r>
        <w:rPr>
          <w:rFonts w:ascii="Times New Roman"/>
          <w:b w:val="false"/>
          <w:i w:val="false"/>
          <w:color w:val="000000"/>
          <w:sz w:val="28"/>
        </w:rPr>
        <w:t xml:space="preserve">касын дамытудың бағдар.|Республикасы      |Энергетика,    |              </w:t>
      </w:r>
    </w:p>
    <w:p>
      <w:pPr>
        <w:spacing w:after="0"/>
        <w:ind w:left="0"/>
        <w:jc w:val="both"/>
      </w:pPr>
      <w:r>
        <w:rPr>
          <w:rFonts w:ascii="Times New Roman"/>
          <w:b w:val="false"/>
          <w:i w:val="false"/>
          <w:color w:val="000000"/>
          <w:sz w:val="28"/>
        </w:rPr>
        <w:t xml:space="preserve">ламасын іске асыру     |Үкіметіне есеп    |индустрия және |     </w:t>
      </w:r>
    </w:p>
    <w:p>
      <w:pPr>
        <w:spacing w:after="0"/>
        <w:ind w:left="0"/>
        <w:jc w:val="both"/>
      </w:pPr>
      <w:r>
        <w:rPr>
          <w:rFonts w:ascii="Times New Roman"/>
          <w:b w:val="false"/>
          <w:i w:val="false"/>
          <w:color w:val="000000"/>
          <w:sz w:val="28"/>
        </w:rPr>
        <w:t>                        |                  |саудамині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5.3.2. 2003 жылға дейін|Министрдің        |               |ІII тоқсан  </w:t>
      </w:r>
    </w:p>
    <w:p>
      <w:pPr>
        <w:spacing w:after="0"/>
        <w:ind w:left="0"/>
        <w:jc w:val="both"/>
      </w:pPr>
      <w:r>
        <w:rPr>
          <w:rFonts w:ascii="Times New Roman"/>
          <w:b w:val="false"/>
          <w:i w:val="false"/>
          <w:color w:val="000000"/>
          <w:sz w:val="28"/>
        </w:rPr>
        <w:t xml:space="preserve">Көмір өнеркәсібін дамы.|бұйрығы       </w:t>
      </w:r>
    </w:p>
    <w:p>
      <w:pPr>
        <w:spacing w:after="0"/>
        <w:ind w:left="0"/>
        <w:jc w:val="both"/>
      </w:pPr>
      <w:r>
        <w:rPr>
          <w:rFonts w:ascii="Times New Roman"/>
          <w:b w:val="false"/>
          <w:i w:val="false"/>
          <w:color w:val="000000"/>
          <w:sz w:val="28"/>
        </w:rPr>
        <w:t xml:space="preserve">    |Энергетика,    |              </w:t>
      </w:r>
    </w:p>
    <w:p>
      <w:pPr>
        <w:spacing w:after="0"/>
        <w:ind w:left="0"/>
        <w:jc w:val="both"/>
      </w:pPr>
      <w:r>
        <w:rPr>
          <w:rFonts w:ascii="Times New Roman"/>
          <w:b w:val="false"/>
          <w:i w:val="false"/>
          <w:color w:val="000000"/>
          <w:sz w:val="28"/>
        </w:rPr>
        <w:t xml:space="preserve">ту тұжырымдамасын      |                  |индустрия және |     </w:t>
      </w:r>
    </w:p>
    <w:p>
      <w:pPr>
        <w:spacing w:after="0"/>
        <w:ind w:left="0"/>
        <w:jc w:val="both"/>
      </w:pPr>
      <w:r>
        <w:rPr>
          <w:rFonts w:ascii="Times New Roman"/>
          <w:b w:val="false"/>
          <w:i w:val="false"/>
          <w:color w:val="000000"/>
          <w:sz w:val="28"/>
        </w:rPr>
        <w:t>әзірлеу                |                  |саудамині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5.3.3. Жылдық бюджеттік|Қазақстан         |               |ІV тоқсан  </w:t>
      </w:r>
    </w:p>
    <w:p>
      <w:pPr>
        <w:spacing w:after="0"/>
        <w:ind w:left="0"/>
        <w:jc w:val="both"/>
      </w:pPr>
      <w:r>
        <w:rPr>
          <w:rFonts w:ascii="Times New Roman"/>
          <w:b w:val="false"/>
          <w:i w:val="false"/>
          <w:color w:val="000000"/>
          <w:sz w:val="28"/>
        </w:rPr>
        <w:t xml:space="preserve">қаражат шеңберінде     |Республикасы      |Энергетика,    |              </w:t>
      </w:r>
    </w:p>
    <w:p>
      <w:pPr>
        <w:spacing w:after="0"/>
        <w:ind w:left="0"/>
        <w:jc w:val="both"/>
      </w:pPr>
      <w:r>
        <w:rPr>
          <w:rFonts w:ascii="Times New Roman"/>
          <w:b w:val="false"/>
          <w:i w:val="false"/>
          <w:color w:val="000000"/>
          <w:sz w:val="28"/>
        </w:rPr>
        <w:t xml:space="preserve">Қарағанды көмір алабы. |Үкіметіне есеп    |индустрия және |     </w:t>
      </w:r>
    </w:p>
    <w:p>
      <w:pPr>
        <w:spacing w:after="0"/>
        <w:ind w:left="0"/>
        <w:jc w:val="both"/>
      </w:pPr>
      <w:r>
        <w:rPr>
          <w:rFonts w:ascii="Times New Roman"/>
          <w:b w:val="false"/>
          <w:i w:val="false"/>
          <w:color w:val="000000"/>
          <w:sz w:val="28"/>
        </w:rPr>
        <w:t>ның рентабельсіз       |                  |саудамині,     |</w:t>
      </w:r>
    </w:p>
    <w:p>
      <w:pPr>
        <w:spacing w:after="0"/>
        <w:ind w:left="0"/>
        <w:jc w:val="both"/>
      </w:pPr>
      <w:r>
        <w:rPr>
          <w:rFonts w:ascii="Times New Roman"/>
          <w:b w:val="false"/>
          <w:i w:val="false"/>
          <w:color w:val="000000"/>
          <w:sz w:val="28"/>
        </w:rPr>
        <w:t xml:space="preserve">шахталарында тарату    |                  |Қарағанды облы.|        </w:t>
      </w:r>
    </w:p>
    <w:p>
      <w:pPr>
        <w:spacing w:after="0"/>
        <w:ind w:left="0"/>
        <w:jc w:val="both"/>
      </w:pPr>
      <w:r>
        <w:rPr>
          <w:rFonts w:ascii="Times New Roman"/>
          <w:b w:val="false"/>
          <w:i w:val="false"/>
          <w:color w:val="000000"/>
          <w:sz w:val="28"/>
        </w:rPr>
        <w:t xml:space="preserve">жұмыстарын жүргізу     |                  |сы әкімі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5.3.4. Жұмыс істеп тұр.|Қазақстан         |               |ІV тоқсан  </w:t>
      </w:r>
    </w:p>
    <w:p>
      <w:pPr>
        <w:spacing w:after="0"/>
        <w:ind w:left="0"/>
        <w:jc w:val="both"/>
      </w:pPr>
      <w:r>
        <w:rPr>
          <w:rFonts w:ascii="Times New Roman"/>
          <w:b w:val="false"/>
          <w:i w:val="false"/>
          <w:color w:val="000000"/>
          <w:sz w:val="28"/>
        </w:rPr>
        <w:t xml:space="preserve">ған және салынып жатқан|Республикасы      |Энергетика,    |              </w:t>
      </w:r>
    </w:p>
    <w:p>
      <w:pPr>
        <w:spacing w:after="0"/>
        <w:ind w:left="0"/>
        <w:jc w:val="both"/>
      </w:pPr>
      <w:r>
        <w:rPr>
          <w:rFonts w:ascii="Times New Roman"/>
          <w:b w:val="false"/>
          <w:i w:val="false"/>
          <w:color w:val="000000"/>
          <w:sz w:val="28"/>
        </w:rPr>
        <w:t xml:space="preserve">объектілердің энергети.|Үкіметінің        |индустрия және |     </w:t>
      </w:r>
    </w:p>
    <w:p>
      <w:pPr>
        <w:spacing w:after="0"/>
        <w:ind w:left="0"/>
        <w:jc w:val="both"/>
      </w:pPr>
      <w:r>
        <w:rPr>
          <w:rFonts w:ascii="Times New Roman"/>
          <w:b w:val="false"/>
          <w:i w:val="false"/>
          <w:color w:val="000000"/>
          <w:sz w:val="28"/>
        </w:rPr>
        <w:t>калық сараптамасы      |қаулысы           |саудамині      |</w:t>
      </w:r>
    </w:p>
    <w:p>
      <w:pPr>
        <w:spacing w:after="0"/>
        <w:ind w:left="0"/>
        <w:jc w:val="both"/>
      </w:pPr>
      <w:r>
        <w:rPr>
          <w:rFonts w:ascii="Times New Roman"/>
          <w:b w:val="false"/>
          <w:i w:val="false"/>
          <w:color w:val="000000"/>
          <w:sz w:val="28"/>
        </w:rPr>
        <w:t xml:space="preserve">туралы ереже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Атом энергетикасын және уран өнеркәсібін дамыту бағдарламасын әзірлеу </w:t>
      </w:r>
    </w:p>
    <w:p>
      <w:pPr>
        <w:spacing w:after="0"/>
        <w:ind w:left="0"/>
        <w:jc w:val="both"/>
      </w:pPr>
      <w:r>
        <w:rPr>
          <w:rFonts w:ascii="Times New Roman"/>
          <w:b w:val="false"/>
          <w:i w:val="false"/>
          <w:color w:val="000000"/>
          <w:sz w:val="28"/>
        </w:rPr>
        <w:t xml:space="preserve">және іске асыру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5.3.5. Атом энергетика.|Қазақстан         |               |ІV тоқсан  </w:t>
      </w:r>
    </w:p>
    <w:p>
      <w:pPr>
        <w:spacing w:after="0"/>
        <w:ind w:left="0"/>
        <w:jc w:val="both"/>
      </w:pPr>
      <w:r>
        <w:rPr>
          <w:rFonts w:ascii="Times New Roman"/>
          <w:b w:val="false"/>
          <w:i w:val="false"/>
          <w:color w:val="000000"/>
          <w:sz w:val="28"/>
        </w:rPr>
        <w:t xml:space="preserve">сын және уран өнеркәсі.|Республикасы      |Энергетика,    |              </w:t>
      </w:r>
    </w:p>
    <w:p>
      <w:pPr>
        <w:spacing w:after="0"/>
        <w:ind w:left="0"/>
        <w:jc w:val="both"/>
      </w:pPr>
      <w:r>
        <w:rPr>
          <w:rFonts w:ascii="Times New Roman"/>
          <w:b w:val="false"/>
          <w:i w:val="false"/>
          <w:color w:val="000000"/>
          <w:sz w:val="28"/>
        </w:rPr>
        <w:t xml:space="preserve">бін дамытудың мемлекет.|Үкіметінің        |индустрия және |     </w:t>
      </w:r>
    </w:p>
    <w:p>
      <w:pPr>
        <w:spacing w:after="0"/>
        <w:ind w:left="0"/>
        <w:jc w:val="both"/>
      </w:pPr>
      <w:r>
        <w:rPr>
          <w:rFonts w:ascii="Times New Roman"/>
          <w:b w:val="false"/>
          <w:i w:val="false"/>
          <w:color w:val="000000"/>
          <w:sz w:val="28"/>
        </w:rPr>
        <w:t>тік бағдарламасын      |қаулысы           |саудамині,     |</w:t>
      </w:r>
    </w:p>
    <w:p>
      <w:pPr>
        <w:spacing w:after="0"/>
        <w:ind w:left="0"/>
        <w:jc w:val="both"/>
      </w:pPr>
      <w:r>
        <w:rPr>
          <w:rFonts w:ascii="Times New Roman"/>
          <w:b w:val="false"/>
          <w:i w:val="false"/>
          <w:color w:val="000000"/>
          <w:sz w:val="28"/>
        </w:rPr>
        <w:t xml:space="preserve">бекіту                 |                  |Ғылым және     |            </w:t>
      </w:r>
    </w:p>
    <w:p>
      <w:pPr>
        <w:spacing w:after="0"/>
        <w:ind w:left="0"/>
        <w:jc w:val="both"/>
      </w:pPr>
      <w:r>
        <w:rPr>
          <w:rFonts w:ascii="Times New Roman"/>
          <w:b w:val="false"/>
          <w:i w:val="false"/>
          <w:color w:val="000000"/>
          <w:sz w:val="28"/>
        </w:rPr>
        <w:t xml:space="preserve">                        |                  |жоғары білім.  |           </w:t>
      </w:r>
    </w:p>
    <w:p>
      <w:pPr>
        <w:spacing w:after="0"/>
        <w:ind w:left="0"/>
        <w:jc w:val="both"/>
      </w:pPr>
      <w:r>
        <w:rPr>
          <w:rFonts w:ascii="Times New Roman"/>
          <w:b w:val="false"/>
          <w:i w:val="false"/>
          <w:color w:val="000000"/>
          <w:sz w:val="28"/>
        </w:rPr>
        <w:t xml:space="preserve">                        |                  |мині, "Қазатом.|              </w:t>
      </w:r>
    </w:p>
    <w:p>
      <w:pPr>
        <w:spacing w:after="0"/>
        <w:ind w:left="0"/>
        <w:jc w:val="both"/>
      </w:pPr>
      <w:r>
        <w:rPr>
          <w:rFonts w:ascii="Times New Roman"/>
          <w:b w:val="false"/>
          <w:i w:val="false"/>
          <w:color w:val="000000"/>
          <w:sz w:val="28"/>
        </w:rPr>
        <w:t xml:space="preserve">                        |                  |өнеркәсібі"    |     </w:t>
      </w:r>
    </w:p>
    <w:p>
      <w:pPr>
        <w:spacing w:after="0"/>
        <w:ind w:left="0"/>
        <w:jc w:val="both"/>
      </w:pPr>
      <w:r>
        <w:rPr>
          <w:rFonts w:ascii="Times New Roman"/>
          <w:b w:val="false"/>
          <w:i w:val="false"/>
          <w:color w:val="000000"/>
          <w:sz w:val="28"/>
        </w:rPr>
        <w:t>                        |                  |ҰАК-ы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5.4. Экология және қоршаған ортаны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ИСО 14000 стандарттарын ескере отырып көмірсутегін өндірудің табиғат   </w:t>
      </w:r>
    </w:p>
    <w:p>
      <w:pPr>
        <w:spacing w:after="0"/>
        <w:ind w:left="0"/>
        <w:jc w:val="both"/>
      </w:pPr>
      <w:r>
        <w:rPr>
          <w:rFonts w:ascii="Times New Roman"/>
          <w:b w:val="false"/>
          <w:i w:val="false"/>
          <w:color w:val="000000"/>
          <w:sz w:val="28"/>
        </w:rPr>
        <w:t xml:space="preserve">қорғау технологияларын енгізу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5.4.1. Халықаралық     |Қазақстан         |               |ІV тоқсан  </w:t>
      </w:r>
    </w:p>
    <w:p>
      <w:pPr>
        <w:spacing w:after="0"/>
        <w:ind w:left="0"/>
        <w:jc w:val="both"/>
      </w:pPr>
      <w:r>
        <w:rPr>
          <w:rFonts w:ascii="Times New Roman"/>
          <w:b w:val="false"/>
          <w:i w:val="false"/>
          <w:color w:val="000000"/>
          <w:sz w:val="28"/>
        </w:rPr>
        <w:t xml:space="preserve">стандарттар негізінде  |Республикасы      |Энергетика,    |              </w:t>
      </w:r>
    </w:p>
    <w:p>
      <w:pPr>
        <w:spacing w:after="0"/>
        <w:ind w:left="0"/>
        <w:jc w:val="both"/>
      </w:pPr>
      <w:r>
        <w:rPr>
          <w:rFonts w:ascii="Times New Roman"/>
          <w:b w:val="false"/>
          <w:i w:val="false"/>
          <w:color w:val="000000"/>
          <w:sz w:val="28"/>
        </w:rPr>
        <w:t xml:space="preserve">көмірсутегін өндірудің |Үкіметіне есеп    |индустрия және |     </w:t>
      </w:r>
    </w:p>
    <w:p>
      <w:pPr>
        <w:spacing w:after="0"/>
        <w:ind w:left="0"/>
        <w:jc w:val="both"/>
      </w:pPr>
      <w:r>
        <w:rPr>
          <w:rFonts w:ascii="Times New Roman"/>
          <w:b w:val="false"/>
          <w:i w:val="false"/>
          <w:color w:val="000000"/>
          <w:sz w:val="28"/>
        </w:rPr>
        <w:t>табиғат қорғау техноло.|                  |саудамині,     |</w:t>
      </w:r>
    </w:p>
    <w:p>
      <w:pPr>
        <w:spacing w:after="0"/>
        <w:ind w:left="0"/>
        <w:jc w:val="both"/>
      </w:pPr>
      <w:r>
        <w:rPr>
          <w:rFonts w:ascii="Times New Roman"/>
          <w:b w:val="false"/>
          <w:i w:val="false"/>
          <w:color w:val="000000"/>
          <w:sz w:val="28"/>
        </w:rPr>
        <w:t xml:space="preserve">гияларын енгізу        |                  |Табиғи ресурс. |            </w:t>
      </w:r>
    </w:p>
    <w:p>
      <w:pPr>
        <w:spacing w:after="0"/>
        <w:ind w:left="0"/>
        <w:jc w:val="both"/>
      </w:pPr>
      <w:r>
        <w:rPr>
          <w:rFonts w:ascii="Times New Roman"/>
          <w:b w:val="false"/>
          <w:i w:val="false"/>
          <w:color w:val="000000"/>
          <w:sz w:val="28"/>
        </w:rPr>
        <w:t xml:space="preserve">                        |                  |тар және қор.  |           </w:t>
      </w:r>
    </w:p>
    <w:p>
      <w:pPr>
        <w:spacing w:after="0"/>
        <w:ind w:left="0"/>
        <w:jc w:val="both"/>
      </w:pPr>
      <w:r>
        <w:rPr>
          <w:rFonts w:ascii="Times New Roman"/>
          <w:b w:val="false"/>
          <w:i w:val="false"/>
          <w:color w:val="000000"/>
          <w:sz w:val="28"/>
        </w:rPr>
        <w:t xml:space="preserve">                        |                  |шаған ортаны   |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Көмір сутегі шикізатын тасымалдаудың экологиялық таза және жоғары сенімді</w:t>
      </w:r>
    </w:p>
    <w:p>
      <w:pPr>
        <w:spacing w:after="0"/>
        <w:ind w:left="0"/>
        <w:jc w:val="both"/>
      </w:pPr>
      <w:r>
        <w:rPr>
          <w:rFonts w:ascii="Times New Roman"/>
          <w:b w:val="false"/>
          <w:i w:val="false"/>
          <w:color w:val="000000"/>
          <w:sz w:val="28"/>
        </w:rPr>
        <w:t xml:space="preserve">жүйелерін әзірлеу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5.4.2. Мұнай және газ  |Нормативтік       |               |ІV тоқсан  </w:t>
      </w:r>
    </w:p>
    <w:p>
      <w:pPr>
        <w:spacing w:after="0"/>
        <w:ind w:left="0"/>
        <w:jc w:val="both"/>
      </w:pPr>
      <w:r>
        <w:rPr>
          <w:rFonts w:ascii="Times New Roman"/>
          <w:b w:val="false"/>
          <w:i w:val="false"/>
          <w:color w:val="000000"/>
          <w:sz w:val="28"/>
        </w:rPr>
        <w:t xml:space="preserve">құбырлары құрылысының  |құқықтық          |Энергетика,    |              </w:t>
      </w:r>
    </w:p>
    <w:p>
      <w:pPr>
        <w:spacing w:after="0"/>
        <w:ind w:left="0"/>
        <w:jc w:val="both"/>
      </w:pPr>
      <w:r>
        <w:rPr>
          <w:rFonts w:ascii="Times New Roman"/>
          <w:b w:val="false"/>
          <w:i w:val="false"/>
          <w:color w:val="000000"/>
          <w:sz w:val="28"/>
        </w:rPr>
        <w:t xml:space="preserve">және пайдаланудың нор. |актілер           |индустрия және |     </w:t>
      </w:r>
    </w:p>
    <w:p>
      <w:pPr>
        <w:spacing w:after="0"/>
        <w:ind w:left="0"/>
        <w:jc w:val="both"/>
      </w:pPr>
      <w:r>
        <w:rPr>
          <w:rFonts w:ascii="Times New Roman"/>
          <w:b w:val="false"/>
          <w:i w:val="false"/>
          <w:color w:val="000000"/>
          <w:sz w:val="28"/>
        </w:rPr>
        <w:t>мативтік құжаттамаларын|                  |саудамині,     |</w:t>
      </w:r>
    </w:p>
    <w:p>
      <w:pPr>
        <w:spacing w:after="0"/>
        <w:ind w:left="0"/>
        <w:jc w:val="both"/>
      </w:pPr>
      <w:r>
        <w:rPr>
          <w:rFonts w:ascii="Times New Roman"/>
          <w:b w:val="false"/>
          <w:i w:val="false"/>
          <w:color w:val="000000"/>
          <w:sz w:val="28"/>
        </w:rPr>
        <w:t xml:space="preserve">әзірлеу                |                  |Табиғи ресурс. |            </w:t>
      </w:r>
    </w:p>
    <w:p>
      <w:pPr>
        <w:spacing w:after="0"/>
        <w:ind w:left="0"/>
        <w:jc w:val="both"/>
      </w:pPr>
      <w:r>
        <w:rPr>
          <w:rFonts w:ascii="Times New Roman"/>
          <w:b w:val="false"/>
          <w:i w:val="false"/>
          <w:color w:val="000000"/>
          <w:sz w:val="28"/>
        </w:rPr>
        <w:t xml:space="preserve">                        |                  |тар және қор.  |           </w:t>
      </w:r>
    </w:p>
    <w:p>
      <w:pPr>
        <w:spacing w:after="0"/>
        <w:ind w:left="0"/>
        <w:jc w:val="both"/>
      </w:pPr>
      <w:r>
        <w:rPr>
          <w:rFonts w:ascii="Times New Roman"/>
          <w:b w:val="false"/>
          <w:i w:val="false"/>
          <w:color w:val="000000"/>
          <w:sz w:val="28"/>
        </w:rPr>
        <w:t xml:space="preserve">                        |                  |шаған ортаны   |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 xml:space="preserve">                        |                  |"ҚазТрансОйл"  |           </w:t>
      </w:r>
    </w:p>
    <w:p>
      <w:pPr>
        <w:spacing w:after="0"/>
        <w:ind w:left="0"/>
        <w:jc w:val="both"/>
      </w:pPr>
      <w:r>
        <w:rPr>
          <w:rFonts w:ascii="Times New Roman"/>
          <w:b w:val="false"/>
          <w:i w:val="false"/>
          <w:color w:val="000000"/>
          <w:sz w:val="28"/>
        </w:rPr>
        <w:t xml:space="preserve">                        |                  |ҰМК ЖАҚ-ы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Басымдық. Инфрақұрылым, көлік және байланыс</w:t>
      </w:r>
    </w:p>
    <w:p>
      <w:pPr>
        <w:spacing w:after="0"/>
        <w:ind w:left="0"/>
        <w:jc w:val="both"/>
      </w:pPr>
      <w:r>
        <w:rPr>
          <w:rFonts w:ascii="Times New Roman"/>
          <w:b w:val="false"/>
          <w:i w:val="false"/>
          <w:color w:val="000000"/>
          <w:sz w:val="28"/>
        </w:rPr>
        <w:t>     Мақсаты: Ұлттық экономиканың және қоғамның қажеттілігін толық</w:t>
      </w:r>
    </w:p>
    <w:p>
      <w:pPr>
        <w:spacing w:after="0"/>
        <w:ind w:left="0"/>
        <w:jc w:val="both"/>
      </w:pPr>
      <w:r>
        <w:rPr>
          <w:rFonts w:ascii="Times New Roman"/>
          <w:b w:val="false"/>
          <w:i w:val="false"/>
          <w:color w:val="000000"/>
          <w:sz w:val="28"/>
        </w:rPr>
        <w:t>     қамтамасыз ететін бәсекелес қабілетті көлік-коммуникация кешенін құру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6.1. Бар көлік-коммуникация желілерін түбірлі жаңарту және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Магистральдық жолдар бойынша қалпына келтіріп жөндеуді жүзеге асыру,</w:t>
      </w:r>
    </w:p>
    <w:p>
      <w:pPr>
        <w:spacing w:after="0"/>
        <w:ind w:left="0"/>
        <w:jc w:val="both"/>
      </w:pPr>
      <w:r>
        <w:rPr>
          <w:rFonts w:ascii="Times New Roman"/>
          <w:b w:val="false"/>
          <w:i w:val="false"/>
          <w:color w:val="000000"/>
          <w:sz w:val="28"/>
        </w:rPr>
        <w:t>негізгі транзиттік жүк ағыны қозғалысының бағыттарында құрылыстар бастау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6.1.1. Достық станция. |Қазақстан Респуб. |Көліккомтуризм.|IV тоқсан</w:t>
      </w:r>
    </w:p>
    <w:p>
      <w:pPr>
        <w:spacing w:after="0"/>
        <w:ind w:left="0"/>
        <w:jc w:val="both"/>
      </w:pPr>
      <w:r>
        <w:rPr>
          <w:rFonts w:ascii="Times New Roman"/>
          <w:b w:val="false"/>
          <w:i w:val="false"/>
          <w:color w:val="000000"/>
          <w:sz w:val="28"/>
        </w:rPr>
        <w:t xml:space="preserve">сын және Достық-Ақтоғай|ликасы Үкіметіне  |мині, Қаржымині|         </w:t>
      </w:r>
    </w:p>
    <w:p>
      <w:pPr>
        <w:spacing w:after="0"/>
        <w:ind w:left="0"/>
        <w:jc w:val="both"/>
      </w:pPr>
      <w:r>
        <w:rPr>
          <w:rFonts w:ascii="Times New Roman"/>
          <w:b w:val="false"/>
          <w:i w:val="false"/>
          <w:color w:val="000000"/>
          <w:sz w:val="28"/>
        </w:rPr>
        <w:t>жолын қайта жаңартуды  |есеп              |               |</w:t>
      </w:r>
    </w:p>
    <w:p>
      <w:pPr>
        <w:spacing w:after="0"/>
        <w:ind w:left="0"/>
        <w:jc w:val="both"/>
      </w:pPr>
      <w:r>
        <w:rPr>
          <w:rFonts w:ascii="Times New Roman"/>
          <w:b w:val="false"/>
          <w:i w:val="false"/>
          <w:color w:val="000000"/>
          <w:sz w:val="28"/>
        </w:rPr>
        <w:t>жалғастыру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6.1.2. Ақтау портын    |Қазақстан Респуб. |Көліккомтуризм.|IІІтоқсан</w:t>
      </w:r>
    </w:p>
    <w:p>
      <w:pPr>
        <w:spacing w:after="0"/>
        <w:ind w:left="0"/>
        <w:jc w:val="both"/>
      </w:pPr>
      <w:r>
        <w:rPr>
          <w:rFonts w:ascii="Times New Roman"/>
          <w:b w:val="false"/>
          <w:i w:val="false"/>
          <w:color w:val="000000"/>
          <w:sz w:val="28"/>
        </w:rPr>
        <w:t xml:space="preserve">қайта жаңартудың бірін.|ликасы Үкіметіне  |мині, Қаржымині|         </w:t>
      </w:r>
    </w:p>
    <w:p>
      <w:pPr>
        <w:spacing w:after="0"/>
        <w:ind w:left="0"/>
        <w:jc w:val="both"/>
      </w:pPr>
      <w:r>
        <w:rPr>
          <w:rFonts w:ascii="Times New Roman"/>
          <w:b w:val="false"/>
          <w:i w:val="false"/>
          <w:color w:val="000000"/>
          <w:sz w:val="28"/>
        </w:rPr>
        <w:t>ші кезегін аяқтау      |есеп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6.1.3.Өскемен және Бұқ.|Қазақстан Респуб. |Көліккомтуризм.|IV тоқсан</w:t>
      </w:r>
    </w:p>
    <w:p>
      <w:pPr>
        <w:spacing w:after="0"/>
        <w:ind w:left="0"/>
        <w:jc w:val="both"/>
      </w:pPr>
      <w:r>
        <w:rPr>
          <w:rFonts w:ascii="Times New Roman"/>
          <w:b w:val="false"/>
          <w:i w:val="false"/>
          <w:color w:val="000000"/>
          <w:sz w:val="28"/>
        </w:rPr>
        <w:t xml:space="preserve">тырма шлюздерін ағымда.|ликасы Үкіметіне  |мині, Қаржымині|         </w:t>
      </w:r>
    </w:p>
    <w:p>
      <w:pPr>
        <w:spacing w:after="0"/>
        <w:ind w:left="0"/>
        <w:jc w:val="both"/>
      </w:pPr>
      <w:r>
        <w:rPr>
          <w:rFonts w:ascii="Times New Roman"/>
          <w:b w:val="false"/>
          <w:i w:val="false"/>
          <w:color w:val="000000"/>
          <w:sz w:val="28"/>
        </w:rPr>
        <w:t>ғы жөндеуден өткізу    |есеп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6.1.4. Киров-Қызыләскер|Қазақстан Респуб. |Көліккомтуризм.|IV тоқсан</w:t>
      </w:r>
    </w:p>
    <w:p>
      <w:pPr>
        <w:spacing w:after="0"/>
        <w:ind w:left="0"/>
        <w:jc w:val="both"/>
      </w:pPr>
      <w:r>
        <w:rPr>
          <w:rFonts w:ascii="Times New Roman"/>
          <w:b w:val="false"/>
          <w:i w:val="false"/>
          <w:color w:val="000000"/>
          <w:sz w:val="28"/>
        </w:rPr>
        <w:t xml:space="preserve">автомобиль жолы құрылы.|ликасы Үкіметіне  |мині, Оңтүстік |         </w:t>
      </w:r>
    </w:p>
    <w:p>
      <w:pPr>
        <w:spacing w:after="0"/>
        <w:ind w:left="0"/>
        <w:jc w:val="both"/>
      </w:pPr>
      <w:r>
        <w:rPr>
          <w:rFonts w:ascii="Times New Roman"/>
          <w:b w:val="false"/>
          <w:i w:val="false"/>
          <w:color w:val="000000"/>
          <w:sz w:val="28"/>
        </w:rPr>
        <w:t>сын бастау             |есеп              |Қазақстан      |</w:t>
      </w:r>
    </w:p>
    <w:p>
      <w:pPr>
        <w:spacing w:after="0"/>
        <w:ind w:left="0"/>
        <w:jc w:val="both"/>
      </w:pPr>
      <w:r>
        <w:rPr>
          <w:rFonts w:ascii="Times New Roman"/>
          <w:b w:val="false"/>
          <w:i w:val="false"/>
          <w:color w:val="000000"/>
          <w:sz w:val="28"/>
        </w:rPr>
        <w:t xml:space="preserve">                        |                  |облысының әкімі|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Автожолдардың негізгі тірек желілерін дамыту, жол бойының инфрақұрылымын</w:t>
      </w:r>
    </w:p>
    <w:p>
      <w:pPr>
        <w:spacing w:after="0"/>
        <w:ind w:left="0"/>
        <w:jc w:val="both"/>
      </w:pPr>
      <w:r>
        <w:rPr>
          <w:rFonts w:ascii="Times New Roman"/>
          <w:b w:val="false"/>
          <w:i w:val="false"/>
          <w:color w:val="000000"/>
          <w:sz w:val="28"/>
        </w:rPr>
        <w:t xml:space="preserve">жасау, байланыс пен телекоммуникацияның бар жүйелерін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6.1.5. Гүлшат-Ақшатау  |Қазақстан Респуб. |Көліккомтуризм.|IV тоқсан</w:t>
      </w:r>
    </w:p>
    <w:p>
      <w:pPr>
        <w:spacing w:after="0"/>
        <w:ind w:left="0"/>
        <w:jc w:val="both"/>
      </w:pPr>
      <w:r>
        <w:rPr>
          <w:rFonts w:ascii="Times New Roman"/>
          <w:b w:val="false"/>
          <w:i w:val="false"/>
          <w:color w:val="000000"/>
          <w:sz w:val="28"/>
        </w:rPr>
        <w:t xml:space="preserve">жолын қайта жаңартуды  |ликасы Үкіметіне  |мині,          |         </w:t>
      </w:r>
    </w:p>
    <w:p>
      <w:pPr>
        <w:spacing w:after="0"/>
        <w:ind w:left="0"/>
        <w:jc w:val="both"/>
      </w:pPr>
      <w:r>
        <w:rPr>
          <w:rFonts w:ascii="Times New Roman"/>
          <w:b w:val="false"/>
          <w:i w:val="false"/>
          <w:color w:val="000000"/>
          <w:sz w:val="28"/>
        </w:rPr>
        <w:t>жалғастыру             |есеп              |Қаржымині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6.1.6. Батыс Қазақстан.|Қазақстан Респуб. |Көліккомтуризм.|IV тоқсан</w:t>
      </w:r>
    </w:p>
    <w:p>
      <w:pPr>
        <w:spacing w:after="0"/>
        <w:ind w:left="0"/>
        <w:jc w:val="both"/>
      </w:pPr>
      <w:r>
        <w:rPr>
          <w:rFonts w:ascii="Times New Roman"/>
          <w:b w:val="false"/>
          <w:i w:val="false"/>
          <w:color w:val="000000"/>
          <w:sz w:val="28"/>
        </w:rPr>
        <w:t xml:space="preserve">ның автомобиль жолдарын|ликасы Үкіметіне  |мині           |         </w:t>
      </w:r>
    </w:p>
    <w:p>
      <w:pPr>
        <w:spacing w:after="0"/>
        <w:ind w:left="0"/>
        <w:jc w:val="both"/>
      </w:pPr>
      <w:r>
        <w:rPr>
          <w:rFonts w:ascii="Times New Roman"/>
          <w:b w:val="false"/>
          <w:i w:val="false"/>
          <w:color w:val="000000"/>
          <w:sz w:val="28"/>
        </w:rPr>
        <w:t>қайта жаңарту жобаларын|есеп              |               |</w:t>
      </w:r>
    </w:p>
    <w:p>
      <w:pPr>
        <w:spacing w:after="0"/>
        <w:ind w:left="0"/>
        <w:jc w:val="both"/>
      </w:pPr>
      <w:r>
        <w:rPr>
          <w:rFonts w:ascii="Times New Roman"/>
          <w:b w:val="false"/>
          <w:i w:val="false"/>
          <w:color w:val="000000"/>
          <w:sz w:val="28"/>
        </w:rPr>
        <w:t xml:space="preserve">әзірлеуді жалғастыру:  |                  |               |          </w:t>
      </w:r>
    </w:p>
    <w:p>
      <w:pPr>
        <w:spacing w:after="0"/>
        <w:ind w:left="0"/>
        <w:jc w:val="both"/>
      </w:pPr>
      <w:r>
        <w:rPr>
          <w:rFonts w:ascii="Times New Roman"/>
          <w:b w:val="false"/>
          <w:i w:val="false"/>
          <w:color w:val="000000"/>
          <w:sz w:val="28"/>
        </w:rPr>
        <w:t xml:space="preserve">Ырғыз-Қарабұтақ (жалға.|                  |               |         </w:t>
      </w:r>
    </w:p>
    <w:p>
      <w:pPr>
        <w:spacing w:after="0"/>
        <w:ind w:left="0"/>
        <w:jc w:val="both"/>
      </w:pPr>
      <w:r>
        <w:rPr>
          <w:rFonts w:ascii="Times New Roman"/>
          <w:b w:val="false"/>
          <w:i w:val="false"/>
          <w:color w:val="000000"/>
          <w:sz w:val="28"/>
        </w:rPr>
        <w:t>сы);                   |                  |               |</w:t>
      </w:r>
    </w:p>
    <w:p>
      <w:pPr>
        <w:spacing w:after="0"/>
        <w:ind w:left="0"/>
        <w:jc w:val="both"/>
      </w:pPr>
      <w:r>
        <w:rPr>
          <w:rFonts w:ascii="Times New Roman"/>
          <w:b w:val="false"/>
          <w:i w:val="false"/>
          <w:color w:val="000000"/>
          <w:sz w:val="28"/>
        </w:rPr>
        <w:t xml:space="preserve">Қарабұтақ-Торғай (жаңа |                  |               |              </w:t>
      </w:r>
    </w:p>
    <w:p>
      <w:pPr>
        <w:spacing w:after="0"/>
        <w:ind w:left="0"/>
        <w:jc w:val="both"/>
      </w:pPr>
      <w:r>
        <w:rPr>
          <w:rFonts w:ascii="Times New Roman"/>
          <w:b w:val="false"/>
          <w:i w:val="false"/>
          <w:color w:val="000000"/>
          <w:sz w:val="28"/>
        </w:rPr>
        <w:t xml:space="preserve">құрылыс)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 Тасымалдың озық технологияларын енгізу, көліктің жылжымалы құрамын</w:t>
      </w:r>
    </w:p>
    <w:p>
      <w:pPr>
        <w:spacing w:after="0"/>
        <w:ind w:left="0"/>
        <w:jc w:val="both"/>
      </w:pPr>
      <w:r>
        <w:rPr>
          <w:rFonts w:ascii="Times New Roman"/>
          <w:b w:val="false"/>
          <w:i w:val="false"/>
          <w:color w:val="000000"/>
          <w:sz w:val="28"/>
        </w:rPr>
        <w:t xml:space="preserve">сапалық жаңарту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Жүк терминалдарын салу және мультимодальдық тасымалды дамыту үшін </w:t>
      </w:r>
    </w:p>
    <w:p>
      <w:pPr>
        <w:spacing w:after="0"/>
        <w:ind w:left="0"/>
        <w:jc w:val="both"/>
      </w:pPr>
      <w:r>
        <w:rPr>
          <w:rFonts w:ascii="Times New Roman"/>
          <w:b w:val="false"/>
          <w:i w:val="false"/>
          <w:color w:val="000000"/>
          <w:sz w:val="28"/>
        </w:rPr>
        <w:t>жағдайлар жасау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6.2.1. Мультимодальдық |Пайдалануға беру  |Көліккомтуризм.|IV тоқсан</w:t>
      </w:r>
    </w:p>
    <w:p>
      <w:pPr>
        <w:spacing w:after="0"/>
        <w:ind w:left="0"/>
        <w:jc w:val="both"/>
      </w:pPr>
      <w:r>
        <w:rPr>
          <w:rFonts w:ascii="Times New Roman"/>
          <w:b w:val="false"/>
          <w:i w:val="false"/>
          <w:color w:val="000000"/>
          <w:sz w:val="28"/>
        </w:rPr>
        <w:t xml:space="preserve">тасымал ұйымдастыру    |туралы актілер    |мині           |         </w:t>
      </w:r>
    </w:p>
    <w:p>
      <w:pPr>
        <w:spacing w:after="0"/>
        <w:ind w:left="0"/>
        <w:jc w:val="both"/>
      </w:pPr>
      <w:r>
        <w:rPr>
          <w:rFonts w:ascii="Times New Roman"/>
          <w:b w:val="false"/>
          <w:i w:val="false"/>
          <w:color w:val="000000"/>
          <w:sz w:val="28"/>
        </w:rPr>
        <w:t>үшін (Алматы, Шымкент) |                  |               |</w:t>
      </w:r>
    </w:p>
    <w:p>
      <w:pPr>
        <w:spacing w:after="0"/>
        <w:ind w:left="0"/>
        <w:jc w:val="both"/>
      </w:pPr>
      <w:r>
        <w:rPr>
          <w:rFonts w:ascii="Times New Roman"/>
          <w:b w:val="false"/>
          <w:i w:val="false"/>
          <w:color w:val="000000"/>
          <w:sz w:val="28"/>
        </w:rPr>
        <w:t xml:space="preserve">жүк терминалдарын жа.  |                  |               |          </w:t>
      </w:r>
    </w:p>
    <w:p>
      <w:pPr>
        <w:spacing w:after="0"/>
        <w:ind w:left="0"/>
        <w:jc w:val="both"/>
      </w:pPr>
      <w:r>
        <w:rPr>
          <w:rFonts w:ascii="Times New Roman"/>
          <w:b w:val="false"/>
          <w:i w:val="false"/>
          <w:color w:val="000000"/>
          <w:sz w:val="28"/>
        </w:rPr>
        <w:t xml:space="preserve">ңартудан өткізу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Коммуникация желілерін дамытуға, ақпараттық құралдар енгізуге қатысты     </w:t>
      </w:r>
    </w:p>
    <w:p>
      <w:pPr>
        <w:spacing w:after="0"/>
        <w:ind w:left="0"/>
        <w:jc w:val="both"/>
      </w:pPr>
      <w:r>
        <w:rPr>
          <w:rFonts w:ascii="Times New Roman"/>
          <w:b w:val="false"/>
          <w:i w:val="false"/>
          <w:color w:val="000000"/>
          <w:sz w:val="28"/>
        </w:rPr>
        <w:t>инновациялық саясатты жүзеге асыру, отандық байланыс рыногында бәсекені</w:t>
      </w:r>
    </w:p>
    <w:p>
      <w:pPr>
        <w:spacing w:after="0"/>
        <w:ind w:left="0"/>
        <w:jc w:val="both"/>
      </w:pPr>
      <w:r>
        <w:rPr>
          <w:rFonts w:ascii="Times New Roman"/>
          <w:b w:val="false"/>
          <w:i w:val="false"/>
          <w:color w:val="000000"/>
          <w:sz w:val="28"/>
        </w:rPr>
        <w:t>қамтамасыз ету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6.2.2. Ауылдық және ба.|Қазақстан Респуб. |Көліккомтуризм.|IV тоқсан</w:t>
      </w:r>
    </w:p>
    <w:p>
      <w:pPr>
        <w:spacing w:after="0"/>
        <w:ind w:left="0"/>
        <w:jc w:val="both"/>
      </w:pPr>
      <w:r>
        <w:rPr>
          <w:rFonts w:ascii="Times New Roman"/>
          <w:b w:val="false"/>
          <w:i w:val="false"/>
          <w:color w:val="000000"/>
          <w:sz w:val="28"/>
        </w:rPr>
        <w:t xml:space="preserve">руы қиын аймақтарға    |ликасы Үкіметіне  |мині           |         </w:t>
      </w:r>
    </w:p>
    <w:p>
      <w:pPr>
        <w:spacing w:after="0"/>
        <w:ind w:left="0"/>
        <w:jc w:val="both"/>
      </w:pPr>
      <w:r>
        <w:rPr>
          <w:rFonts w:ascii="Times New Roman"/>
          <w:b w:val="false"/>
          <w:i w:val="false"/>
          <w:color w:val="000000"/>
          <w:sz w:val="28"/>
        </w:rPr>
        <w:t>телефон тарту үшін ДАМА|есеп              |               |</w:t>
      </w:r>
    </w:p>
    <w:p>
      <w:pPr>
        <w:spacing w:after="0"/>
        <w:ind w:left="0"/>
        <w:jc w:val="both"/>
      </w:pPr>
      <w:r>
        <w:rPr>
          <w:rFonts w:ascii="Times New Roman"/>
          <w:b w:val="false"/>
          <w:i w:val="false"/>
          <w:color w:val="000000"/>
          <w:sz w:val="28"/>
        </w:rPr>
        <w:t xml:space="preserve">спутник желісін жетіл. |                  |               |          </w:t>
      </w:r>
    </w:p>
    <w:p>
      <w:pPr>
        <w:spacing w:after="0"/>
        <w:ind w:left="0"/>
        <w:jc w:val="both"/>
      </w:pPr>
      <w:r>
        <w:rPr>
          <w:rFonts w:ascii="Times New Roman"/>
          <w:b w:val="false"/>
          <w:i w:val="false"/>
          <w:color w:val="000000"/>
          <w:sz w:val="28"/>
        </w:rPr>
        <w:t xml:space="preserve">діру, абоненттер санын |                  |               |         </w:t>
      </w:r>
    </w:p>
    <w:p>
      <w:pPr>
        <w:spacing w:after="0"/>
        <w:ind w:left="0"/>
        <w:jc w:val="both"/>
      </w:pPr>
      <w:r>
        <w:rPr>
          <w:rFonts w:ascii="Times New Roman"/>
          <w:b w:val="false"/>
          <w:i w:val="false"/>
          <w:color w:val="000000"/>
          <w:sz w:val="28"/>
        </w:rPr>
        <w:t xml:space="preserve">миллионға дейін арттыра|                  |               |           </w:t>
      </w:r>
    </w:p>
    <w:p>
      <w:pPr>
        <w:spacing w:after="0"/>
        <w:ind w:left="0"/>
        <w:jc w:val="both"/>
      </w:pPr>
      <w:r>
        <w:rPr>
          <w:rFonts w:ascii="Times New Roman"/>
          <w:b w:val="false"/>
          <w:i w:val="false"/>
          <w:color w:val="000000"/>
          <w:sz w:val="28"/>
        </w:rPr>
        <w:t xml:space="preserve">отырып телекоммуника.  |                  |               |         </w:t>
      </w:r>
    </w:p>
    <w:p>
      <w:pPr>
        <w:spacing w:after="0"/>
        <w:ind w:left="0"/>
        <w:jc w:val="both"/>
      </w:pPr>
      <w:r>
        <w:rPr>
          <w:rFonts w:ascii="Times New Roman"/>
          <w:b w:val="false"/>
          <w:i w:val="false"/>
          <w:color w:val="000000"/>
          <w:sz w:val="28"/>
        </w:rPr>
        <w:t>цияның бар жүйелері мен|                  |               |</w:t>
      </w:r>
    </w:p>
    <w:p>
      <w:pPr>
        <w:spacing w:after="0"/>
        <w:ind w:left="0"/>
        <w:jc w:val="both"/>
      </w:pPr>
      <w:r>
        <w:rPr>
          <w:rFonts w:ascii="Times New Roman"/>
          <w:b w:val="false"/>
          <w:i w:val="false"/>
          <w:color w:val="000000"/>
          <w:sz w:val="28"/>
        </w:rPr>
        <w:t xml:space="preserve">желілерін жаңарту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6.2.3. Мемлекеттік бас.|Қазақстан Респуб. |Көліккомтуризм.|IІІ тоқсан</w:t>
      </w:r>
    </w:p>
    <w:p>
      <w:pPr>
        <w:spacing w:after="0"/>
        <w:ind w:left="0"/>
        <w:jc w:val="both"/>
      </w:pPr>
      <w:r>
        <w:rPr>
          <w:rFonts w:ascii="Times New Roman"/>
          <w:b w:val="false"/>
          <w:i w:val="false"/>
          <w:color w:val="000000"/>
          <w:sz w:val="28"/>
        </w:rPr>
        <w:t xml:space="preserve">қару органдарының, қор.|ликасы Үкіметіне  |мині, ІІМ, ҰҚК |         </w:t>
      </w:r>
    </w:p>
    <w:p>
      <w:pPr>
        <w:spacing w:after="0"/>
        <w:ind w:left="0"/>
        <w:jc w:val="both"/>
      </w:pPr>
      <w:r>
        <w:rPr>
          <w:rFonts w:ascii="Times New Roman"/>
          <w:b w:val="false"/>
          <w:i w:val="false"/>
          <w:color w:val="000000"/>
          <w:sz w:val="28"/>
        </w:rPr>
        <w:t>ғаныстың, қауіпсіздік. |есеп              |(келісім       |</w:t>
      </w:r>
    </w:p>
    <w:p>
      <w:pPr>
        <w:spacing w:after="0"/>
        <w:ind w:left="0"/>
        <w:jc w:val="both"/>
      </w:pPr>
      <w:r>
        <w:rPr>
          <w:rFonts w:ascii="Times New Roman"/>
          <w:b w:val="false"/>
          <w:i w:val="false"/>
          <w:color w:val="000000"/>
          <w:sz w:val="28"/>
        </w:rPr>
        <w:t xml:space="preserve">тің және құқық тәртібі.|                  |бойынша),      |          </w:t>
      </w:r>
    </w:p>
    <w:p>
      <w:pPr>
        <w:spacing w:after="0"/>
        <w:ind w:left="0"/>
        <w:jc w:val="both"/>
      </w:pPr>
      <w:r>
        <w:rPr>
          <w:rFonts w:ascii="Times New Roman"/>
          <w:b w:val="false"/>
          <w:i w:val="false"/>
          <w:color w:val="000000"/>
          <w:sz w:val="28"/>
        </w:rPr>
        <w:t xml:space="preserve">нің қажеті үшін жалпы  |                  |Қорғанысмині   |         </w:t>
      </w:r>
    </w:p>
    <w:p>
      <w:pPr>
        <w:spacing w:after="0"/>
        <w:ind w:left="0"/>
        <w:jc w:val="both"/>
      </w:pPr>
      <w:r>
        <w:rPr>
          <w:rFonts w:ascii="Times New Roman"/>
          <w:b w:val="false"/>
          <w:i w:val="false"/>
          <w:color w:val="000000"/>
          <w:sz w:val="28"/>
        </w:rPr>
        <w:t xml:space="preserve">пайдаланылатын коммуни.|                  |               |           </w:t>
      </w:r>
    </w:p>
    <w:p>
      <w:pPr>
        <w:spacing w:after="0"/>
        <w:ind w:left="0"/>
        <w:jc w:val="both"/>
      </w:pPr>
      <w:r>
        <w:rPr>
          <w:rFonts w:ascii="Times New Roman"/>
          <w:b w:val="false"/>
          <w:i w:val="false"/>
          <w:color w:val="000000"/>
          <w:sz w:val="28"/>
        </w:rPr>
        <w:t xml:space="preserve">кация желілерін пайда. |                  |               |         </w:t>
      </w:r>
    </w:p>
    <w:p>
      <w:pPr>
        <w:spacing w:after="0"/>
        <w:ind w:left="0"/>
        <w:jc w:val="both"/>
      </w:pPr>
      <w:r>
        <w:rPr>
          <w:rFonts w:ascii="Times New Roman"/>
          <w:b w:val="false"/>
          <w:i w:val="false"/>
          <w:color w:val="000000"/>
          <w:sz w:val="28"/>
        </w:rPr>
        <w:t>ланудың тәртібін әзір. |                  |               |</w:t>
      </w:r>
    </w:p>
    <w:p>
      <w:pPr>
        <w:spacing w:after="0"/>
        <w:ind w:left="0"/>
        <w:jc w:val="both"/>
      </w:pPr>
      <w:r>
        <w:rPr>
          <w:rFonts w:ascii="Times New Roman"/>
          <w:b w:val="false"/>
          <w:i w:val="false"/>
          <w:color w:val="000000"/>
          <w:sz w:val="28"/>
        </w:rPr>
        <w:t xml:space="preserve">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6.2.4. "Индустриалдық  |Қазақстан Респуб. |Көліккомтуризм.|IІІ тоқсан</w:t>
      </w:r>
    </w:p>
    <w:p>
      <w:pPr>
        <w:spacing w:after="0"/>
        <w:ind w:left="0"/>
        <w:jc w:val="both"/>
      </w:pPr>
      <w:r>
        <w:rPr>
          <w:rFonts w:ascii="Times New Roman"/>
          <w:b w:val="false"/>
          <w:i w:val="false"/>
          <w:color w:val="000000"/>
          <w:sz w:val="28"/>
        </w:rPr>
        <w:t xml:space="preserve">парк" АҚ-ы жобасы шең. |ликасы Үкіметіне  |мині           |         </w:t>
      </w:r>
    </w:p>
    <w:p>
      <w:pPr>
        <w:spacing w:after="0"/>
        <w:ind w:left="0"/>
        <w:jc w:val="both"/>
      </w:pPr>
      <w:r>
        <w:rPr>
          <w:rFonts w:ascii="Times New Roman"/>
          <w:b w:val="false"/>
          <w:i w:val="false"/>
          <w:color w:val="000000"/>
          <w:sz w:val="28"/>
        </w:rPr>
        <w:t>берінде электронды және|есеп              |               |</w:t>
      </w:r>
    </w:p>
    <w:p>
      <w:pPr>
        <w:spacing w:after="0"/>
        <w:ind w:left="0"/>
        <w:jc w:val="both"/>
      </w:pPr>
      <w:r>
        <w:rPr>
          <w:rFonts w:ascii="Times New Roman"/>
          <w:b w:val="false"/>
          <w:i w:val="false"/>
          <w:color w:val="000000"/>
          <w:sz w:val="28"/>
        </w:rPr>
        <w:t xml:space="preserve">электротехникалық өнер.|                  |               |          </w:t>
      </w:r>
    </w:p>
    <w:p>
      <w:pPr>
        <w:spacing w:after="0"/>
        <w:ind w:left="0"/>
        <w:jc w:val="both"/>
      </w:pPr>
      <w:r>
        <w:rPr>
          <w:rFonts w:ascii="Times New Roman"/>
          <w:b w:val="false"/>
          <w:i w:val="false"/>
          <w:color w:val="000000"/>
          <w:sz w:val="28"/>
        </w:rPr>
        <w:t xml:space="preserve">кәсіп саласын дамыту   |                  |               |         </w:t>
      </w:r>
    </w:p>
    <w:p>
      <w:pPr>
        <w:spacing w:after="0"/>
        <w:ind w:left="0"/>
        <w:jc w:val="both"/>
      </w:pPr>
      <w:r>
        <w:rPr>
          <w:rFonts w:ascii="Times New Roman"/>
          <w:b w:val="false"/>
          <w:i w:val="false"/>
          <w:color w:val="000000"/>
          <w:sz w:val="28"/>
        </w:rPr>
        <w:t xml:space="preserve">жөнінде ұсыныстар енгі.|                  |               |           </w:t>
      </w:r>
    </w:p>
    <w:p>
      <w:pPr>
        <w:spacing w:after="0"/>
        <w:ind w:left="0"/>
        <w:jc w:val="both"/>
      </w:pPr>
      <w:r>
        <w:rPr>
          <w:rFonts w:ascii="Times New Roman"/>
          <w:b w:val="false"/>
          <w:i w:val="false"/>
          <w:color w:val="000000"/>
          <w:sz w:val="28"/>
        </w:rPr>
        <w:t xml:space="preserve">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6.2.5. (Алматы, Атырау)|Қазақстан Респуб. |Көліккомтуризм.|IV тоқсан</w:t>
      </w:r>
    </w:p>
    <w:p>
      <w:pPr>
        <w:spacing w:after="0"/>
        <w:ind w:left="0"/>
        <w:jc w:val="both"/>
      </w:pPr>
      <w:r>
        <w:rPr>
          <w:rFonts w:ascii="Times New Roman"/>
          <w:b w:val="false"/>
          <w:i w:val="false"/>
          <w:color w:val="000000"/>
          <w:sz w:val="28"/>
        </w:rPr>
        <w:t xml:space="preserve">ұлттық әуежайлар желі. |ликасы Үкіметіне  |мині, қалалар. |         </w:t>
      </w:r>
    </w:p>
    <w:p>
      <w:pPr>
        <w:spacing w:after="0"/>
        <w:ind w:left="0"/>
        <w:jc w:val="both"/>
      </w:pPr>
      <w:r>
        <w:rPr>
          <w:rFonts w:ascii="Times New Roman"/>
          <w:b w:val="false"/>
          <w:i w:val="false"/>
          <w:color w:val="000000"/>
          <w:sz w:val="28"/>
        </w:rPr>
        <w:t>сін құру: Алматы мен   |есеп              |дың әкімдері   |</w:t>
      </w:r>
    </w:p>
    <w:p>
      <w:pPr>
        <w:spacing w:after="0"/>
        <w:ind w:left="0"/>
        <w:jc w:val="both"/>
      </w:pPr>
      <w:r>
        <w:rPr>
          <w:rFonts w:ascii="Times New Roman"/>
          <w:b w:val="false"/>
          <w:i w:val="false"/>
          <w:color w:val="000000"/>
          <w:sz w:val="28"/>
        </w:rPr>
        <w:t xml:space="preserve">Атыраудағы навигациялық|                  |               |          </w:t>
      </w:r>
    </w:p>
    <w:p>
      <w:pPr>
        <w:spacing w:after="0"/>
        <w:ind w:left="0"/>
        <w:jc w:val="both"/>
      </w:pPr>
      <w:r>
        <w:rPr>
          <w:rFonts w:ascii="Times New Roman"/>
          <w:b w:val="false"/>
          <w:i w:val="false"/>
          <w:color w:val="000000"/>
          <w:sz w:val="28"/>
        </w:rPr>
        <w:t xml:space="preserve">құрал-жабдықты жаңарту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6.2.6. Қаржы лизингі   |Қазақстан Респуб. |Көліккомтуризм.|III тоқсан</w:t>
      </w:r>
    </w:p>
    <w:p>
      <w:pPr>
        <w:spacing w:after="0"/>
        <w:ind w:left="0"/>
        <w:jc w:val="both"/>
      </w:pPr>
      <w:r>
        <w:rPr>
          <w:rFonts w:ascii="Times New Roman"/>
          <w:b w:val="false"/>
          <w:i w:val="false"/>
          <w:color w:val="000000"/>
          <w:sz w:val="28"/>
        </w:rPr>
        <w:t xml:space="preserve">негізінде ұшақтар алу  |ликасы Үкіметіне  |мині           |         </w:t>
      </w:r>
    </w:p>
    <w:p>
      <w:pPr>
        <w:spacing w:after="0"/>
        <w:ind w:left="0"/>
        <w:jc w:val="both"/>
      </w:pPr>
      <w:r>
        <w:rPr>
          <w:rFonts w:ascii="Times New Roman"/>
          <w:b w:val="false"/>
          <w:i w:val="false"/>
          <w:color w:val="000000"/>
          <w:sz w:val="28"/>
        </w:rPr>
        <w:t>                        |есеп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Көлік-коммуникация кешені үшін біртұтас ақпарат өрісін құру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6.2.7. Көлік кешенінің |Қазақстан Респуб. |Көліккомтуризм.|IV тоқсан</w:t>
      </w:r>
    </w:p>
    <w:p>
      <w:pPr>
        <w:spacing w:after="0"/>
        <w:ind w:left="0"/>
        <w:jc w:val="both"/>
      </w:pPr>
      <w:r>
        <w:rPr>
          <w:rFonts w:ascii="Times New Roman"/>
          <w:b w:val="false"/>
          <w:i w:val="false"/>
          <w:color w:val="000000"/>
          <w:sz w:val="28"/>
        </w:rPr>
        <w:t xml:space="preserve">біртұтас автоматтанды. |ликасы Үкіметіне  |мині, Ғылым    |         </w:t>
      </w:r>
    </w:p>
    <w:p>
      <w:pPr>
        <w:spacing w:after="0"/>
        <w:ind w:left="0"/>
        <w:jc w:val="both"/>
      </w:pPr>
      <w:r>
        <w:rPr>
          <w:rFonts w:ascii="Times New Roman"/>
          <w:b w:val="false"/>
          <w:i w:val="false"/>
          <w:color w:val="000000"/>
          <w:sz w:val="28"/>
        </w:rPr>
        <w:t>рылған ақпарат жүйесін |есеп              |және жоғары    |</w:t>
      </w:r>
    </w:p>
    <w:p>
      <w:pPr>
        <w:spacing w:after="0"/>
        <w:ind w:left="0"/>
        <w:jc w:val="both"/>
      </w:pPr>
      <w:r>
        <w:rPr>
          <w:rFonts w:ascii="Times New Roman"/>
          <w:b w:val="false"/>
          <w:i w:val="false"/>
          <w:color w:val="000000"/>
          <w:sz w:val="28"/>
        </w:rPr>
        <w:t xml:space="preserve">құру                   |                  |білімині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Темір жолдың негізгі бағыттарын электрлендіру және өткізу қабілеттерін</w:t>
      </w:r>
    </w:p>
    <w:p>
      <w:pPr>
        <w:spacing w:after="0"/>
        <w:ind w:left="0"/>
        <w:jc w:val="both"/>
      </w:pPr>
      <w:r>
        <w:rPr>
          <w:rFonts w:ascii="Times New Roman"/>
          <w:b w:val="false"/>
          <w:i w:val="false"/>
          <w:color w:val="000000"/>
          <w:sz w:val="28"/>
        </w:rPr>
        <w:t xml:space="preserve">арттыру, жолаушы және жүк тасымалы үшін жылжымалы құрамды сапалы    </w:t>
      </w:r>
    </w:p>
    <w:p>
      <w:pPr>
        <w:spacing w:after="0"/>
        <w:ind w:left="0"/>
        <w:jc w:val="both"/>
      </w:pPr>
      <w:r>
        <w:rPr>
          <w:rFonts w:ascii="Times New Roman"/>
          <w:b w:val="false"/>
          <w:i w:val="false"/>
          <w:color w:val="000000"/>
          <w:sz w:val="28"/>
        </w:rPr>
        <w:t xml:space="preserve">жаңарту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6.2.8. "Солтүстік      |Қазақстан Респуб. |Көліккомтуризм.|Тоқсан сайын</w:t>
      </w:r>
    </w:p>
    <w:p>
      <w:pPr>
        <w:spacing w:after="0"/>
        <w:ind w:left="0"/>
        <w:jc w:val="both"/>
      </w:pPr>
      <w:r>
        <w:rPr>
          <w:rFonts w:ascii="Times New Roman"/>
          <w:b w:val="false"/>
          <w:i w:val="false"/>
          <w:color w:val="000000"/>
          <w:sz w:val="28"/>
        </w:rPr>
        <w:t xml:space="preserve">Қазақстан-Батыс Қазақ. |ликасы Үкіметіне  |мині           |         </w:t>
      </w:r>
    </w:p>
    <w:p>
      <w:pPr>
        <w:spacing w:after="0"/>
        <w:ind w:left="0"/>
        <w:jc w:val="both"/>
      </w:pPr>
      <w:r>
        <w:rPr>
          <w:rFonts w:ascii="Times New Roman"/>
          <w:b w:val="false"/>
          <w:i w:val="false"/>
          <w:color w:val="000000"/>
          <w:sz w:val="28"/>
        </w:rPr>
        <w:t>стан" Орталық көлік    |есеп              |               |</w:t>
      </w:r>
    </w:p>
    <w:p>
      <w:pPr>
        <w:spacing w:after="0"/>
        <w:ind w:left="0"/>
        <w:jc w:val="both"/>
      </w:pPr>
      <w:r>
        <w:rPr>
          <w:rFonts w:ascii="Times New Roman"/>
          <w:b w:val="false"/>
          <w:i w:val="false"/>
          <w:color w:val="000000"/>
          <w:sz w:val="28"/>
        </w:rPr>
        <w:t xml:space="preserve">дәлізін құру. Дөң-     |                  |               |          </w:t>
      </w:r>
    </w:p>
    <w:p>
      <w:pPr>
        <w:spacing w:after="0"/>
        <w:ind w:left="0"/>
        <w:jc w:val="both"/>
      </w:pPr>
      <w:r>
        <w:rPr>
          <w:rFonts w:ascii="Times New Roman"/>
          <w:b w:val="false"/>
          <w:i w:val="false"/>
          <w:color w:val="000000"/>
          <w:sz w:val="28"/>
        </w:rPr>
        <w:t xml:space="preserve">Қызылоктябрь кеніші    |                  |               |          </w:t>
      </w:r>
    </w:p>
    <w:p>
      <w:pPr>
        <w:spacing w:after="0"/>
        <w:ind w:left="0"/>
        <w:jc w:val="both"/>
      </w:pPr>
      <w:r>
        <w:rPr>
          <w:rFonts w:ascii="Times New Roman"/>
          <w:b w:val="false"/>
          <w:i w:val="false"/>
          <w:color w:val="000000"/>
          <w:sz w:val="28"/>
        </w:rPr>
        <w:t xml:space="preserve">жаңа темір жолының жо. |                  |               |         </w:t>
      </w:r>
    </w:p>
    <w:p>
      <w:pPr>
        <w:spacing w:after="0"/>
        <w:ind w:left="0"/>
        <w:jc w:val="both"/>
      </w:pPr>
      <w:r>
        <w:rPr>
          <w:rFonts w:ascii="Times New Roman"/>
          <w:b w:val="false"/>
          <w:i w:val="false"/>
          <w:color w:val="000000"/>
          <w:sz w:val="28"/>
        </w:rPr>
        <w:t>басын әзірлеуді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6.2.9. Алматы-Астана   |Қазақстан Респуб. |Көліккомтуризм.|IV тоқсан   </w:t>
      </w:r>
    </w:p>
    <w:p>
      <w:pPr>
        <w:spacing w:after="0"/>
        <w:ind w:left="0"/>
        <w:jc w:val="both"/>
      </w:pPr>
      <w:r>
        <w:rPr>
          <w:rFonts w:ascii="Times New Roman"/>
          <w:b w:val="false"/>
          <w:i w:val="false"/>
          <w:color w:val="000000"/>
          <w:sz w:val="28"/>
        </w:rPr>
        <w:t xml:space="preserve">қатынасы бағытында уа. |ликасы Үкіметіне  |мині,          |         </w:t>
      </w:r>
    </w:p>
    <w:p>
      <w:pPr>
        <w:spacing w:after="0"/>
        <w:ind w:left="0"/>
        <w:jc w:val="both"/>
      </w:pPr>
      <w:r>
        <w:rPr>
          <w:rFonts w:ascii="Times New Roman"/>
          <w:b w:val="false"/>
          <w:i w:val="false"/>
          <w:color w:val="000000"/>
          <w:sz w:val="28"/>
        </w:rPr>
        <w:t>қытты қысқарту жөнінде.|есеп              |Қаржымині      |</w:t>
      </w:r>
    </w:p>
    <w:p>
      <w:pPr>
        <w:spacing w:after="0"/>
        <w:ind w:left="0"/>
        <w:jc w:val="both"/>
      </w:pPr>
      <w:r>
        <w:rPr>
          <w:rFonts w:ascii="Times New Roman"/>
          <w:b w:val="false"/>
          <w:i w:val="false"/>
          <w:color w:val="000000"/>
          <w:sz w:val="28"/>
        </w:rPr>
        <w:t xml:space="preserve">гі жұмысты 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6.2.10. 60 километр    |Қазақстан Респуб. |Көліккомтуризм.|IV тоқсан   </w:t>
      </w:r>
    </w:p>
    <w:p>
      <w:pPr>
        <w:spacing w:after="0"/>
        <w:ind w:left="0"/>
        <w:jc w:val="both"/>
      </w:pPr>
      <w:r>
        <w:rPr>
          <w:rFonts w:ascii="Times New Roman"/>
          <w:b w:val="false"/>
          <w:i w:val="false"/>
          <w:color w:val="000000"/>
          <w:sz w:val="28"/>
        </w:rPr>
        <w:t xml:space="preserve">учаскеде Бейнеу-Маңғыс.|ликасы Үкіметіне  |мині           |         </w:t>
      </w:r>
    </w:p>
    <w:p>
      <w:pPr>
        <w:spacing w:after="0"/>
        <w:ind w:left="0"/>
        <w:jc w:val="both"/>
      </w:pPr>
      <w:r>
        <w:rPr>
          <w:rFonts w:ascii="Times New Roman"/>
          <w:b w:val="false"/>
          <w:i w:val="false"/>
          <w:color w:val="000000"/>
          <w:sz w:val="28"/>
        </w:rPr>
        <w:t>тау темір жолын қайта  |есеп              |               |</w:t>
      </w:r>
    </w:p>
    <w:p>
      <w:pPr>
        <w:spacing w:after="0"/>
        <w:ind w:left="0"/>
        <w:jc w:val="both"/>
      </w:pPr>
      <w:r>
        <w:rPr>
          <w:rFonts w:ascii="Times New Roman"/>
          <w:b w:val="false"/>
          <w:i w:val="false"/>
          <w:color w:val="000000"/>
          <w:sz w:val="28"/>
        </w:rPr>
        <w:t xml:space="preserve">жаңарту жөніндегі жұ.  |                  |               |          </w:t>
      </w:r>
    </w:p>
    <w:p>
      <w:pPr>
        <w:spacing w:after="0"/>
        <w:ind w:left="0"/>
        <w:jc w:val="both"/>
      </w:pPr>
      <w:r>
        <w:rPr>
          <w:rFonts w:ascii="Times New Roman"/>
          <w:b w:val="false"/>
          <w:i w:val="false"/>
          <w:color w:val="000000"/>
          <w:sz w:val="28"/>
        </w:rPr>
        <w:t xml:space="preserve">мысты жалғастыру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6.2.11. Ақсу-Конечная  |Қазақстан Респуб. |Көліккомтуризм.|IV тоқсан   </w:t>
      </w:r>
    </w:p>
    <w:p>
      <w:pPr>
        <w:spacing w:after="0"/>
        <w:ind w:left="0"/>
        <w:jc w:val="both"/>
      </w:pPr>
      <w:r>
        <w:rPr>
          <w:rFonts w:ascii="Times New Roman"/>
          <w:b w:val="false"/>
          <w:i w:val="false"/>
          <w:color w:val="000000"/>
          <w:sz w:val="28"/>
        </w:rPr>
        <w:t xml:space="preserve">жолы құрылысын жалғас. |ликасы Үкіметіне  |мині           |         </w:t>
      </w:r>
    </w:p>
    <w:p>
      <w:pPr>
        <w:spacing w:after="0"/>
        <w:ind w:left="0"/>
        <w:jc w:val="both"/>
      </w:pPr>
      <w:r>
        <w:rPr>
          <w:rFonts w:ascii="Times New Roman"/>
          <w:b w:val="false"/>
          <w:i w:val="false"/>
          <w:color w:val="000000"/>
          <w:sz w:val="28"/>
        </w:rPr>
        <w:t>тыру                   |есеп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6.2.12. Өскемен-Шар    |Қазақстан Респуб. |Көліккомтуризм.|IV тоқсан   </w:t>
      </w:r>
    </w:p>
    <w:p>
      <w:pPr>
        <w:spacing w:after="0"/>
        <w:ind w:left="0"/>
        <w:jc w:val="both"/>
      </w:pPr>
      <w:r>
        <w:rPr>
          <w:rFonts w:ascii="Times New Roman"/>
          <w:b w:val="false"/>
          <w:i w:val="false"/>
          <w:color w:val="000000"/>
          <w:sz w:val="28"/>
        </w:rPr>
        <w:t xml:space="preserve">жолының жобасын жалғас.|ликасы Үкіметіне  |мині           |         </w:t>
      </w:r>
    </w:p>
    <w:p>
      <w:pPr>
        <w:spacing w:after="0"/>
        <w:ind w:left="0"/>
        <w:jc w:val="both"/>
      </w:pPr>
      <w:r>
        <w:rPr>
          <w:rFonts w:ascii="Times New Roman"/>
          <w:b w:val="false"/>
          <w:i w:val="false"/>
          <w:color w:val="000000"/>
          <w:sz w:val="28"/>
        </w:rPr>
        <w:t>тыру                   |есеп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Көлік-коммуникация кешені жылжымалы құрамының және техникалық құралдарының</w:t>
      </w:r>
    </w:p>
    <w:p>
      <w:pPr>
        <w:spacing w:after="0"/>
        <w:ind w:left="0"/>
        <w:jc w:val="both"/>
      </w:pPr>
      <w:r>
        <w:rPr>
          <w:rFonts w:ascii="Times New Roman"/>
          <w:b w:val="false"/>
          <w:i w:val="false"/>
          <w:color w:val="000000"/>
          <w:sz w:val="28"/>
        </w:rPr>
        <w:t xml:space="preserve">жөндеу базасын жасау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6.2.13. Күрделі жөндеу.|Қазақстан Респуб. |Көліккомтуризм.|IV тоқсан   </w:t>
      </w:r>
    </w:p>
    <w:p>
      <w:pPr>
        <w:spacing w:after="0"/>
        <w:ind w:left="0"/>
        <w:jc w:val="both"/>
      </w:pPr>
      <w:r>
        <w:rPr>
          <w:rFonts w:ascii="Times New Roman"/>
          <w:b w:val="false"/>
          <w:i w:val="false"/>
          <w:color w:val="000000"/>
          <w:sz w:val="28"/>
        </w:rPr>
        <w:t xml:space="preserve">дің өзіндік базасын жа.|ликасы Үкіметіне  |мині, Инвести. |         </w:t>
      </w:r>
    </w:p>
    <w:p>
      <w:pPr>
        <w:spacing w:after="0"/>
        <w:ind w:left="0"/>
        <w:jc w:val="both"/>
      </w:pPr>
      <w:r>
        <w:rPr>
          <w:rFonts w:ascii="Times New Roman"/>
          <w:b w:val="false"/>
          <w:i w:val="false"/>
          <w:color w:val="000000"/>
          <w:sz w:val="28"/>
        </w:rPr>
        <w:t>сау: цистерналар       |есеп              |циялар жөнінде.|</w:t>
      </w:r>
    </w:p>
    <w:p>
      <w:pPr>
        <w:spacing w:after="0"/>
        <w:ind w:left="0"/>
        <w:jc w:val="both"/>
      </w:pPr>
      <w:r>
        <w:rPr>
          <w:rFonts w:ascii="Times New Roman"/>
          <w:b w:val="false"/>
          <w:i w:val="false"/>
          <w:color w:val="000000"/>
          <w:sz w:val="28"/>
        </w:rPr>
        <w:t xml:space="preserve">(Тараз, Павлодар, Пет. |                  |гі агенттік    |            </w:t>
      </w:r>
    </w:p>
    <w:p>
      <w:pPr>
        <w:spacing w:after="0"/>
        <w:ind w:left="0"/>
        <w:jc w:val="both"/>
      </w:pPr>
      <w:r>
        <w:rPr>
          <w:rFonts w:ascii="Times New Roman"/>
          <w:b w:val="false"/>
          <w:i w:val="false"/>
          <w:color w:val="000000"/>
          <w:sz w:val="28"/>
        </w:rPr>
        <w:t xml:space="preserve">ропавл, Атырау);       |                  |               |         </w:t>
      </w:r>
    </w:p>
    <w:p>
      <w:pPr>
        <w:spacing w:after="0"/>
        <w:ind w:left="0"/>
        <w:jc w:val="both"/>
      </w:pPr>
      <w:r>
        <w:rPr>
          <w:rFonts w:ascii="Times New Roman"/>
          <w:b w:val="false"/>
          <w:i w:val="false"/>
          <w:color w:val="000000"/>
          <w:sz w:val="28"/>
        </w:rPr>
        <w:t>вагондар (Алматы));    |                  |               |</w:t>
      </w:r>
    </w:p>
    <w:p>
      <w:pPr>
        <w:spacing w:after="0"/>
        <w:ind w:left="0"/>
        <w:jc w:val="both"/>
      </w:pPr>
      <w:r>
        <w:rPr>
          <w:rFonts w:ascii="Times New Roman"/>
          <w:b w:val="false"/>
          <w:i w:val="false"/>
          <w:color w:val="000000"/>
          <w:sz w:val="28"/>
        </w:rPr>
        <w:t xml:space="preserve">сүйрейтін (Шу, Атбасар)|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6.2.14. Барлық тапсы.  |Қазақстан Респуб. |Көліккомтуризм.|IІІ тоқсан   </w:t>
      </w:r>
    </w:p>
    <w:p>
      <w:pPr>
        <w:spacing w:after="0"/>
        <w:ind w:left="0"/>
        <w:jc w:val="both"/>
      </w:pPr>
      <w:r>
        <w:rPr>
          <w:rFonts w:ascii="Times New Roman"/>
          <w:b w:val="false"/>
          <w:i w:val="false"/>
          <w:color w:val="000000"/>
          <w:sz w:val="28"/>
        </w:rPr>
        <w:t xml:space="preserve">рыстардың кемі 60 про. |ликасы Үкіметіне  |мині           |         </w:t>
      </w:r>
    </w:p>
    <w:p>
      <w:pPr>
        <w:spacing w:after="0"/>
        <w:ind w:left="0"/>
        <w:jc w:val="both"/>
      </w:pPr>
      <w:r>
        <w:rPr>
          <w:rFonts w:ascii="Times New Roman"/>
          <w:b w:val="false"/>
          <w:i w:val="false"/>
          <w:color w:val="000000"/>
          <w:sz w:val="28"/>
        </w:rPr>
        <w:t>центі орналастырылатын |есеп              |               |</w:t>
      </w:r>
    </w:p>
    <w:p>
      <w:pPr>
        <w:spacing w:after="0"/>
        <w:ind w:left="0"/>
        <w:jc w:val="both"/>
      </w:pPr>
      <w:r>
        <w:rPr>
          <w:rFonts w:ascii="Times New Roman"/>
          <w:b w:val="false"/>
          <w:i w:val="false"/>
          <w:color w:val="000000"/>
          <w:sz w:val="28"/>
        </w:rPr>
        <w:t xml:space="preserve">болып конверсиялық за. |                  |               |            </w:t>
      </w:r>
    </w:p>
    <w:p>
      <w:pPr>
        <w:spacing w:after="0"/>
        <w:ind w:left="0"/>
        <w:jc w:val="both"/>
      </w:pPr>
      <w:r>
        <w:rPr>
          <w:rFonts w:ascii="Times New Roman"/>
          <w:b w:val="false"/>
          <w:i w:val="false"/>
          <w:color w:val="000000"/>
          <w:sz w:val="28"/>
        </w:rPr>
        <w:t xml:space="preserve">водтар негізінде темір |                  |               |         </w:t>
      </w:r>
    </w:p>
    <w:p>
      <w:pPr>
        <w:spacing w:after="0"/>
        <w:ind w:left="0"/>
        <w:jc w:val="both"/>
      </w:pPr>
      <w:r>
        <w:rPr>
          <w:rFonts w:ascii="Times New Roman"/>
          <w:b w:val="false"/>
          <w:i w:val="false"/>
          <w:color w:val="000000"/>
          <w:sz w:val="28"/>
        </w:rPr>
        <w:t>жол көлігінің қосалқы  |                  |               |</w:t>
      </w:r>
    </w:p>
    <w:p>
      <w:pPr>
        <w:spacing w:after="0"/>
        <w:ind w:left="0"/>
        <w:jc w:val="both"/>
      </w:pPr>
      <w:r>
        <w:rPr>
          <w:rFonts w:ascii="Times New Roman"/>
          <w:b w:val="false"/>
          <w:i w:val="false"/>
          <w:color w:val="000000"/>
          <w:sz w:val="28"/>
        </w:rPr>
        <w:t xml:space="preserve">бөлшектері мен жинақ.  |                  |               |              </w:t>
      </w:r>
    </w:p>
    <w:p>
      <w:pPr>
        <w:spacing w:after="0"/>
        <w:ind w:left="0"/>
        <w:jc w:val="both"/>
      </w:pPr>
      <w:r>
        <w:rPr>
          <w:rFonts w:ascii="Times New Roman"/>
          <w:b w:val="false"/>
          <w:i w:val="false"/>
          <w:color w:val="000000"/>
          <w:sz w:val="28"/>
        </w:rPr>
        <w:t xml:space="preserve">таушы бұйымдарының им. |                  |               |            </w:t>
      </w:r>
    </w:p>
    <w:p>
      <w:pPr>
        <w:spacing w:after="0"/>
        <w:ind w:left="0"/>
        <w:jc w:val="both"/>
      </w:pPr>
      <w:r>
        <w:rPr>
          <w:rFonts w:ascii="Times New Roman"/>
          <w:b w:val="false"/>
          <w:i w:val="false"/>
          <w:color w:val="000000"/>
          <w:sz w:val="28"/>
        </w:rPr>
        <w:t xml:space="preserve">порт алмастыратын өнді.|                  |               |         </w:t>
      </w:r>
    </w:p>
    <w:p>
      <w:pPr>
        <w:spacing w:after="0"/>
        <w:ind w:left="0"/>
        <w:jc w:val="both"/>
      </w:pPr>
      <w:r>
        <w:rPr>
          <w:rFonts w:ascii="Times New Roman"/>
          <w:b w:val="false"/>
          <w:i w:val="false"/>
          <w:color w:val="000000"/>
          <w:sz w:val="28"/>
        </w:rPr>
        <w:t>рісін құру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        6.3. Саланы басқарудың тиімді жүйесін қамтамасыз ету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Көлік-коммуникация кешені салаларын, соның ішінде стратегиялық </w:t>
      </w:r>
    </w:p>
    <w:p>
      <w:pPr>
        <w:spacing w:after="0"/>
        <w:ind w:left="0"/>
        <w:jc w:val="both"/>
      </w:pPr>
      <w:r>
        <w:rPr>
          <w:rFonts w:ascii="Times New Roman"/>
          <w:b w:val="false"/>
          <w:i w:val="false"/>
          <w:color w:val="000000"/>
          <w:sz w:val="28"/>
        </w:rPr>
        <w:t>жоспарлау және бақылау жүйесін енгізу арқылы басқаруды жетілдіру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Көлік ғылымын және салалық ғылыми-техникалық және зерттеу базасын құру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6.3.1. Салалық ғылыми  |Қазақстан Респуб. |Көліккомтуризм.|IV тоқсан   </w:t>
      </w:r>
    </w:p>
    <w:p>
      <w:pPr>
        <w:spacing w:after="0"/>
        <w:ind w:left="0"/>
        <w:jc w:val="both"/>
      </w:pPr>
      <w:r>
        <w:rPr>
          <w:rFonts w:ascii="Times New Roman"/>
          <w:b w:val="false"/>
          <w:i w:val="false"/>
          <w:color w:val="000000"/>
          <w:sz w:val="28"/>
        </w:rPr>
        <w:t xml:space="preserve">база құру және оның да.|ликасы Үкіметінің |мині, Ғылым    |         </w:t>
      </w:r>
    </w:p>
    <w:p>
      <w:pPr>
        <w:spacing w:after="0"/>
        <w:ind w:left="0"/>
        <w:jc w:val="both"/>
      </w:pPr>
      <w:r>
        <w:rPr>
          <w:rFonts w:ascii="Times New Roman"/>
          <w:b w:val="false"/>
          <w:i w:val="false"/>
          <w:color w:val="000000"/>
          <w:sz w:val="28"/>
        </w:rPr>
        <w:t>муын қамтамасыз ету    |Қаулысы           |және жоғары    |</w:t>
      </w:r>
    </w:p>
    <w:p>
      <w:pPr>
        <w:spacing w:after="0"/>
        <w:ind w:left="0"/>
        <w:jc w:val="both"/>
      </w:pPr>
      <w:r>
        <w:rPr>
          <w:rFonts w:ascii="Times New Roman"/>
          <w:b w:val="false"/>
          <w:i w:val="false"/>
          <w:color w:val="000000"/>
          <w:sz w:val="28"/>
        </w:rPr>
        <w:t xml:space="preserve">                        |                  |біліммині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Көлік және коммуникация желісі жүйесі жұмысының тұтастығының бұзылуына</w:t>
      </w:r>
    </w:p>
    <w:p>
      <w:pPr>
        <w:spacing w:after="0"/>
        <w:ind w:left="0"/>
        <w:jc w:val="both"/>
      </w:pPr>
      <w:r>
        <w:rPr>
          <w:rFonts w:ascii="Times New Roman"/>
          <w:b w:val="false"/>
          <w:i w:val="false"/>
          <w:color w:val="000000"/>
          <w:sz w:val="28"/>
        </w:rPr>
        <w:t>жол бермей, жекешелендірілген кәсіпорындардың үлесін арттыру жағына қарай</w:t>
      </w:r>
    </w:p>
    <w:p>
      <w:pPr>
        <w:spacing w:after="0"/>
        <w:ind w:left="0"/>
        <w:jc w:val="both"/>
      </w:pPr>
      <w:r>
        <w:rPr>
          <w:rFonts w:ascii="Times New Roman"/>
          <w:b w:val="false"/>
          <w:i w:val="false"/>
          <w:color w:val="000000"/>
          <w:sz w:val="28"/>
        </w:rPr>
        <w:t>көлік-коммуникация кешенінде меншік нысанын өзгерту (табиғи монополияларды</w:t>
      </w:r>
    </w:p>
    <w:p>
      <w:pPr>
        <w:spacing w:after="0"/>
        <w:ind w:left="0"/>
        <w:jc w:val="both"/>
      </w:pPr>
      <w:r>
        <w:rPr>
          <w:rFonts w:ascii="Times New Roman"/>
          <w:b w:val="false"/>
          <w:i w:val="false"/>
          <w:color w:val="000000"/>
          <w:sz w:val="28"/>
        </w:rPr>
        <w:t>қоспағанда)</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6.3.2. Аймақтық авиа.  |Қазақстан Респуб. |Қаржымині,     |IV тоқсан   </w:t>
      </w:r>
    </w:p>
    <w:p>
      <w:pPr>
        <w:spacing w:after="0"/>
        <w:ind w:left="0"/>
        <w:jc w:val="both"/>
      </w:pPr>
      <w:r>
        <w:rPr>
          <w:rFonts w:ascii="Times New Roman"/>
          <w:b w:val="false"/>
          <w:i w:val="false"/>
          <w:color w:val="000000"/>
          <w:sz w:val="28"/>
        </w:rPr>
        <w:t xml:space="preserve">компаниялар акциялары. |ликасы Үкіметіне  |Көліккомтуризм.|         </w:t>
      </w:r>
    </w:p>
    <w:p>
      <w:pPr>
        <w:spacing w:after="0"/>
        <w:ind w:left="0"/>
        <w:jc w:val="both"/>
      </w:pPr>
      <w:r>
        <w:rPr>
          <w:rFonts w:ascii="Times New Roman"/>
          <w:b w:val="false"/>
          <w:i w:val="false"/>
          <w:color w:val="000000"/>
          <w:sz w:val="28"/>
        </w:rPr>
        <w:t>ның мемлекеттік пакетін|есеп              |мині           |</w:t>
      </w:r>
    </w:p>
    <w:p>
      <w:pPr>
        <w:spacing w:after="0"/>
        <w:ind w:left="0"/>
        <w:jc w:val="both"/>
      </w:pPr>
      <w:r>
        <w:rPr>
          <w:rFonts w:ascii="Times New Roman"/>
          <w:b w:val="false"/>
          <w:i w:val="false"/>
          <w:color w:val="000000"/>
          <w:sz w:val="28"/>
        </w:rPr>
        <w:t xml:space="preserve">іске асыру жөнінде     |                  |               |            </w:t>
      </w:r>
    </w:p>
    <w:p>
      <w:pPr>
        <w:spacing w:after="0"/>
        <w:ind w:left="0"/>
        <w:jc w:val="both"/>
      </w:pPr>
      <w:r>
        <w:rPr>
          <w:rFonts w:ascii="Times New Roman"/>
          <w:b w:val="false"/>
          <w:i w:val="false"/>
          <w:color w:val="000000"/>
          <w:sz w:val="28"/>
        </w:rPr>
        <w:t xml:space="preserve">тендер өткізу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Транзит көлемін арттыру жөнінде мақсатты бағытталған мемлекеттік саясат</w:t>
      </w:r>
    </w:p>
    <w:p>
      <w:pPr>
        <w:spacing w:after="0"/>
        <w:ind w:left="0"/>
        <w:jc w:val="both"/>
      </w:pPr>
      <w:r>
        <w:rPr>
          <w:rFonts w:ascii="Times New Roman"/>
          <w:b w:val="false"/>
          <w:i w:val="false"/>
          <w:color w:val="000000"/>
          <w:sz w:val="28"/>
        </w:rPr>
        <w:t xml:space="preserve">жүргізу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 Заңдарды, есеп пен есептемені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Көлік-коммуникация кешенінің осы заманғы нормативтік базасын құру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6.4.1. Ұлттық рынокты  |Нормативтік       |Көліккомтуризм.|Ұдайы       </w:t>
      </w:r>
    </w:p>
    <w:p>
      <w:pPr>
        <w:spacing w:after="0"/>
        <w:ind w:left="0"/>
        <w:jc w:val="both"/>
      </w:pPr>
      <w:r>
        <w:rPr>
          <w:rFonts w:ascii="Times New Roman"/>
          <w:b w:val="false"/>
          <w:i w:val="false"/>
          <w:color w:val="000000"/>
          <w:sz w:val="28"/>
        </w:rPr>
        <w:t xml:space="preserve">және мемлекеттің эконо.|актілер, Халық.   |мині,          |         </w:t>
      </w:r>
    </w:p>
    <w:p>
      <w:pPr>
        <w:spacing w:after="0"/>
        <w:ind w:left="0"/>
        <w:jc w:val="both"/>
      </w:pPr>
      <w:r>
        <w:rPr>
          <w:rFonts w:ascii="Times New Roman"/>
          <w:b w:val="false"/>
          <w:i w:val="false"/>
          <w:color w:val="000000"/>
          <w:sz w:val="28"/>
        </w:rPr>
        <w:t>микалық мүдделерін қор.|аралық келісімдер.|Сыртісмині     |</w:t>
      </w:r>
    </w:p>
    <w:p>
      <w:pPr>
        <w:spacing w:after="0"/>
        <w:ind w:left="0"/>
        <w:jc w:val="both"/>
      </w:pPr>
      <w:r>
        <w:rPr>
          <w:rFonts w:ascii="Times New Roman"/>
          <w:b w:val="false"/>
          <w:i w:val="false"/>
          <w:color w:val="000000"/>
          <w:sz w:val="28"/>
        </w:rPr>
        <w:t xml:space="preserve">ғау мақсаттарында нор. |ге өзгерістер     |               |            </w:t>
      </w:r>
    </w:p>
    <w:p>
      <w:pPr>
        <w:spacing w:after="0"/>
        <w:ind w:left="0"/>
        <w:jc w:val="both"/>
      </w:pPr>
      <w:r>
        <w:rPr>
          <w:rFonts w:ascii="Times New Roman"/>
          <w:b w:val="false"/>
          <w:i w:val="false"/>
          <w:color w:val="000000"/>
          <w:sz w:val="28"/>
        </w:rPr>
        <w:t xml:space="preserve">мативтік актілерге     |енгізу туралы     |               |            </w:t>
      </w:r>
    </w:p>
    <w:p>
      <w:pPr>
        <w:spacing w:after="0"/>
        <w:ind w:left="0"/>
        <w:jc w:val="both"/>
      </w:pPr>
      <w:r>
        <w:rPr>
          <w:rFonts w:ascii="Times New Roman"/>
          <w:b w:val="false"/>
          <w:i w:val="false"/>
          <w:color w:val="000000"/>
          <w:sz w:val="28"/>
        </w:rPr>
        <w:t xml:space="preserve">және халықаралық келі. |ұсыныстар         |               |            </w:t>
      </w:r>
    </w:p>
    <w:p>
      <w:pPr>
        <w:spacing w:after="0"/>
        <w:ind w:left="0"/>
        <w:jc w:val="both"/>
      </w:pPr>
      <w:r>
        <w:rPr>
          <w:rFonts w:ascii="Times New Roman"/>
          <w:b w:val="false"/>
          <w:i w:val="false"/>
          <w:color w:val="000000"/>
          <w:sz w:val="28"/>
        </w:rPr>
        <w:t xml:space="preserve">сімдерге өзгерістер    |                  |               |         </w:t>
      </w:r>
    </w:p>
    <w:p>
      <w:pPr>
        <w:spacing w:after="0"/>
        <w:ind w:left="0"/>
        <w:jc w:val="both"/>
      </w:pPr>
      <w:r>
        <w:rPr>
          <w:rFonts w:ascii="Times New Roman"/>
          <w:b w:val="false"/>
          <w:i w:val="false"/>
          <w:color w:val="000000"/>
          <w:sz w:val="28"/>
        </w:rPr>
        <w:t>енгізу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6.4.2. 1999-2003 жыл.  |Қазақстан         |Көліккомтуризм.|ІІІ тоқсан  </w:t>
      </w:r>
    </w:p>
    <w:p>
      <w:pPr>
        <w:spacing w:after="0"/>
        <w:ind w:left="0"/>
        <w:jc w:val="both"/>
      </w:pPr>
      <w:r>
        <w:rPr>
          <w:rFonts w:ascii="Times New Roman"/>
          <w:b w:val="false"/>
          <w:i w:val="false"/>
          <w:color w:val="000000"/>
          <w:sz w:val="28"/>
        </w:rPr>
        <w:t xml:space="preserve">дарда темір жол көлігін|Республикасы      |мині           |         </w:t>
      </w:r>
    </w:p>
    <w:p>
      <w:pPr>
        <w:spacing w:after="0"/>
        <w:ind w:left="0"/>
        <w:jc w:val="both"/>
      </w:pPr>
      <w:r>
        <w:rPr>
          <w:rFonts w:ascii="Times New Roman"/>
          <w:b w:val="false"/>
          <w:i w:val="false"/>
          <w:color w:val="000000"/>
          <w:sz w:val="28"/>
        </w:rPr>
        <w:t>дамытудың тұжырымдама. |Үкіметіне есеп    |               |</w:t>
      </w:r>
    </w:p>
    <w:p>
      <w:pPr>
        <w:spacing w:after="0"/>
        <w:ind w:left="0"/>
        <w:jc w:val="both"/>
      </w:pPr>
      <w:r>
        <w:rPr>
          <w:rFonts w:ascii="Times New Roman"/>
          <w:b w:val="false"/>
          <w:i w:val="false"/>
          <w:color w:val="000000"/>
          <w:sz w:val="28"/>
        </w:rPr>
        <w:t xml:space="preserve">сын және Қазақстан     |                  |               |            </w:t>
      </w:r>
    </w:p>
    <w:p>
      <w:pPr>
        <w:spacing w:after="0"/>
        <w:ind w:left="0"/>
        <w:jc w:val="both"/>
      </w:pPr>
      <w:r>
        <w:rPr>
          <w:rFonts w:ascii="Times New Roman"/>
          <w:b w:val="false"/>
          <w:i w:val="false"/>
          <w:color w:val="000000"/>
          <w:sz w:val="28"/>
        </w:rPr>
        <w:t xml:space="preserve">Республикасының темір  |                  |               |            </w:t>
      </w:r>
    </w:p>
    <w:p>
      <w:pPr>
        <w:spacing w:after="0"/>
        <w:ind w:left="0"/>
        <w:jc w:val="both"/>
      </w:pPr>
      <w:r>
        <w:rPr>
          <w:rFonts w:ascii="Times New Roman"/>
          <w:b w:val="false"/>
          <w:i w:val="false"/>
          <w:color w:val="000000"/>
          <w:sz w:val="28"/>
        </w:rPr>
        <w:t xml:space="preserve">жол саласын монополия. |                  |               |            </w:t>
      </w:r>
    </w:p>
    <w:p>
      <w:pPr>
        <w:spacing w:after="0"/>
        <w:ind w:left="0"/>
        <w:jc w:val="both"/>
      </w:pPr>
      <w:r>
        <w:rPr>
          <w:rFonts w:ascii="Times New Roman"/>
          <w:b w:val="false"/>
          <w:i w:val="false"/>
          <w:color w:val="000000"/>
          <w:sz w:val="28"/>
        </w:rPr>
        <w:t xml:space="preserve">сыздандыру бағдарлама. |                  |               |         </w:t>
      </w:r>
    </w:p>
    <w:p>
      <w:pPr>
        <w:spacing w:after="0"/>
        <w:ind w:left="0"/>
        <w:jc w:val="both"/>
      </w:pPr>
      <w:r>
        <w:rPr>
          <w:rFonts w:ascii="Times New Roman"/>
          <w:b w:val="false"/>
          <w:i w:val="false"/>
          <w:color w:val="000000"/>
          <w:sz w:val="28"/>
        </w:rPr>
        <w:t>сын әзірлеу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6.4.3. Мемлекеттік емес|Нормативтік       |Көліккомтуризм.|Ұдайы       </w:t>
      </w:r>
    </w:p>
    <w:p>
      <w:pPr>
        <w:spacing w:after="0"/>
        <w:ind w:left="0"/>
        <w:jc w:val="both"/>
      </w:pPr>
      <w:r>
        <w:rPr>
          <w:rFonts w:ascii="Times New Roman"/>
          <w:b w:val="false"/>
          <w:i w:val="false"/>
          <w:color w:val="000000"/>
          <w:sz w:val="28"/>
        </w:rPr>
        <w:t xml:space="preserve">тасымалдаушы компания. |құқықтық          |мині           |         </w:t>
      </w:r>
    </w:p>
    <w:p>
      <w:pPr>
        <w:spacing w:after="0"/>
        <w:ind w:left="0"/>
        <w:jc w:val="both"/>
      </w:pPr>
      <w:r>
        <w:rPr>
          <w:rFonts w:ascii="Times New Roman"/>
          <w:b w:val="false"/>
          <w:i w:val="false"/>
          <w:color w:val="000000"/>
          <w:sz w:val="28"/>
        </w:rPr>
        <w:t>лардың жұмысы үшін жағ.|актілер           |               |</w:t>
      </w:r>
    </w:p>
    <w:p>
      <w:pPr>
        <w:spacing w:after="0"/>
        <w:ind w:left="0"/>
        <w:jc w:val="both"/>
      </w:pPr>
      <w:r>
        <w:rPr>
          <w:rFonts w:ascii="Times New Roman"/>
          <w:b w:val="false"/>
          <w:i w:val="false"/>
          <w:color w:val="000000"/>
          <w:sz w:val="28"/>
        </w:rPr>
        <w:t xml:space="preserve">дайлар қамтамасыз ету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6.4.4. Қазақстан       |Қазақстан Респуб. |Көліккомтуризм.|IV тоқсан   </w:t>
      </w:r>
    </w:p>
    <w:p>
      <w:pPr>
        <w:spacing w:after="0"/>
        <w:ind w:left="0"/>
        <w:jc w:val="both"/>
      </w:pPr>
      <w:r>
        <w:rPr>
          <w:rFonts w:ascii="Times New Roman"/>
          <w:b w:val="false"/>
          <w:i w:val="false"/>
          <w:color w:val="000000"/>
          <w:sz w:val="28"/>
        </w:rPr>
        <w:t xml:space="preserve">Республикасының көлік- |ликасы Президенті |мині           |         </w:t>
      </w:r>
    </w:p>
    <w:p>
      <w:pPr>
        <w:spacing w:after="0"/>
        <w:ind w:left="0"/>
        <w:jc w:val="both"/>
      </w:pPr>
      <w:r>
        <w:rPr>
          <w:rFonts w:ascii="Times New Roman"/>
          <w:b w:val="false"/>
          <w:i w:val="false"/>
          <w:color w:val="000000"/>
          <w:sz w:val="28"/>
        </w:rPr>
        <w:t>коммуникация инфрақұры.|Жарлығының жобасы |               |</w:t>
      </w:r>
    </w:p>
    <w:p>
      <w:pPr>
        <w:spacing w:after="0"/>
        <w:ind w:left="0"/>
        <w:jc w:val="both"/>
      </w:pPr>
      <w:r>
        <w:rPr>
          <w:rFonts w:ascii="Times New Roman"/>
          <w:b w:val="false"/>
          <w:i w:val="false"/>
          <w:color w:val="000000"/>
          <w:sz w:val="28"/>
        </w:rPr>
        <w:t xml:space="preserve">лымын құру туралы мем. |                  |               |            </w:t>
      </w:r>
    </w:p>
    <w:p>
      <w:pPr>
        <w:spacing w:after="0"/>
        <w:ind w:left="0"/>
        <w:jc w:val="both"/>
      </w:pPr>
      <w:r>
        <w:rPr>
          <w:rFonts w:ascii="Times New Roman"/>
          <w:b w:val="false"/>
          <w:i w:val="false"/>
          <w:color w:val="000000"/>
          <w:sz w:val="28"/>
        </w:rPr>
        <w:t xml:space="preserve">лекеттік бағдарлама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6.4.5. Экспедиторлық   |Нормативтік       |Көліккомтуризм.|Ұдайы       </w:t>
      </w:r>
    </w:p>
    <w:p>
      <w:pPr>
        <w:spacing w:after="0"/>
        <w:ind w:left="0"/>
        <w:jc w:val="both"/>
      </w:pPr>
      <w:r>
        <w:rPr>
          <w:rFonts w:ascii="Times New Roman"/>
          <w:b w:val="false"/>
          <w:i w:val="false"/>
          <w:color w:val="000000"/>
          <w:sz w:val="28"/>
        </w:rPr>
        <w:t xml:space="preserve">қызметтер нарығының    |құқықтық актілер  |мині           |         </w:t>
      </w:r>
    </w:p>
    <w:p>
      <w:pPr>
        <w:spacing w:after="0"/>
        <w:ind w:left="0"/>
        <w:jc w:val="both"/>
      </w:pPr>
      <w:r>
        <w:rPr>
          <w:rFonts w:ascii="Times New Roman"/>
          <w:b w:val="false"/>
          <w:i w:val="false"/>
          <w:color w:val="000000"/>
          <w:sz w:val="28"/>
        </w:rPr>
        <w:t>нормативтік құқықтық   |                  |               |</w:t>
      </w:r>
    </w:p>
    <w:p>
      <w:pPr>
        <w:spacing w:after="0"/>
        <w:ind w:left="0"/>
        <w:jc w:val="both"/>
      </w:pPr>
      <w:r>
        <w:rPr>
          <w:rFonts w:ascii="Times New Roman"/>
          <w:b w:val="false"/>
          <w:i w:val="false"/>
          <w:color w:val="000000"/>
          <w:sz w:val="28"/>
        </w:rPr>
        <w:t xml:space="preserve">базасын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6.4.6. Автомобиль тасы.|Нормативтік       |Көліккомтуризм.|IV тоқсан   </w:t>
      </w:r>
    </w:p>
    <w:p>
      <w:pPr>
        <w:spacing w:after="0"/>
        <w:ind w:left="0"/>
        <w:jc w:val="both"/>
      </w:pPr>
      <w:r>
        <w:rPr>
          <w:rFonts w:ascii="Times New Roman"/>
          <w:b w:val="false"/>
          <w:i w:val="false"/>
          <w:color w:val="000000"/>
          <w:sz w:val="28"/>
        </w:rPr>
        <w:t xml:space="preserve">малы рыногын реттеу    |құқықтық актілер  |мині           |         </w:t>
      </w:r>
    </w:p>
    <w:p>
      <w:pPr>
        <w:spacing w:after="0"/>
        <w:ind w:left="0"/>
        <w:jc w:val="both"/>
      </w:pPr>
      <w:r>
        <w:rPr>
          <w:rFonts w:ascii="Times New Roman"/>
          <w:b w:val="false"/>
          <w:i w:val="false"/>
          <w:color w:val="000000"/>
          <w:sz w:val="28"/>
        </w:rPr>
        <w:t>үшін нормативтік құқық.|                  |               |</w:t>
      </w:r>
    </w:p>
    <w:p>
      <w:pPr>
        <w:spacing w:after="0"/>
        <w:ind w:left="0"/>
        <w:jc w:val="both"/>
      </w:pPr>
      <w:r>
        <w:rPr>
          <w:rFonts w:ascii="Times New Roman"/>
          <w:b w:val="false"/>
          <w:i w:val="false"/>
          <w:color w:val="000000"/>
          <w:sz w:val="28"/>
        </w:rPr>
        <w:t xml:space="preserve">тық актілер әзірлеу    |                  |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7-Басымдық. Кәсіби Үкімет</w:t>
      </w:r>
    </w:p>
    <w:p>
      <w:pPr>
        <w:spacing w:after="0"/>
        <w:ind w:left="0"/>
        <w:jc w:val="both"/>
      </w:pPr>
      <w:r>
        <w:rPr>
          <w:rFonts w:ascii="Times New Roman"/>
          <w:b w:val="false"/>
          <w:i w:val="false"/>
          <w:color w:val="000000"/>
          <w:sz w:val="28"/>
        </w:rPr>
        <w:t>     Мақсаты: Қазақстан Республикасының жинақы және кәсіби үкіметін құру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7.1. Стратегиялық жоспарлар негізіндегі жұмыс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Мемлекеттік атқарушы органдардың қызметін стратегиялық жоспарлар негізінде</w:t>
      </w:r>
    </w:p>
    <w:p>
      <w:pPr>
        <w:spacing w:after="0"/>
        <w:ind w:left="0"/>
        <w:jc w:val="both"/>
      </w:pPr>
      <w:r>
        <w:rPr>
          <w:rFonts w:ascii="Times New Roman"/>
          <w:b w:val="false"/>
          <w:i w:val="false"/>
          <w:color w:val="000000"/>
          <w:sz w:val="28"/>
        </w:rPr>
        <w:t xml:space="preserve">жүзеге асыру                                                             </w:t>
      </w:r>
    </w:p>
    <w:p>
      <w:pPr>
        <w:spacing w:after="0"/>
        <w:ind w:left="0"/>
        <w:jc w:val="both"/>
      </w:pPr>
      <w:r>
        <w:rPr>
          <w:rFonts w:ascii="Times New Roman"/>
          <w:b w:val="false"/>
          <w:i w:val="false"/>
          <w:color w:val="000000"/>
          <w:sz w:val="28"/>
        </w:rPr>
        <w:t>Стратегиялық жоспарлау және бюджеттік бағдарламалау жөніндегі нормативтік</w:t>
      </w:r>
    </w:p>
    <w:p>
      <w:pPr>
        <w:spacing w:after="0"/>
        <w:ind w:left="0"/>
        <w:jc w:val="both"/>
      </w:pPr>
      <w:r>
        <w:rPr>
          <w:rFonts w:ascii="Times New Roman"/>
          <w:b w:val="false"/>
          <w:i w:val="false"/>
          <w:color w:val="000000"/>
          <w:sz w:val="28"/>
        </w:rPr>
        <w:t>құқықтық актілер мен әдістемелік ұсынымдарды әзірлеу және қабылдау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7.1.1. Облыстарды, Ас. |Қазақстан Респуб. |Облыстардың,   |Тоқсан сайын</w:t>
      </w:r>
    </w:p>
    <w:p>
      <w:pPr>
        <w:spacing w:after="0"/>
        <w:ind w:left="0"/>
        <w:jc w:val="both"/>
      </w:pPr>
      <w:r>
        <w:rPr>
          <w:rFonts w:ascii="Times New Roman"/>
          <w:b w:val="false"/>
          <w:i w:val="false"/>
          <w:color w:val="000000"/>
          <w:sz w:val="28"/>
        </w:rPr>
        <w:t xml:space="preserve">тана және Алматы қала. |ликасы-ң Үкіметіне|Астана және    |         </w:t>
      </w:r>
    </w:p>
    <w:p>
      <w:pPr>
        <w:spacing w:after="0"/>
        <w:ind w:left="0"/>
        <w:jc w:val="both"/>
      </w:pPr>
      <w:r>
        <w:rPr>
          <w:rFonts w:ascii="Times New Roman"/>
          <w:b w:val="false"/>
          <w:i w:val="false"/>
          <w:color w:val="000000"/>
          <w:sz w:val="28"/>
        </w:rPr>
        <w:t>ларын дамытудың 1998-  |есеп, көшірмесі   |Алматы қалала. |</w:t>
      </w:r>
    </w:p>
    <w:p>
      <w:pPr>
        <w:spacing w:after="0"/>
        <w:ind w:left="0"/>
        <w:jc w:val="both"/>
      </w:pPr>
      <w:r>
        <w:rPr>
          <w:rFonts w:ascii="Times New Roman"/>
          <w:b w:val="false"/>
          <w:i w:val="false"/>
          <w:color w:val="000000"/>
          <w:sz w:val="28"/>
        </w:rPr>
        <w:t>2000 жылдарға арналған |Экономикалық      |рының әкімдері,|</w:t>
      </w:r>
    </w:p>
    <w:p>
      <w:pPr>
        <w:spacing w:after="0"/>
        <w:ind w:left="0"/>
        <w:jc w:val="both"/>
      </w:pPr>
      <w:r>
        <w:rPr>
          <w:rFonts w:ascii="Times New Roman"/>
          <w:b w:val="false"/>
          <w:i w:val="false"/>
          <w:color w:val="000000"/>
          <w:sz w:val="28"/>
        </w:rPr>
        <w:t xml:space="preserve">стратегиялық жоспарла. |жоспарлау жөнін.  |Стратегиялық   |             </w:t>
      </w:r>
    </w:p>
    <w:p>
      <w:pPr>
        <w:spacing w:after="0"/>
        <w:ind w:left="0"/>
        <w:jc w:val="both"/>
      </w:pPr>
      <w:r>
        <w:rPr>
          <w:rFonts w:ascii="Times New Roman"/>
          <w:b w:val="false"/>
          <w:i w:val="false"/>
          <w:color w:val="000000"/>
          <w:sz w:val="28"/>
        </w:rPr>
        <w:t xml:space="preserve">рын іске асыру         |дегі агенттікке   |жоспарлау және |         </w:t>
      </w:r>
    </w:p>
    <w:p>
      <w:pPr>
        <w:spacing w:after="0"/>
        <w:ind w:left="0"/>
        <w:jc w:val="both"/>
      </w:pPr>
      <w:r>
        <w:rPr>
          <w:rFonts w:ascii="Times New Roman"/>
          <w:b w:val="false"/>
          <w:i w:val="false"/>
          <w:color w:val="000000"/>
          <w:sz w:val="28"/>
        </w:rPr>
        <w:t>                        |                  |реформалар     |</w:t>
      </w:r>
    </w:p>
    <w:p>
      <w:pPr>
        <w:spacing w:after="0"/>
        <w:ind w:left="0"/>
        <w:jc w:val="both"/>
      </w:pPr>
      <w:r>
        <w:rPr>
          <w:rFonts w:ascii="Times New Roman"/>
          <w:b w:val="false"/>
          <w:i w:val="false"/>
          <w:color w:val="000000"/>
          <w:sz w:val="28"/>
        </w:rPr>
        <w:t>                        |                  |жөніндегі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7.2. Ведомствоаралық үйлестіру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Министрліктер мен ведомстволардың функцияларын нақтылау </w:t>
      </w:r>
    </w:p>
    <w:p>
      <w:pPr>
        <w:spacing w:after="0"/>
        <w:ind w:left="0"/>
        <w:jc w:val="both"/>
      </w:pPr>
      <w:r>
        <w:rPr>
          <w:rFonts w:ascii="Times New Roman"/>
          <w:b w:val="false"/>
          <w:i w:val="false"/>
          <w:color w:val="000000"/>
          <w:sz w:val="28"/>
        </w:rPr>
        <w:t>Атқарушы органдардың қызметін стратегиялық жоспарлау мен бақылау негізінде</w:t>
      </w:r>
    </w:p>
    <w:p>
      <w:pPr>
        <w:spacing w:after="0"/>
        <w:ind w:left="0"/>
        <w:jc w:val="both"/>
      </w:pPr>
      <w:r>
        <w:rPr>
          <w:rFonts w:ascii="Times New Roman"/>
          <w:b w:val="false"/>
          <w:i w:val="false"/>
          <w:color w:val="000000"/>
          <w:sz w:val="28"/>
        </w:rPr>
        <w:t xml:space="preserve">үйлестіру                                                                </w:t>
      </w:r>
    </w:p>
    <w:p>
      <w:pPr>
        <w:spacing w:after="0"/>
        <w:ind w:left="0"/>
        <w:jc w:val="both"/>
      </w:pPr>
      <w:r>
        <w:rPr>
          <w:rFonts w:ascii="Times New Roman"/>
          <w:b w:val="false"/>
          <w:i w:val="false"/>
          <w:color w:val="000000"/>
          <w:sz w:val="28"/>
        </w:rPr>
        <w:t xml:space="preserve">Ведомствоаралық өзара іс-қимыл жүйесін ұйымдастыру                  </w:t>
      </w:r>
    </w:p>
    <w:p>
      <w:pPr>
        <w:spacing w:after="0"/>
        <w:ind w:left="0"/>
        <w:jc w:val="both"/>
      </w:pPr>
      <w:r>
        <w:rPr>
          <w:rFonts w:ascii="Times New Roman"/>
          <w:b w:val="false"/>
          <w:i w:val="false"/>
          <w:color w:val="000000"/>
          <w:sz w:val="28"/>
        </w:rPr>
        <w:t>Рәсімдік тетіктерді күшейту және нығайту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7.2.1. Ұлттық шоттар   |Қазақстан Респуб. |Статистика     |ІІІ тоқсан  </w:t>
      </w:r>
    </w:p>
    <w:p>
      <w:pPr>
        <w:spacing w:after="0"/>
        <w:ind w:left="0"/>
        <w:jc w:val="both"/>
      </w:pPr>
      <w:r>
        <w:rPr>
          <w:rFonts w:ascii="Times New Roman"/>
          <w:b w:val="false"/>
          <w:i w:val="false"/>
          <w:color w:val="000000"/>
          <w:sz w:val="28"/>
        </w:rPr>
        <w:t xml:space="preserve">жүйесінің кеңейтілген  |ликасы Үкіметінің |жөніндегі      |         </w:t>
      </w:r>
    </w:p>
    <w:p>
      <w:pPr>
        <w:spacing w:after="0"/>
        <w:ind w:left="0"/>
        <w:jc w:val="both"/>
      </w:pPr>
      <w:r>
        <w:rPr>
          <w:rFonts w:ascii="Times New Roman"/>
          <w:b w:val="false"/>
          <w:i w:val="false"/>
          <w:color w:val="000000"/>
          <w:sz w:val="28"/>
        </w:rPr>
        <w:t>бағдарламасы бойынша   |қаулысы           |агенттік       |</w:t>
      </w:r>
    </w:p>
    <w:p>
      <w:pPr>
        <w:spacing w:after="0"/>
        <w:ind w:left="0"/>
        <w:jc w:val="both"/>
      </w:pPr>
      <w:r>
        <w:rPr>
          <w:rFonts w:ascii="Times New Roman"/>
          <w:b w:val="false"/>
          <w:i w:val="false"/>
          <w:color w:val="000000"/>
          <w:sz w:val="28"/>
        </w:rPr>
        <w:t>2002 жыл үшін салаара. |                  |               |</w:t>
      </w:r>
    </w:p>
    <w:p>
      <w:pPr>
        <w:spacing w:after="0"/>
        <w:ind w:left="0"/>
        <w:jc w:val="both"/>
      </w:pPr>
      <w:r>
        <w:rPr>
          <w:rFonts w:ascii="Times New Roman"/>
          <w:b w:val="false"/>
          <w:i w:val="false"/>
          <w:color w:val="000000"/>
          <w:sz w:val="28"/>
        </w:rPr>
        <w:t xml:space="preserve">лық балансты әзірлеуге |                  |               |             </w:t>
      </w:r>
    </w:p>
    <w:p>
      <w:pPr>
        <w:spacing w:after="0"/>
        <w:ind w:left="0"/>
        <w:jc w:val="both"/>
      </w:pPr>
      <w:r>
        <w:rPr>
          <w:rFonts w:ascii="Times New Roman"/>
          <w:b w:val="false"/>
          <w:i w:val="false"/>
          <w:color w:val="000000"/>
          <w:sz w:val="28"/>
        </w:rPr>
        <w:t xml:space="preserve">арналған бір мезгілді  |                  |               |         </w:t>
      </w:r>
    </w:p>
    <w:p>
      <w:pPr>
        <w:spacing w:after="0"/>
        <w:ind w:left="0"/>
        <w:jc w:val="both"/>
      </w:pPr>
      <w:r>
        <w:rPr>
          <w:rFonts w:ascii="Times New Roman"/>
          <w:b w:val="false"/>
          <w:i w:val="false"/>
          <w:color w:val="000000"/>
          <w:sz w:val="28"/>
        </w:rPr>
        <w:t>зерттеулерді жүргізуге |                  |               |</w:t>
      </w:r>
    </w:p>
    <w:p>
      <w:pPr>
        <w:spacing w:after="0"/>
        <w:ind w:left="0"/>
        <w:jc w:val="both"/>
      </w:pPr>
      <w:r>
        <w:rPr>
          <w:rFonts w:ascii="Times New Roman"/>
          <w:b w:val="false"/>
          <w:i w:val="false"/>
          <w:color w:val="000000"/>
          <w:sz w:val="28"/>
        </w:rPr>
        <w:t>дайындық жұмыстарын    |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7.2.2. Қазақстан Рес.  |Қазақстан Респуб. |Статистика     |ІV тоқсан  </w:t>
      </w:r>
    </w:p>
    <w:p>
      <w:pPr>
        <w:spacing w:after="0"/>
        <w:ind w:left="0"/>
        <w:jc w:val="both"/>
      </w:pPr>
      <w:r>
        <w:rPr>
          <w:rFonts w:ascii="Times New Roman"/>
          <w:b w:val="false"/>
          <w:i w:val="false"/>
          <w:color w:val="000000"/>
          <w:sz w:val="28"/>
        </w:rPr>
        <w:t xml:space="preserve">публикасында 1999 жылғы|ликасының         |жөніндегі      |         </w:t>
      </w:r>
    </w:p>
    <w:p>
      <w:pPr>
        <w:spacing w:after="0"/>
        <w:ind w:left="0"/>
        <w:jc w:val="both"/>
      </w:pPr>
      <w:r>
        <w:rPr>
          <w:rFonts w:ascii="Times New Roman"/>
          <w:b w:val="false"/>
          <w:i w:val="false"/>
          <w:color w:val="000000"/>
          <w:sz w:val="28"/>
        </w:rPr>
        <w:t>халық санағының қоры.  |Президенті мен    |агенттік       |</w:t>
      </w:r>
    </w:p>
    <w:p>
      <w:pPr>
        <w:spacing w:after="0"/>
        <w:ind w:left="0"/>
        <w:jc w:val="both"/>
      </w:pPr>
      <w:r>
        <w:rPr>
          <w:rFonts w:ascii="Times New Roman"/>
          <w:b w:val="false"/>
          <w:i w:val="false"/>
          <w:color w:val="000000"/>
          <w:sz w:val="28"/>
        </w:rPr>
        <w:t>тындыларын шығару      |Үкіметіне есеп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7.2.3. 1999 жылға ар.  |Қазақстан Респуб. |Әділетмині,    |Ай сайын   </w:t>
      </w:r>
    </w:p>
    <w:p>
      <w:pPr>
        <w:spacing w:after="0"/>
        <w:ind w:left="0"/>
        <w:jc w:val="both"/>
      </w:pPr>
      <w:r>
        <w:rPr>
          <w:rFonts w:ascii="Times New Roman"/>
          <w:b w:val="false"/>
          <w:i w:val="false"/>
          <w:color w:val="000000"/>
          <w:sz w:val="28"/>
        </w:rPr>
        <w:t xml:space="preserve">налған заң жобалары    |ликасының Үкіметі.|министрліктер  |         </w:t>
      </w:r>
    </w:p>
    <w:p>
      <w:pPr>
        <w:spacing w:after="0"/>
        <w:ind w:left="0"/>
        <w:jc w:val="both"/>
      </w:pPr>
      <w:r>
        <w:rPr>
          <w:rFonts w:ascii="Times New Roman"/>
          <w:b w:val="false"/>
          <w:i w:val="false"/>
          <w:color w:val="000000"/>
          <w:sz w:val="28"/>
        </w:rPr>
        <w:t>жұмыстары жоспарының   |не есеп, көшір.   |мен ведомство. |</w:t>
      </w:r>
    </w:p>
    <w:p>
      <w:pPr>
        <w:spacing w:after="0"/>
        <w:ind w:left="0"/>
        <w:jc w:val="both"/>
      </w:pPr>
      <w:r>
        <w:rPr>
          <w:rFonts w:ascii="Times New Roman"/>
          <w:b w:val="false"/>
          <w:i w:val="false"/>
          <w:color w:val="000000"/>
          <w:sz w:val="28"/>
        </w:rPr>
        <w:t>орындалу барысы туралы |месі Экономикалық |лар            |</w:t>
      </w:r>
    </w:p>
    <w:p>
      <w:pPr>
        <w:spacing w:after="0"/>
        <w:ind w:left="0"/>
        <w:jc w:val="both"/>
      </w:pPr>
      <w:r>
        <w:rPr>
          <w:rFonts w:ascii="Times New Roman"/>
          <w:b w:val="false"/>
          <w:i w:val="false"/>
          <w:color w:val="000000"/>
          <w:sz w:val="28"/>
        </w:rPr>
        <w:t xml:space="preserve">есепті дайындау        |жоспарлау жөнінде.|               |           </w:t>
      </w:r>
    </w:p>
    <w:p>
      <w:pPr>
        <w:spacing w:after="0"/>
        <w:ind w:left="0"/>
        <w:jc w:val="both"/>
      </w:pPr>
      <w:r>
        <w:rPr>
          <w:rFonts w:ascii="Times New Roman"/>
          <w:b w:val="false"/>
          <w:i w:val="false"/>
          <w:color w:val="000000"/>
          <w:sz w:val="28"/>
        </w:rPr>
        <w:t xml:space="preserve">                        |гі агенттікке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7.2.4. 2000 жылға ар.  |Қазақстан Респуб. |Әділетмині,    |IV тоқсан  </w:t>
      </w:r>
    </w:p>
    <w:p>
      <w:pPr>
        <w:spacing w:after="0"/>
        <w:ind w:left="0"/>
        <w:jc w:val="both"/>
      </w:pPr>
      <w:r>
        <w:rPr>
          <w:rFonts w:ascii="Times New Roman"/>
          <w:b w:val="false"/>
          <w:i w:val="false"/>
          <w:color w:val="000000"/>
          <w:sz w:val="28"/>
        </w:rPr>
        <w:t xml:space="preserve">налған заң жобалары    |ликасының Үкіметі.|министрліктер  |         </w:t>
      </w:r>
    </w:p>
    <w:p>
      <w:pPr>
        <w:spacing w:after="0"/>
        <w:ind w:left="0"/>
        <w:jc w:val="both"/>
      </w:pPr>
      <w:r>
        <w:rPr>
          <w:rFonts w:ascii="Times New Roman"/>
          <w:b w:val="false"/>
          <w:i w:val="false"/>
          <w:color w:val="000000"/>
          <w:sz w:val="28"/>
        </w:rPr>
        <w:t>жұмыстарының жоспарын  |нің қаулысы       |мен ведомство. |</w:t>
      </w:r>
    </w:p>
    <w:p>
      <w:pPr>
        <w:spacing w:after="0"/>
        <w:ind w:left="0"/>
        <w:jc w:val="both"/>
      </w:pPr>
      <w:r>
        <w:rPr>
          <w:rFonts w:ascii="Times New Roman"/>
          <w:b w:val="false"/>
          <w:i w:val="false"/>
          <w:color w:val="000000"/>
          <w:sz w:val="28"/>
        </w:rPr>
        <w:t>әзірлеу                |                  |лар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7.2.5. Экономикалық ын.|Қазақстан Респуб. |Сыртқыісмині,  |Тоқсан сайын</w:t>
      </w:r>
    </w:p>
    <w:p>
      <w:pPr>
        <w:spacing w:after="0"/>
        <w:ind w:left="0"/>
        <w:jc w:val="both"/>
      </w:pPr>
      <w:r>
        <w:rPr>
          <w:rFonts w:ascii="Times New Roman"/>
          <w:b w:val="false"/>
          <w:i w:val="false"/>
          <w:color w:val="000000"/>
          <w:sz w:val="28"/>
        </w:rPr>
        <w:t xml:space="preserve">тымақтастық ұйымына    |ликасының Үкіметі.|Көлікком және  |         </w:t>
      </w:r>
    </w:p>
    <w:p>
      <w:pPr>
        <w:spacing w:after="0"/>
        <w:ind w:left="0"/>
        <w:jc w:val="both"/>
      </w:pPr>
      <w:r>
        <w:rPr>
          <w:rFonts w:ascii="Times New Roman"/>
          <w:b w:val="false"/>
          <w:i w:val="false"/>
          <w:color w:val="000000"/>
          <w:sz w:val="28"/>
        </w:rPr>
        <w:t>мүше мемлекеттер басшы.|не ақпарат        |туризммині,    |</w:t>
      </w:r>
    </w:p>
    <w:p>
      <w:pPr>
        <w:spacing w:after="0"/>
        <w:ind w:left="0"/>
        <w:jc w:val="both"/>
      </w:pPr>
      <w:r>
        <w:rPr>
          <w:rFonts w:ascii="Times New Roman"/>
          <w:b w:val="false"/>
          <w:i w:val="false"/>
          <w:color w:val="000000"/>
          <w:sz w:val="28"/>
        </w:rPr>
        <w:t>ларының кездесуіндегі  |                  |               |</w:t>
      </w:r>
    </w:p>
    <w:p>
      <w:pPr>
        <w:spacing w:after="0"/>
        <w:ind w:left="0"/>
        <w:jc w:val="both"/>
      </w:pPr>
      <w:r>
        <w:rPr>
          <w:rFonts w:ascii="Times New Roman"/>
          <w:b w:val="false"/>
          <w:i w:val="false"/>
          <w:color w:val="000000"/>
          <w:sz w:val="28"/>
        </w:rPr>
        <w:t xml:space="preserve">(1998 жыл, Алматы      |                  |Денсаулық,     |           </w:t>
      </w:r>
    </w:p>
    <w:p>
      <w:pPr>
        <w:spacing w:after="0"/>
        <w:ind w:left="0"/>
        <w:jc w:val="both"/>
      </w:pPr>
      <w:r>
        <w:rPr>
          <w:rFonts w:ascii="Times New Roman"/>
          <w:b w:val="false"/>
          <w:i w:val="false"/>
          <w:color w:val="000000"/>
          <w:sz w:val="28"/>
        </w:rPr>
        <w:t xml:space="preserve">қаласы) уағдаластықты  |                  |білім және     |         </w:t>
      </w:r>
    </w:p>
    <w:p>
      <w:pPr>
        <w:spacing w:after="0"/>
        <w:ind w:left="0"/>
        <w:jc w:val="both"/>
      </w:pPr>
      <w:r>
        <w:rPr>
          <w:rFonts w:ascii="Times New Roman"/>
          <w:b w:val="false"/>
          <w:i w:val="false"/>
          <w:color w:val="000000"/>
          <w:sz w:val="28"/>
        </w:rPr>
        <w:t>іске асыру             |                  |спортмині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7.3. Мемлекеттік функцияларды орталықтан шығару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Әрбір орталық және жергілікті атқарушы органда функционалдық талдау </w:t>
      </w:r>
    </w:p>
    <w:p>
      <w:pPr>
        <w:spacing w:after="0"/>
        <w:ind w:left="0"/>
        <w:jc w:val="both"/>
      </w:pPr>
      <w:r>
        <w:rPr>
          <w:rFonts w:ascii="Times New Roman"/>
          <w:b w:val="false"/>
          <w:i w:val="false"/>
          <w:color w:val="000000"/>
          <w:sz w:val="28"/>
        </w:rPr>
        <w:t xml:space="preserve">жүргізу                                                                   </w:t>
      </w:r>
    </w:p>
    <w:p>
      <w:pPr>
        <w:spacing w:after="0"/>
        <w:ind w:left="0"/>
        <w:jc w:val="both"/>
      </w:pPr>
      <w:r>
        <w:rPr>
          <w:rFonts w:ascii="Times New Roman"/>
          <w:b w:val="false"/>
          <w:i w:val="false"/>
          <w:color w:val="000000"/>
          <w:sz w:val="28"/>
        </w:rPr>
        <w:t xml:space="preserve">Жергілікті атқарушы органдарға және мемлекеттік емес ұйымдарға берілуге  </w:t>
      </w:r>
    </w:p>
    <w:p>
      <w:pPr>
        <w:spacing w:after="0"/>
        <w:ind w:left="0"/>
        <w:jc w:val="both"/>
      </w:pPr>
      <w:r>
        <w:rPr>
          <w:rFonts w:ascii="Times New Roman"/>
          <w:b w:val="false"/>
          <w:i w:val="false"/>
          <w:color w:val="000000"/>
          <w:sz w:val="28"/>
        </w:rPr>
        <w:t xml:space="preserve">жататын функцияларды анықтау                                         </w:t>
      </w:r>
    </w:p>
    <w:p>
      <w:pPr>
        <w:spacing w:after="0"/>
        <w:ind w:left="0"/>
        <w:jc w:val="both"/>
      </w:pPr>
      <w:r>
        <w:rPr>
          <w:rFonts w:ascii="Times New Roman"/>
          <w:b w:val="false"/>
          <w:i w:val="false"/>
          <w:color w:val="000000"/>
          <w:sz w:val="28"/>
        </w:rPr>
        <w:t xml:space="preserve">Бюджеттік процесті жетілдіру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7.3.1. Мемлекеттік     |Қазақстан Респуб. |Стратегиялық   |ІV тоқсан  </w:t>
      </w:r>
    </w:p>
    <w:p>
      <w:pPr>
        <w:spacing w:after="0"/>
        <w:ind w:left="0"/>
        <w:jc w:val="both"/>
      </w:pPr>
      <w:r>
        <w:rPr>
          <w:rFonts w:ascii="Times New Roman"/>
          <w:b w:val="false"/>
          <w:i w:val="false"/>
          <w:color w:val="000000"/>
          <w:sz w:val="28"/>
        </w:rPr>
        <w:t xml:space="preserve">функцияларды орталықтан|ликасы Үкіметінің |жоспарлау және |         </w:t>
      </w:r>
    </w:p>
    <w:p>
      <w:pPr>
        <w:spacing w:after="0"/>
        <w:ind w:left="0"/>
        <w:jc w:val="both"/>
      </w:pPr>
      <w:r>
        <w:rPr>
          <w:rFonts w:ascii="Times New Roman"/>
          <w:b w:val="false"/>
          <w:i w:val="false"/>
          <w:color w:val="000000"/>
          <w:sz w:val="28"/>
        </w:rPr>
        <w:t>шығару бағдарламасын   |қаулысы           |реформалар     |</w:t>
      </w:r>
    </w:p>
    <w:p>
      <w:pPr>
        <w:spacing w:after="0"/>
        <w:ind w:left="0"/>
        <w:jc w:val="both"/>
      </w:pPr>
      <w:r>
        <w:rPr>
          <w:rFonts w:ascii="Times New Roman"/>
          <w:b w:val="false"/>
          <w:i w:val="false"/>
          <w:color w:val="000000"/>
          <w:sz w:val="28"/>
        </w:rPr>
        <w:t>әзірлеу                |                  |жөніндегі      |</w:t>
      </w:r>
    </w:p>
    <w:p>
      <w:pPr>
        <w:spacing w:after="0"/>
        <w:ind w:left="0"/>
        <w:jc w:val="both"/>
      </w:pPr>
      <w:r>
        <w:rPr>
          <w:rFonts w:ascii="Times New Roman"/>
          <w:b w:val="false"/>
          <w:i w:val="false"/>
          <w:color w:val="000000"/>
          <w:sz w:val="28"/>
        </w:rPr>
        <w:t xml:space="preserve">                        |                  |агенттік (келі.|             </w:t>
      </w:r>
    </w:p>
    <w:p>
      <w:pPr>
        <w:spacing w:after="0"/>
        <w:ind w:left="0"/>
        <w:jc w:val="both"/>
      </w:pPr>
      <w:r>
        <w:rPr>
          <w:rFonts w:ascii="Times New Roman"/>
          <w:b w:val="false"/>
          <w:i w:val="false"/>
          <w:color w:val="000000"/>
          <w:sz w:val="28"/>
        </w:rPr>
        <w:t xml:space="preserve">                        |                  |сім бойынша),  |         </w:t>
      </w:r>
    </w:p>
    <w:p>
      <w:pPr>
        <w:spacing w:after="0"/>
        <w:ind w:left="0"/>
        <w:jc w:val="both"/>
      </w:pPr>
      <w:r>
        <w:rPr>
          <w:rFonts w:ascii="Times New Roman"/>
          <w:b w:val="false"/>
          <w:i w:val="false"/>
          <w:color w:val="000000"/>
          <w:sz w:val="28"/>
        </w:rPr>
        <w:t>                        |                  |әкімдер, орта. |</w:t>
      </w:r>
    </w:p>
    <w:p>
      <w:pPr>
        <w:spacing w:after="0"/>
        <w:ind w:left="0"/>
        <w:jc w:val="both"/>
      </w:pPr>
      <w:r>
        <w:rPr>
          <w:rFonts w:ascii="Times New Roman"/>
          <w:b w:val="false"/>
          <w:i w:val="false"/>
          <w:color w:val="000000"/>
          <w:sz w:val="28"/>
        </w:rPr>
        <w:t>                        |                  |лық атқарушы   |</w:t>
      </w:r>
    </w:p>
    <w:p>
      <w:pPr>
        <w:spacing w:after="0"/>
        <w:ind w:left="0"/>
        <w:jc w:val="both"/>
      </w:pPr>
      <w:r>
        <w:rPr>
          <w:rFonts w:ascii="Times New Roman"/>
          <w:b w:val="false"/>
          <w:i w:val="false"/>
          <w:color w:val="000000"/>
          <w:sz w:val="28"/>
        </w:rPr>
        <w:t xml:space="preserve">                        |                  |органдар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7.4. Мемлекеттік қызметшілерді іріктеу және жылжыту жүйесін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Басым бағыттар бойынша мемлекеттік қызмет кадрларын даярлаудың ұлттық</w:t>
      </w:r>
    </w:p>
    <w:p>
      <w:pPr>
        <w:spacing w:after="0"/>
        <w:ind w:left="0"/>
        <w:jc w:val="both"/>
      </w:pPr>
      <w:r>
        <w:rPr>
          <w:rFonts w:ascii="Times New Roman"/>
          <w:b w:val="false"/>
          <w:i w:val="false"/>
          <w:color w:val="000000"/>
          <w:sz w:val="28"/>
        </w:rPr>
        <w:t xml:space="preserve">жүйесін дамыту бағдарламасын әзірлеу                                      </w:t>
      </w:r>
    </w:p>
    <w:p>
      <w:pPr>
        <w:spacing w:after="0"/>
        <w:ind w:left="0"/>
        <w:jc w:val="both"/>
      </w:pPr>
      <w:r>
        <w:rPr>
          <w:rFonts w:ascii="Times New Roman"/>
          <w:b w:val="false"/>
          <w:i w:val="false"/>
          <w:color w:val="000000"/>
          <w:sz w:val="28"/>
        </w:rPr>
        <w:t xml:space="preserve">Мемлекеттік қызметшілер санағын жүргізу                                  </w:t>
      </w:r>
    </w:p>
    <w:p>
      <w:pPr>
        <w:spacing w:after="0"/>
        <w:ind w:left="0"/>
        <w:jc w:val="both"/>
      </w:pPr>
      <w:r>
        <w:rPr>
          <w:rFonts w:ascii="Times New Roman"/>
          <w:b w:val="false"/>
          <w:i w:val="false"/>
          <w:color w:val="000000"/>
          <w:sz w:val="28"/>
        </w:rPr>
        <w:t xml:space="preserve">Мемлекеттік қызметшілердің әрбір санағы үшін біліктілік талаптарын </w:t>
      </w:r>
    </w:p>
    <w:p>
      <w:pPr>
        <w:spacing w:after="0"/>
        <w:ind w:left="0"/>
        <w:jc w:val="both"/>
      </w:pPr>
      <w:r>
        <w:rPr>
          <w:rFonts w:ascii="Times New Roman"/>
          <w:b w:val="false"/>
          <w:i w:val="false"/>
          <w:color w:val="000000"/>
          <w:sz w:val="28"/>
        </w:rPr>
        <w:t>айқындау</w:t>
      </w:r>
    </w:p>
    <w:p>
      <w:pPr>
        <w:spacing w:after="0"/>
        <w:ind w:left="0"/>
        <w:jc w:val="both"/>
      </w:pPr>
      <w:r>
        <w:rPr>
          <w:rFonts w:ascii="Times New Roman"/>
          <w:b w:val="false"/>
          <w:i w:val="false"/>
          <w:color w:val="000000"/>
          <w:sz w:val="28"/>
        </w:rPr>
        <w:t xml:space="preserve">Кадрларды конкурстық іріктеу мен аттестациялаудың, сондай-ақ мемлекеттік </w:t>
      </w:r>
    </w:p>
    <w:p>
      <w:pPr>
        <w:spacing w:after="0"/>
        <w:ind w:left="0"/>
        <w:jc w:val="both"/>
      </w:pPr>
      <w:r>
        <w:rPr>
          <w:rFonts w:ascii="Times New Roman"/>
          <w:b w:val="false"/>
          <w:i w:val="false"/>
          <w:color w:val="000000"/>
          <w:sz w:val="28"/>
        </w:rPr>
        <w:t>қызметшілерді қайта даярлаудың және жылжытудың біркелкі тетігін әзірлеу</w:t>
      </w:r>
    </w:p>
    <w:p>
      <w:pPr>
        <w:spacing w:after="0"/>
        <w:ind w:left="0"/>
        <w:jc w:val="both"/>
      </w:pPr>
      <w:r>
        <w:rPr>
          <w:rFonts w:ascii="Times New Roman"/>
          <w:b w:val="false"/>
          <w:i w:val="false"/>
          <w:color w:val="000000"/>
          <w:sz w:val="28"/>
        </w:rPr>
        <w:t>Мемлекеттік басқарудың біркелкі ақпараттық жүйесін қалыптастыру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7.4.1. Жұмыс істеуші.  |Қазақстан Респуб. |Қаржымині      |ІІІ тоқсан </w:t>
      </w:r>
    </w:p>
    <w:p>
      <w:pPr>
        <w:spacing w:after="0"/>
        <w:ind w:left="0"/>
        <w:jc w:val="both"/>
      </w:pPr>
      <w:r>
        <w:rPr>
          <w:rFonts w:ascii="Times New Roman"/>
          <w:b w:val="false"/>
          <w:i w:val="false"/>
          <w:color w:val="000000"/>
          <w:sz w:val="28"/>
        </w:rPr>
        <w:t xml:space="preserve">лердің штаттық және іс |ликасының         |               |         </w:t>
      </w:r>
    </w:p>
    <w:p>
      <w:pPr>
        <w:spacing w:after="0"/>
        <w:ind w:left="0"/>
        <w:jc w:val="both"/>
      </w:pPr>
      <w:r>
        <w:rPr>
          <w:rFonts w:ascii="Times New Roman"/>
          <w:b w:val="false"/>
          <w:i w:val="false"/>
          <w:color w:val="000000"/>
          <w:sz w:val="28"/>
        </w:rPr>
        <w:t>жүзіндегі санын есепке |Үкіметіне есеп    |               |</w:t>
      </w:r>
    </w:p>
    <w:p>
      <w:pPr>
        <w:spacing w:after="0"/>
        <w:ind w:left="0"/>
        <w:jc w:val="both"/>
      </w:pPr>
      <w:r>
        <w:rPr>
          <w:rFonts w:ascii="Times New Roman"/>
          <w:b w:val="false"/>
          <w:i w:val="false"/>
          <w:color w:val="000000"/>
          <w:sz w:val="28"/>
        </w:rPr>
        <w:t>ала отырып, мемлекеттік|                  |               |</w:t>
      </w:r>
    </w:p>
    <w:p>
      <w:pPr>
        <w:spacing w:after="0"/>
        <w:ind w:left="0"/>
        <w:jc w:val="both"/>
      </w:pPr>
      <w:r>
        <w:rPr>
          <w:rFonts w:ascii="Times New Roman"/>
          <w:b w:val="false"/>
          <w:i w:val="false"/>
          <w:color w:val="000000"/>
          <w:sz w:val="28"/>
        </w:rPr>
        <w:t xml:space="preserve">бюджеттің есебінен қар.|                  |               |             </w:t>
      </w:r>
    </w:p>
    <w:p>
      <w:pPr>
        <w:spacing w:after="0"/>
        <w:ind w:left="0"/>
        <w:jc w:val="both"/>
      </w:pPr>
      <w:r>
        <w:rPr>
          <w:rFonts w:ascii="Times New Roman"/>
          <w:b w:val="false"/>
          <w:i w:val="false"/>
          <w:color w:val="000000"/>
          <w:sz w:val="28"/>
        </w:rPr>
        <w:t xml:space="preserve">жыландырылатын мемле.  |                  |               |         </w:t>
      </w:r>
    </w:p>
    <w:p>
      <w:pPr>
        <w:spacing w:after="0"/>
        <w:ind w:left="0"/>
        <w:jc w:val="both"/>
      </w:pPr>
      <w:r>
        <w:rPr>
          <w:rFonts w:ascii="Times New Roman"/>
          <w:b w:val="false"/>
          <w:i w:val="false"/>
          <w:color w:val="000000"/>
          <w:sz w:val="28"/>
        </w:rPr>
        <w:t>кеттік қызметшілер мен |                  |               |</w:t>
      </w:r>
    </w:p>
    <w:p>
      <w:pPr>
        <w:spacing w:after="0"/>
        <w:ind w:left="0"/>
        <w:jc w:val="both"/>
      </w:pPr>
      <w:r>
        <w:rPr>
          <w:rFonts w:ascii="Times New Roman"/>
          <w:b w:val="false"/>
          <w:i w:val="false"/>
          <w:color w:val="000000"/>
          <w:sz w:val="28"/>
        </w:rPr>
        <w:t>ұйымдар қызметкерлері  |                  |               |</w:t>
      </w:r>
    </w:p>
    <w:p>
      <w:pPr>
        <w:spacing w:after="0"/>
        <w:ind w:left="0"/>
        <w:jc w:val="both"/>
      </w:pPr>
      <w:r>
        <w:rPr>
          <w:rFonts w:ascii="Times New Roman"/>
          <w:b w:val="false"/>
          <w:i w:val="false"/>
          <w:color w:val="000000"/>
          <w:sz w:val="28"/>
        </w:rPr>
        <w:t xml:space="preserve">санағының екінші кезе. |                  |               |             </w:t>
      </w:r>
    </w:p>
    <w:p>
      <w:pPr>
        <w:spacing w:after="0"/>
        <w:ind w:left="0"/>
        <w:jc w:val="both"/>
      </w:pPr>
      <w:r>
        <w:rPr>
          <w:rFonts w:ascii="Times New Roman"/>
          <w:b w:val="false"/>
          <w:i w:val="false"/>
          <w:color w:val="000000"/>
          <w:sz w:val="28"/>
        </w:rPr>
        <w:t xml:space="preserve">ңін жүзеге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7.4.2. Мемлекеттік қыз.|Қазақстан Респуб. |Мемлекеттік    |ІV тоқсан </w:t>
      </w:r>
    </w:p>
    <w:p>
      <w:pPr>
        <w:spacing w:after="0"/>
        <w:ind w:left="0"/>
        <w:jc w:val="both"/>
      </w:pPr>
      <w:r>
        <w:rPr>
          <w:rFonts w:ascii="Times New Roman"/>
          <w:b w:val="false"/>
          <w:i w:val="false"/>
          <w:color w:val="000000"/>
          <w:sz w:val="28"/>
        </w:rPr>
        <w:t xml:space="preserve">мет өтеудің тәртібі ту.|ликасы            |қызмет істері  |         </w:t>
      </w:r>
    </w:p>
    <w:p>
      <w:pPr>
        <w:spacing w:after="0"/>
        <w:ind w:left="0"/>
        <w:jc w:val="both"/>
      </w:pPr>
      <w:r>
        <w:rPr>
          <w:rFonts w:ascii="Times New Roman"/>
          <w:b w:val="false"/>
          <w:i w:val="false"/>
          <w:color w:val="000000"/>
          <w:sz w:val="28"/>
        </w:rPr>
        <w:t>ралы ережені әзірлеу   |Президентінің     |жөніндегі      |</w:t>
      </w:r>
    </w:p>
    <w:p>
      <w:pPr>
        <w:spacing w:after="0"/>
        <w:ind w:left="0"/>
        <w:jc w:val="both"/>
      </w:pPr>
      <w:r>
        <w:rPr>
          <w:rFonts w:ascii="Times New Roman"/>
          <w:b w:val="false"/>
          <w:i w:val="false"/>
          <w:color w:val="000000"/>
          <w:sz w:val="28"/>
        </w:rPr>
        <w:t>және енгізу            |актісі            |агенттік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7.4.3. Әкімшілік мем.  |Қазақстан Респуб. |Мемлекеттік    |ІV тоқсан </w:t>
      </w:r>
    </w:p>
    <w:p>
      <w:pPr>
        <w:spacing w:after="0"/>
        <w:ind w:left="0"/>
        <w:jc w:val="both"/>
      </w:pPr>
      <w:r>
        <w:rPr>
          <w:rFonts w:ascii="Times New Roman"/>
          <w:b w:val="false"/>
          <w:i w:val="false"/>
          <w:color w:val="000000"/>
          <w:sz w:val="28"/>
        </w:rPr>
        <w:t xml:space="preserve">лекеттік қызметшілер   |ликасы            |қызмет істері  |         </w:t>
      </w:r>
    </w:p>
    <w:p>
      <w:pPr>
        <w:spacing w:after="0"/>
        <w:ind w:left="0"/>
        <w:jc w:val="both"/>
      </w:pPr>
      <w:r>
        <w:rPr>
          <w:rFonts w:ascii="Times New Roman"/>
          <w:b w:val="false"/>
          <w:i w:val="false"/>
          <w:color w:val="000000"/>
          <w:sz w:val="28"/>
        </w:rPr>
        <w:t>лауазымдарының тізілі. |Президентінің     |жөніндегі      |</w:t>
      </w:r>
    </w:p>
    <w:p>
      <w:pPr>
        <w:spacing w:after="0"/>
        <w:ind w:left="0"/>
        <w:jc w:val="both"/>
      </w:pPr>
      <w:r>
        <w:rPr>
          <w:rFonts w:ascii="Times New Roman"/>
          <w:b w:val="false"/>
          <w:i w:val="false"/>
          <w:color w:val="000000"/>
          <w:sz w:val="28"/>
        </w:rPr>
        <w:t>мін әзірлеу және енгізу|актісі            |агенттік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7.4.4. Мемлекеттік қыз.|Қазақстан Респуб. |Мемлекеттік    |ІV тоқсан </w:t>
      </w:r>
    </w:p>
    <w:p>
      <w:pPr>
        <w:spacing w:after="0"/>
        <w:ind w:left="0"/>
        <w:jc w:val="both"/>
      </w:pPr>
      <w:r>
        <w:rPr>
          <w:rFonts w:ascii="Times New Roman"/>
          <w:b w:val="false"/>
          <w:i w:val="false"/>
          <w:color w:val="000000"/>
          <w:sz w:val="28"/>
        </w:rPr>
        <w:t xml:space="preserve">метшілерді санаттар    |ликасы            |қызмет істері  |         </w:t>
      </w:r>
    </w:p>
    <w:p>
      <w:pPr>
        <w:spacing w:after="0"/>
        <w:ind w:left="0"/>
        <w:jc w:val="both"/>
      </w:pPr>
      <w:r>
        <w:rPr>
          <w:rFonts w:ascii="Times New Roman"/>
          <w:b w:val="false"/>
          <w:i w:val="false"/>
          <w:color w:val="000000"/>
          <w:sz w:val="28"/>
        </w:rPr>
        <w:t>бойынша әкімшілік лауа.|Президентінің     |жөніндегі      |</w:t>
      </w:r>
    </w:p>
    <w:p>
      <w:pPr>
        <w:spacing w:after="0"/>
        <w:ind w:left="0"/>
        <w:jc w:val="both"/>
      </w:pPr>
      <w:r>
        <w:rPr>
          <w:rFonts w:ascii="Times New Roman"/>
          <w:b w:val="false"/>
          <w:i w:val="false"/>
          <w:color w:val="000000"/>
          <w:sz w:val="28"/>
        </w:rPr>
        <w:t>зымдарға жатқызудың    |актісі            |агенттік       |</w:t>
      </w:r>
    </w:p>
    <w:p>
      <w:pPr>
        <w:spacing w:after="0"/>
        <w:ind w:left="0"/>
        <w:jc w:val="both"/>
      </w:pPr>
      <w:r>
        <w:rPr>
          <w:rFonts w:ascii="Times New Roman"/>
          <w:b w:val="false"/>
          <w:i w:val="false"/>
          <w:color w:val="000000"/>
          <w:sz w:val="28"/>
        </w:rPr>
        <w:t xml:space="preserve">тәртібін әзірлеу және  |                  |(келісім       |             </w:t>
      </w:r>
    </w:p>
    <w:p>
      <w:pPr>
        <w:spacing w:after="0"/>
        <w:ind w:left="0"/>
        <w:jc w:val="both"/>
      </w:pPr>
      <w:r>
        <w:rPr>
          <w:rFonts w:ascii="Times New Roman"/>
          <w:b w:val="false"/>
          <w:i w:val="false"/>
          <w:color w:val="000000"/>
          <w:sz w:val="28"/>
        </w:rPr>
        <w:t xml:space="preserve">енгізу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7.4.5. Әкімшілік мемле.|Нормативтік       |Мемлекеттік    |ІV тоқсан </w:t>
      </w:r>
    </w:p>
    <w:p>
      <w:pPr>
        <w:spacing w:after="0"/>
        <w:ind w:left="0"/>
        <w:jc w:val="both"/>
      </w:pPr>
      <w:r>
        <w:rPr>
          <w:rFonts w:ascii="Times New Roman"/>
          <w:b w:val="false"/>
          <w:i w:val="false"/>
          <w:color w:val="000000"/>
          <w:sz w:val="28"/>
        </w:rPr>
        <w:t xml:space="preserve">кеттік қызметшілердің  |құқықтық акт,     |қызмет істері  |         </w:t>
      </w:r>
    </w:p>
    <w:p>
      <w:pPr>
        <w:spacing w:after="0"/>
        <w:ind w:left="0"/>
        <w:jc w:val="both"/>
      </w:pPr>
      <w:r>
        <w:rPr>
          <w:rFonts w:ascii="Times New Roman"/>
          <w:b w:val="false"/>
          <w:i w:val="false"/>
          <w:color w:val="000000"/>
          <w:sz w:val="28"/>
        </w:rPr>
        <w:t>бос лауазымдары орнына |Мемлекеттік қыз.  |жөніндегі      |</w:t>
      </w:r>
    </w:p>
    <w:p>
      <w:pPr>
        <w:spacing w:after="0"/>
        <w:ind w:left="0"/>
        <w:jc w:val="both"/>
      </w:pPr>
      <w:r>
        <w:rPr>
          <w:rFonts w:ascii="Times New Roman"/>
          <w:b w:val="false"/>
          <w:i w:val="false"/>
          <w:color w:val="000000"/>
          <w:sz w:val="28"/>
        </w:rPr>
        <w:t>конкурстар өткізудің   |мет істері жөнін. |агенттік       |</w:t>
      </w:r>
    </w:p>
    <w:p>
      <w:pPr>
        <w:spacing w:after="0"/>
        <w:ind w:left="0"/>
        <w:jc w:val="both"/>
      </w:pPr>
      <w:r>
        <w:rPr>
          <w:rFonts w:ascii="Times New Roman"/>
          <w:b w:val="false"/>
          <w:i w:val="false"/>
          <w:color w:val="000000"/>
          <w:sz w:val="28"/>
        </w:rPr>
        <w:t xml:space="preserve">ережесін әзірлеу және  |дегі агенттік     |(келісім       |             </w:t>
      </w:r>
    </w:p>
    <w:p>
      <w:pPr>
        <w:spacing w:after="0"/>
        <w:ind w:left="0"/>
        <w:jc w:val="both"/>
      </w:pPr>
      <w:r>
        <w:rPr>
          <w:rFonts w:ascii="Times New Roman"/>
          <w:b w:val="false"/>
          <w:i w:val="false"/>
          <w:color w:val="000000"/>
          <w:sz w:val="28"/>
        </w:rPr>
        <w:t xml:space="preserve">енгізу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7.4.6. Әкімшілік мем.  |Қазақстан Респуб. |Мемлекеттік    |ІV тоқсан </w:t>
      </w:r>
    </w:p>
    <w:p>
      <w:pPr>
        <w:spacing w:after="0"/>
        <w:ind w:left="0"/>
        <w:jc w:val="both"/>
      </w:pPr>
      <w:r>
        <w:rPr>
          <w:rFonts w:ascii="Times New Roman"/>
          <w:b w:val="false"/>
          <w:i w:val="false"/>
          <w:color w:val="000000"/>
          <w:sz w:val="28"/>
        </w:rPr>
        <w:t xml:space="preserve">лекеттік қызметшілерді |ликасы            |қызмет істері  |         </w:t>
      </w:r>
    </w:p>
    <w:p>
      <w:pPr>
        <w:spacing w:after="0"/>
        <w:ind w:left="0"/>
        <w:jc w:val="both"/>
      </w:pPr>
      <w:r>
        <w:rPr>
          <w:rFonts w:ascii="Times New Roman"/>
          <w:b w:val="false"/>
          <w:i w:val="false"/>
          <w:color w:val="000000"/>
          <w:sz w:val="28"/>
        </w:rPr>
        <w:t>аттестациялау туралы   |Президентінің     |жөніндегі      |</w:t>
      </w:r>
    </w:p>
    <w:p>
      <w:pPr>
        <w:spacing w:after="0"/>
        <w:ind w:left="0"/>
        <w:jc w:val="both"/>
      </w:pPr>
      <w:r>
        <w:rPr>
          <w:rFonts w:ascii="Times New Roman"/>
          <w:b w:val="false"/>
          <w:i w:val="false"/>
          <w:color w:val="000000"/>
          <w:sz w:val="28"/>
        </w:rPr>
        <w:t>ережені әзірлеу және   |актісі            |агенттік       |</w:t>
      </w:r>
    </w:p>
    <w:p>
      <w:pPr>
        <w:spacing w:after="0"/>
        <w:ind w:left="0"/>
        <w:jc w:val="both"/>
      </w:pPr>
      <w:r>
        <w:rPr>
          <w:rFonts w:ascii="Times New Roman"/>
          <w:b w:val="false"/>
          <w:i w:val="false"/>
          <w:color w:val="000000"/>
          <w:sz w:val="28"/>
        </w:rPr>
        <w:t xml:space="preserve">енгізу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7.5. Мемлекеттік қызметті нормативтік құқықтық қамтамасыз ету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Мемлекеттік қызмет мәселелері бойынша заңдарды жетілдіру             </w:t>
      </w:r>
    </w:p>
    <w:p>
      <w:pPr>
        <w:spacing w:after="0"/>
        <w:ind w:left="0"/>
        <w:jc w:val="both"/>
      </w:pPr>
      <w:r>
        <w:rPr>
          <w:rFonts w:ascii="Times New Roman"/>
          <w:b w:val="false"/>
          <w:i w:val="false"/>
          <w:color w:val="000000"/>
          <w:sz w:val="28"/>
        </w:rPr>
        <w:t xml:space="preserve">Мемлекеттік қызметшілердің еңбегіне ақы төлеу мәселелері бойынша заңдарды </w:t>
      </w:r>
    </w:p>
    <w:p>
      <w:pPr>
        <w:spacing w:after="0"/>
        <w:ind w:left="0"/>
        <w:jc w:val="both"/>
      </w:pPr>
      <w:r>
        <w:rPr>
          <w:rFonts w:ascii="Times New Roman"/>
          <w:b w:val="false"/>
          <w:i w:val="false"/>
          <w:color w:val="000000"/>
          <w:sz w:val="28"/>
        </w:rPr>
        <w:t xml:space="preserve">жетілдіру </w:t>
      </w:r>
    </w:p>
    <w:p>
      <w:pPr>
        <w:spacing w:after="0"/>
        <w:ind w:left="0"/>
        <w:jc w:val="both"/>
      </w:pPr>
      <w:r>
        <w:rPr>
          <w:rFonts w:ascii="Times New Roman"/>
          <w:b w:val="false"/>
          <w:i w:val="false"/>
          <w:color w:val="000000"/>
          <w:sz w:val="28"/>
        </w:rPr>
        <w:t xml:space="preserve">Бюджет жүйесінің мәселелері бойынша заңдарды жетілдіру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Атқарушы өкімет органдарының жүйесіндегі басқарудың барлық деңгейлерінде</w:t>
      </w:r>
    </w:p>
    <w:p>
      <w:pPr>
        <w:spacing w:after="0"/>
        <w:ind w:left="0"/>
        <w:jc w:val="both"/>
      </w:pPr>
      <w:r>
        <w:rPr>
          <w:rFonts w:ascii="Times New Roman"/>
          <w:b w:val="false"/>
          <w:i w:val="false"/>
          <w:color w:val="000000"/>
          <w:sz w:val="28"/>
        </w:rPr>
        <w:t>шешімдер қабылдаудың рәсімін әзірлеу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7.5.1. Әкімшілік мемле.|Қазақстан Респуб. |Мемлекеттік    |ІV тоқсан </w:t>
      </w:r>
    </w:p>
    <w:p>
      <w:pPr>
        <w:spacing w:after="0"/>
        <w:ind w:left="0"/>
        <w:jc w:val="both"/>
      </w:pPr>
      <w:r>
        <w:rPr>
          <w:rFonts w:ascii="Times New Roman"/>
          <w:b w:val="false"/>
          <w:i w:val="false"/>
          <w:color w:val="000000"/>
          <w:sz w:val="28"/>
        </w:rPr>
        <w:t xml:space="preserve">кеттік қызметшілер үшін|ликасы            |қызмет істері  |         </w:t>
      </w:r>
    </w:p>
    <w:p>
      <w:pPr>
        <w:spacing w:after="0"/>
        <w:ind w:left="0"/>
        <w:jc w:val="both"/>
      </w:pPr>
      <w:r>
        <w:rPr>
          <w:rFonts w:ascii="Times New Roman"/>
          <w:b w:val="false"/>
          <w:i w:val="false"/>
          <w:color w:val="000000"/>
          <w:sz w:val="28"/>
        </w:rPr>
        <w:t>үлгілік біліктілік та. |Президентінің     |жөніндегі      |</w:t>
      </w:r>
    </w:p>
    <w:p>
      <w:pPr>
        <w:spacing w:after="0"/>
        <w:ind w:left="0"/>
        <w:jc w:val="both"/>
      </w:pPr>
      <w:r>
        <w:rPr>
          <w:rFonts w:ascii="Times New Roman"/>
          <w:b w:val="false"/>
          <w:i w:val="false"/>
          <w:color w:val="000000"/>
          <w:sz w:val="28"/>
        </w:rPr>
        <w:t>лаптарын әзірлеу       |актісі            |агенттік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|Стратегиялық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|жоспарлау және |</w:t>
      </w:r>
    </w:p>
    <w:p>
      <w:pPr>
        <w:spacing w:after="0"/>
        <w:ind w:left="0"/>
        <w:jc w:val="both"/>
      </w:pPr>
      <w:r>
        <w:rPr>
          <w:rFonts w:ascii="Times New Roman"/>
          <w:b w:val="false"/>
          <w:i w:val="false"/>
          <w:color w:val="000000"/>
          <w:sz w:val="28"/>
        </w:rPr>
        <w:t xml:space="preserve">                        |                  |реформалар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                  |бойынша),      |</w:t>
      </w:r>
    </w:p>
    <w:p>
      <w:pPr>
        <w:spacing w:after="0"/>
        <w:ind w:left="0"/>
        <w:jc w:val="both"/>
      </w:pPr>
      <w:r>
        <w:rPr>
          <w:rFonts w:ascii="Times New Roman"/>
          <w:b w:val="false"/>
          <w:i w:val="false"/>
          <w:color w:val="000000"/>
          <w:sz w:val="28"/>
        </w:rPr>
        <w:t>                        |                  |Қаржымині,     |</w:t>
      </w:r>
    </w:p>
    <w:p>
      <w:pPr>
        <w:spacing w:after="0"/>
        <w:ind w:left="0"/>
        <w:jc w:val="both"/>
      </w:pPr>
      <w:r>
        <w:rPr>
          <w:rFonts w:ascii="Times New Roman"/>
          <w:b w:val="false"/>
          <w:i w:val="false"/>
          <w:color w:val="000000"/>
          <w:sz w:val="28"/>
        </w:rPr>
        <w:t xml:space="preserve">                        |                  |Еңбекәлеумет.  |             </w:t>
      </w:r>
    </w:p>
    <w:p>
      <w:pPr>
        <w:spacing w:after="0"/>
        <w:ind w:left="0"/>
        <w:jc w:val="both"/>
      </w:pPr>
      <w:r>
        <w:rPr>
          <w:rFonts w:ascii="Times New Roman"/>
          <w:b w:val="false"/>
          <w:i w:val="false"/>
          <w:color w:val="000000"/>
          <w:sz w:val="28"/>
        </w:rPr>
        <w:t xml:space="preserve">                        |                  |мині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7.5.2. Әкімшілік мемле.|Қазақстан Респуб. |Мемлекеттік    |ІV тоқсан </w:t>
      </w:r>
    </w:p>
    <w:p>
      <w:pPr>
        <w:spacing w:after="0"/>
        <w:ind w:left="0"/>
        <w:jc w:val="both"/>
      </w:pPr>
      <w:r>
        <w:rPr>
          <w:rFonts w:ascii="Times New Roman"/>
          <w:b w:val="false"/>
          <w:i w:val="false"/>
          <w:color w:val="000000"/>
          <w:sz w:val="28"/>
        </w:rPr>
        <w:t xml:space="preserve">кеттік қызметшілердің  |ликасы            |қызмет істері  |         </w:t>
      </w:r>
    </w:p>
    <w:p>
      <w:pPr>
        <w:spacing w:after="0"/>
        <w:ind w:left="0"/>
        <w:jc w:val="both"/>
      </w:pPr>
      <w:r>
        <w:rPr>
          <w:rFonts w:ascii="Times New Roman"/>
          <w:b w:val="false"/>
          <w:i w:val="false"/>
          <w:color w:val="000000"/>
          <w:sz w:val="28"/>
        </w:rPr>
        <w:t>еңбегіне ақы төлеудің  |Президентінің     |жөніндегі      |</w:t>
      </w:r>
    </w:p>
    <w:p>
      <w:pPr>
        <w:spacing w:after="0"/>
        <w:ind w:left="0"/>
        <w:jc w:val="both"/>
      </w:pPr>
      <w:r>
        <w:rPr>
          <w:rFonts w:ascii="Times New Roman"/>
          <w:b w:val="false"/>
          <w:i w:val="false"/>
          <w:color w:val="000000"/>
          <w:sz w:val="28"/>
        </w:rPr>
        <w:t>бірыңғай жүйесін әзір. |актісі            |агенттік       |</w:t>
      </w:r>
    </w:p>
    <w:p>
      <w:pPr>
        <w:spacing w:after="0"/>
        <w:ind w:left="0"/>
        <w:jc w:val="both"/>
      </w:pPr>
      <w:r>
        <w:rPr>
          <w:rFonts w:ascii="Times New Roman"/>
          <w:b w:val="false"/>
          <w:i w:val="false"/>
          <w:color w:val="000000"/>
          <w:sz w:val="28"/>
        </w:rPr>
        <w:t xml:space="preserve">леу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7.5.3. Мемлекеттік қыз.|Қазақстан Респуб. |Мемлекеттік    |ІV тоқсан </w:t>
      </w:r>
    </w:p>
    <w:p>
      <w:pPr>
        <w:spacing w:after="0"/>
        <w:ind w:left="0"/>
        <w:jc w:val="both"/>
      </w:pPr>
      <w:r>
        <w:rPr>
          <w:rFonts w:ascii="Times New Roman"/>
          <w:b w:val="false"/>
          <w:i w:val="false"/>
          <w:color w:val="000000"/>
          <w:sz w:val="28"/>
        </w:rPr>
        <w:t xml:space="preserve">меттің кадрлық бөлінісі|ликасы            |қызмет істері  |         </w:t>
      </w:r>
    </w:p>
    <w:p>
      <w:pPr>
        <w:spacing w:after="0"/>
        <w:ind w:left="0"/>
        <w:jc w:val="both"/>
      </w:pPr>
      <w:r>
        <w:rPr>
          <w:rFonts w:ascii="Times New Roman"/>
          <w:b w:val="false"/>
          <w:i w:val="false"/>
          <w:color w:val="000000"/>
          <w:sz w:val="28"/>
        </w:rPr>
        <w:t>туралы ережені әзірлеу |Президентінің     |жөніндегі      |</w:t>
      </w:r>
    </w:p>
    <w:p>
      <w:pPr>
        <w:spacing w:after="0"/>
        <w:ind w:left="0"/>
        <w:jc w:val="both"/>
      </w:pPr>
      <w:r>
        <w:rPr>
          <w:rFonts w:ascii="Times New Roman"/>
          <w:b w:val="false"/>
          <w:i w:val="false"/>
          <w:color w:val="000000"/>
          <w:sz w:val="28"/>
        </w:rPr>
        <w:t>                        |актісі            |агенттік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7.5.4. Мемлекеттік қыз.|Қазақстан Респуб. |Мемлекеттік    |ІV тоқсан </w:t>
      </w:r>
    </w:p>
    <w:p>
      <w:pPr>
        <w:spacing w:after="0"/>
        <w:ind w:left="0"/>
        <w:jc w:val="both"/>
      </w:pPr>
      <w:r>
        <w:rPr>
          <w:rFonts w:ascii="Times New Roman"/>
          <w:b w:val="false"/>
          <w:i w:val="false"/>
          <w:color w:val="000000"/>
          <w:sz w:val="28"/>
        </w:rPr>
        <w:t xml:space="preserve">метшілердің әдеп кодек.|ликасы            |қызмет істері  |         </w:t>
      </w:r>
    </w:p>
    <w:p>
      <w:pPr>
        <w:spacing w:after="0"/>
        <w:ind w:left="0"/>
        <w:jc w:val="both"/>
      </w:pPr>
      <w:r>
        <w:rPr>
          <w:rFonts w:ascii="Times New Roman"/>
          <w:b w:val="false"/>
          <w:i w:val="false"/>
          <w:color w:val="000000"/>
          <w:sz w:val="28"/>
        </w:rPr>
        <w:t>сін әзірлеу және енгізу|Президентінің     |жөніндегі      |</w:t>
      </w:r>
    </w:p>
    <w:p>
      <w:pPr>
        <w:spacing w:after="0"/>
        <w:ind w:left="0"/>
        <w:jc w:val="both"/>
      </w:pPr>
      <w:r>
        <w:rPr>
          <w:rFonts w:ascii="Times New Roman"/>
          <w:b w:val="false"/>
          <w:i w:val="false"/>
          <w:color w:val="000000"/>
          <w:sz w:val="28"/>
        </w:rPr>
        <w:t>                        |актісі            |агенттік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7.5.5. "Мемлекеттік    |Нормативтік       |Мемлекеттік    |ІV тоқсан </w:t>
      </w:r>
    </w:p>
    <w:p>
      <w:pPr>
        <w:spacing w:after="0"/>
        <w:ind w:left="0"/>
        <w:jc w:val="both"/>
      </w:pPr>
      <w:r>
        <w:rPr>
          <w:rFonts w:ascii="Times New Roman"/>
          <w:b w:val="false"/>
          <w:i w:val="false"/>
          <w:color w:val="000000"/>
          <w:sz w:val="28"/>
        </w:rPr>
        <w:t xml:space="preserve">қызмет туралы" Заңды   |құқықтық актілер, |қызмет істері  |         </w:t>
      </w:r>
    </w:p>
    <w:p>
      <w:pPr>
        <w:spacing w:after="0"/>
        <w:ind w:left="0"/>
        <w:jc w:val="both"/>
      </w:pPr>
      <w:r>
        <w:rPr>
          <w:rFonts w:ascii="Times New Roman"/>
          <w:b w:val="false"/>
          <w:i w:val="false"/>
          <w:color w:val="000000"/>
          <w:sz w:val="28"/>
        </w:rPr>
        <w:t>іске асыру жөніндегі   |Қазақстан Респуб. |жөніндегі      |</w:t>
      </w:r>
    </w:p>
    <w:p>
      <w:pPr>
        <w:spacing w:after="0"/>
        <w:ind w:left="0"/>
        <w:jc w:val="both"/>
      </w:pPr>
      <w:r>
        <w:rPr>
          <w:rFonts w:ascii="Times New Roman"/>
          <w:b w:val="false"/>
          <w:i w:val="false"/>
          <w:color w:val="000000"/>
          <w:sz w:val="28"/>
        </w:rPr>
        <w:t>нормативтік құқықтық   |ликасы Президенті.|агенттік       |</w:t>
      </w:r>
    </w:p>
    <w:p>
      <w:pPr>
        <w:spacing w:after="0"/>
        <w:ind w:left="0"/>
        <w:jc w:val="both"/>
      </w:pPr>
      <w:r>
        <w:rPr>
          <w:rFonts w:ascii="Times New Roman"/>
          <w:b w:val="false"/>
          <w:i w:val="false"/>
          <w:color w:val="000000"/>
          <w:sz w:val="28"/>
        </w:rPr>
        <w:t xml:space="preserve">актілерді әзірлеу      |нің актісі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1999 жылдың екінші жарты жылдығына</w:t>
      </w:r>
    </w:p>
    <w:p>
      <w:pPr>
        <w:spacing w:after="0"/>
        <w:ind w:left="0"/>
        <w:jc w:val="both"/>
      </w:pPr>
      <w:r>
        <w:rPr>
          <w:rFonts w:ascii="Times New Roman"/>
          <w:b w:val="false"/>
          <w:i w:val="false"/>
          <w:color w:val="000000"/>
          <w:sz w:val="28"/>
        </w:rPr>
        <w:t>және 2000 жылға арналған іс-қимыл бағдарламасын іске асыру жөніндегі</w:t>
      </w:r>
    </w:p>
    <w:p>
      <w:pPr>
        <w:spacing w:after="0"/>
        <w:ind w:left="0"/>
        <w:jc w:val="both"/>
      </w:pPr>
      <w:r>
        <w:rPr>
          <w:rFonts w:ascii="Times New Roman"/>
          <w:b w:val="false"/>
          <w:i w:val="false"/>
          <w:color w:val="000000"/>
          <w:sz w:val="28"/>
        </w:rPr>
        <w:t>іс-шаралар жоспары</w:t>
      </w:r>
    </w:p>
    <w:p>
      <w:pPr>
        <w:spacing w:after="0"/>
        <w:ind w:left="0"/>
        <w:jc w:val="both"/>
      </w:pPr>
      <w:r>
        <w:rPr>
          <w:rFonts w:ascii="Times New Roman"/>
          <w:b w:val="false"/>
          <w:i w:val="false"/>
          <w:color w:val="000000"/>
          <w:sz w:val="28"/>
        </w:rPr>
        <w:t>                            2000 жыл</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3-Басымдық. Экономикалық өсу</w:t>
      </w:r>
    </w:p>
    <w:p>
      <w:pPr>
        <w:spacing w:after="0"/>
        <w:ind w:left="0"/>
        <w:jc w:val="both"/>
      </w:pPr>
      <w:r>
        <w:rPr>
          <w:rFonts w:ascii="Times New Roman"/>
          <w:b w:val="false"/>
          <w:i w:val="false"/>
          <w:color w:val="000000"/>
          <w:sz w:val="28"/>
        </w:rPr>
        <w:t>               3.1. Макроэкономикалық тұрақтылық</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Орташа жылдық инфляцияның деңгейін төмендету, басқарылатын</w:t>
      </w:r>
    </w:p>
    <w:p>
      <w:pPr>
        <w:spacing w:after="0"/>
        <w:ind w:left="0"/>
        <w:jc w:val="both"/>
      </w:pPr>
      <w:r>
        <w:rPr>
          <w:rFonts w:ascii="Times New Roman"/>
          <w:b w:val="false"/>
          <w:i w:val="false"/>
          <w:color w:val="000000"/>
          <w:sz w:val="28"/>
        </w:rPr>
        <w:t>     бюджет тапшылығын және теңгенің тұрақты бағамын сақтау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3.1.1. Ақша-несие саясатын қаталдандыру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Ақша-несие саясатының жанама құралдарын пайдалануды кеңейту         </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3.1.1.1. Мемлекеттік   |Қазақстан Респуб. |Қаржымині      |Несиелік    </w:t>
      </w:r>
    </w:p>
    <w:p>
      <w:pPr>
        <w:spacing w:after="0"/>
        <w:ind w:left="0"/>
        <w:jc w:val="both"/>
      </w:pPr>
      <w:r>
        <w:rPr>
          <w:rFonts w:ascii="Times New Roman"/>
          <w:b w:val="false"/>
          <w:i w:val="false"/>
          <w:color w:val="000000"/>
          <w:sz w:val="28"/>
        </w:rPr>
        <w:t>бағалы қағаздарды не.  |ликасы Үкіметінің |               |капитал рыно.</w:t>
      </w:r>
    </w:p>
    <w:p>
      <w:pPr>
        <w:spacing w:after="0"/>
        <w:ind w:left="0"/>
        <w:jc w:val="both"/>
      </w:pPr>
      <w:r>
        <w:rPr>
          <w:rFonts w:ascii="Times New Roman"/>
          <w:b w:val="false"/>
          <w:i w:val="false"/>
          <w:color w:val="000000"/>
          <w:sz w:val="28"/>
        </w:rPr>
        <w:t>ғұрлым ұзақ айналыс    |қаулысы           |               |гындағы жағдай.</w:t>
      </w:r>
    </w:p>
    <w:p>
      <w:pPr>
        <w:spacing w:after="0"/>
        <w:ind w:left="0"/>
        <w:jc w:val="both"/>
      </w:pPr>
      <w:r>
        <w:rPr>
          <w:rFonts w:ascii="Times New Roman"/>
          <w:b w:val="false"/>
          <w:i w:val="false"/>
          <w:color w:val="000000"/>
          <w:sz w:val="28"/>
        </w:rPr>
        <w:t>мерзімдерімен шығару   |                  |               |ға қарай</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3.1.1.2. Қазақстан     |Нормативтік       |Қаржымині,     |Жыл бойында,</w:t>
      </w:r>
    </w:p>
    <w:p>
      <w:pPr>
        <w:spacing w:after="0"/>
        <w:ind w:left="0"/>
        <w:jc w:val="both"/>
      </w:pPr>
      <w:r>
        <w:rPr>
          <w:rFonts w:ascii="Times New Roman"/>
          <w:b w:val="false"/>
          <w:i w:val="false"/>
          <w:color w:val="000000"/>
          <w:sz w:val="28"/>
        </w:rPr>
        <w:t>Республикасының бір жә.|құқықтық актілер  |Ұлттық Банк    |несиелік капи.</w:t>
      </w:r>
    </w:p>
    <w:p>
      <w:pPr>
        <w:spacing w:after="0"/>
        <w:ind w:left="0"/>
        <w:jc w:val="both"/>
      </w:pPr>
      <w:r>
        <w:rPr>
          <w:rFonts w:ascii="Times New Roman"/>
          <w:b w:val="false"/>
          <w:i w:val="false"/>
          <w:color w:val="000000"/>
          <w:sz w:val="28"/>
        </w:rPr>
        <w:t>не одан да көп жылдық  |                  |(келісім       |тал рыногындағы</w:t>
      </w:r>
    </w:p>
    <w:p>
      <w:pPr>
        <w:spacing w:after="0"/>
        <w:ind w:left="0"/>
        <w:jc w:val="both"/>
      </w:pPr>
      <w:r>
        <w:rPr>
          <w:rFonts w:ascii="Times New Roman"/>
          <w:b w:val="false"/>
          <w:i w:val="false"/>
          <w:color w:val="000000"/>
          <w:sz w:val="28"/>
        </w:rPr>
        <w:t>мерзімге арналған мем. |                  |бойынша), БҚҰК |жағдайға қарай</w:t>
      </w:r>
    </w:p>
    <w:p>
      <w:pPr>
        <w:spacing w:after="0"/>
        <w:ind w:left="0"/>
        <w:jc w:val="both"/>
      </w:pPr>
      <w:r>
        <w:rPr>
          <w:rFonts w:ascii="Times New Roman"/>
          <w:b w:val="false"/>
          <w:i w:val="false"/>
          <w:color w:val="000000"/>
          <w:sz w:val="28"/>
        </w:rPr>
        <w:t xml:space="preserve">лекеттік индекстелген  |                  |(келісім       |            </w:t>
      </w:r>
    </w:p>
    <w:p>
      <w:pPr>
        <w:spacing w:after="0"/>
        <w:ind w:left="0"/>
        <w:jc w:val="both"/>
      </w:pPr>
      <w:r>
        <w:rPr>
          <w:rFonts w:ascii="Times New Roman"/>
          <w:b w:val="false"/>
          <w:i w:val="false"/>
          <w:color w:val="000000"/>
          <w:sz w:val="28"/>
        </w:rPr>
        <w:t xml:space="preserve">қазынашылық міндетте.  |                  |бойынша)       |              </w:t>
      </w:r>
    </w:p>
    <w:p>
      <w:pPr>
        <w:spacing w:after="0"/>
        <w:ind w:left="0"/>
        <w:jc w:val="both"/>
      </w:pPr>
      <w:r>
        <w:rPr>
          <w:rFonts w:ascii="Times New Roman"/>
          <w:b w:val="false"/>
          <w:i w:val="false"/>
          <w:color w:val="000000"/>
          <w:sz w:val="28"/>
        </w:rPr>
        <w:t xml:space="preserve">мелерін шығаруға кірісу|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3.1.1.3. Халықтың ара. |Нормативтік       |Қаржымині,     |Жыл бойында,</w:t>
      </w:r>
    </w:p>
    <w:p>
      <w:pPr>
        <w:spacing w:after="0"/>
        <w:ind w:left="0"/>
        <w:jc w:val="both"/>
      </w:pPr>
      <w:r>
        <w:rPr>
          <w:rFonts w:ascii="Times New Roman"/>
          <w:b w:val="false"/>
          <w:i w:val="false"/>
          <w:color w:val="000000"/>
          <w:sz w:val="28"/>
        </w:rPr>
        <w:t>сында тарату үшін ұсы. |құқықтық актілер  |Ұлттық Банк    |несиелік капи.</w:t>
      </w:r>
    </w:p>
    <w:p>
      <w:pPr>
        <w:spacing w:after="0"/>
        <w:ind w:left="0"/>
        <w:jc w:val="both"/>
      </w:pPr>
      <w:r>
        <w:rPr>
          <w:rFonts w:ascii="Times New Roman"/>
          <w:b w:val="false"/>
          <w:i w:val="false"/>
          <w:color w:val="000000"/>
          <w:sz w:val="28"/>
        </w:rPr>
        <w:t>нушыға арналған құжатты|                  |(келісім       |тал рыногындағы</w:t>
      </w:r>
    </w:p>
    <w:p>
      <w:pPr>
        <w:spacing w:after="0"/>
        <w:ind w:left="0"/>
        <w:jc w:val="both"/>
      </w:pPr>
      <w:r>
        <w:rPr>
          <w:rFonts w:ascii="Times New Roman"/>
          <w:b w:val="false"/>
          <w:i w:val="false"/>
          <w:color w:val="000000"/>
          <w:sz w:val="28"/>
        </w:rPr>
        <w:t>нысандағы мемлекеттік  |                  |бойынша), БҚҰК |жағдайға қарай</w:t>
      </w:r>
    </w:p>
    <w:p>
      <w:pPr>
        <w:spacing w:after="0"/>
        <w:ind w:left="0"/>
        <w:jc w:val="both"/>
      </w:pPr>
      <w:r>
        <w:rPr>
          <w:rFonts w:ascii="Times New Roman"/>
          <w:b w:val="false"/>
          <w:i w:val="false"/>
          <w:color w:val="000000"/>
          <w:sz w:val="28"/>
        </w:rPr>
        <w:t xml:space="preserve">жинақ облигацияларын   |                  |(келісім       |            </w:t>
      </w:r>
    </w:p>
    <w:p>
      <w:pPr>
        <w:spacing w:after="0"/>
        <w:ind w:left="0"/>
        <w:jc w:val="both"/>
      </w:pPr>
      <w:r>
        <w:rPr>
          <w:rFonts w:ascii="Times New Roman"/>
          <w:b w:val="false"/>
          <w:i w:val="false"/>
          <w:color w:val="000000"/>
          <w:sz w:val="28"/>
        </w:rPr>
        <w:t xml:space="preserve">шығаруға кірісу        |                  |бойынша)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Ұлттық Банктің талдамшы және болжамшы функцияларын күшейту</w:t>
      </w:r>
    </w:p>
    <w:p>
      <w:pPr>
        <w:spacing w:after="0"/>
        <w:ind w:left="0"/>
        <w:jc w:val="both"/>
      </w:pPr>
      <w:r>
        <w:rPr>
          <w:rFonts w:ascii="Times New Roman"/>
          <w:b w:val="false"/>
          <w:i w:val="false"/>
          <w:color w:val="000000"/>
          <w:sz w:val="28"/>
        </w:rPr>
        <w:t xml:space="preserve">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3.1.2. Қаржылық институттарды дамыту және қаржылық рыноктарды       </w:t>
      </w:r>
    </w:p>
    <w:p>
      <w:pPr>
        <w:spacing w:after="0"/>
        <w:ind w:left="0"/>
        <w:jc w:val="both"/>
      </w:pPr>
      <w:r>
        <w:rPr>
          <w:rFonts w:ascii="Times New Roman"/>
          <w:b w:val="false"/>
          <w:i w:val="false"/>
          <w:color w:val="000000"/>
          <w:sz w:val="28"/>
        </w:rPr>
        <w:t>                                 ұлғайту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Қаржы жүйесін реттейтін мемлекеттік органдарды үйлестіру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3.1.2.1. 2001 жылға    |Қазақстан Респуб. |Қаржымині,     |ІІ тоқсан   </w:t>
      </w:r>
    </w:p>
    <w:p>
      <w:pPr>
        <w:spacing w:after="0"/>
        <w:ind w:left="0"/>
        <w:jc w:val="both"/>
      </w:pPr>
      <w:r>
        <w:rPr>
          <w:rFonts w:ascii="Times New Roman"/>
          <w:b w:val="false"/>
          <w:i w:val="false"/>
          <w:color w:val="000000"/>
          <w:sz w:val="28"/>
        </w:rPr>
        <w:t xml:space="preserve">дейін республика көле. |ликасы Үкіметіне  |Ұлттық Банк    |             </w:t>
      </w:r>
    </w:p>
    <w:p>
      <w:pPr>
        <w:spacing w:after="0"/>
        <w:ind w:left="0"/>
        <w:jc w:val="both"/>
      </w:pPr>
      <w:r>
        <w:rPr>
          <w:rFonts w:ascii="Times New Roman"/>
          <w:b w:val="false"/>
          <w:i w:val="false"/>
          <w:color w:val="000000"/>
          <w:sz w:val="28"/>
        </w:rPr>
        <w:t xml:space="preserve">мінде қаржылық бағдар. |талдама жазба хат |(келісім       |               </w:t>
      </w:r>
    </w:p>
    <w:p>
      <w:pPr>
        <w:spacing w:after="0"/>
        <w:ind w:left="0"/>
        <w:jc w:val="both"/>
      </w:pPr>
      <w:r>
        <w:rPr>
          <w:rFonts w:ascii="Times New Roman"/>
          <w:b w:val="false"/>
          <w:i w:val="false"/>
          <w:color w:val="000000"/>
          <w:sz w:val="28"/>
        </w:rPr>
        <w:t xml:space="preserve">ламалауға бірте-бірте  |                  |бойынша),      |        </w:t>
      </w:r>
    </w:p>
    <w:p>
      <w:pPr>
        <w:spacing w:after="0"/>
        <w:ind w:left="0"/>
        <w:jc w:val="both"/>
      </w:pPr>
      <w:r>
        <w:rPr>
          <w:rFonts w:ascii="Times New Roman"/>
          <w:b w:val="false"/>
          <w:i w:val="false"/>
          <w:color w:val="000000"/>
          <w:sz w:val="28"/>
        </w:rPr>
        <w:t xml:space="preserve">көшудің мүмкіндігін    |                  |Экономикалық   |            </w:t>
      </w:r>
    </w:p>
    <w:p>
      <w:pPr>
        <w:spacing w:after="0"/>
        <w:ind w:left="0"/>
        <w:jc w:val="both"/>
      </w:pPr>
      <w:r>
        <w:rPr>
          <w:rFonts w:ascii="Times New Roman"/>
          <w:b w:val="false"/>
          <w:i w:val="false"/>
          <w:color w:val="000000"/>
          <w:sz w:val="28"/>
        </w:rPr>
        <w:t xml:space="preserve">қарастыру              |                  |жоспарлау жө.  |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                  |тік, Статистика|</w:t>
      </w:r>
    </w:p>
    <w:p>
      <w:pPr>
        <w:spacing w:after="0"/>
        <w:ind w:left="0"/>
        <w:jc w:val="both"/>
      </w:pPr>
      <w:r>
        <w:rPr>
          <w:rFonts w:ascii="Times New Roman"/>
          <w:b w:val="false"/>
          <w:i w:val="false"/>
          <w:color w:val="000000"/>
          <w:sz w:val="28"/>
        </w:rPr>
        <w:t>                        |                  |жөніндегі агент|</w:t>
      </w:r>
    </w:p>
    <w:p>
      <w:pPr>
        <w:spacing w:after="0"/>
        <w:ind w:left="0"/>
        <w:jc w:val="both"/>
      </w:pPr>
      <w:r>
        <w:rPr>
          <w:rFonts w:ascii="Times New Roman"/>
          <w:b w:val="false"/>
          <w:i w:val="false"/>
          <w:color w:val="000000"/>
          <w:sz w:val="28"/>
        </w:rPr>
        <w:t xml:space="preserve">                        |                  |тік, Стратегия.|        </w:t>
      </w:r>
    </w:p>
    <w:p>
      <w:pPr>
        <w:spacing w:after="0"/>
        <w:ind w:left="0"/>
        <w:jc w:val="both"/>
      </w:pPr>
      <w:r>
        <w:rPr>
          <w:rFonts w:ascii="Times New Roman"/>
          <w:b w:val="false"/>
          <w:i w:val="false"/>
          <w:color w:val="000000"/>
          <w:sz w:val="28"/>
        </w:rPr>
        <w:t xml:space="preserve">                        |                  |лық жоспарлау  |               </w:t>
      </w:r>
    </w:p>
    <w:p>
      <w:pPr>
        <w:spacing w:after="0"/>
        <w:ind w:left="0"/>
        <w:jc w:val="both"/>
      </w:pPr>
      <w:r>
        <w:rPr>
          <w:rFonts w:ascii="Times New Roman"/>
          <w:b w:val="false"/>
          <w:i w:val="false"/>
          <w:color w:val="000000"/>
          <w:sz w:val="28"/>
        </w:rPr>
        <w:t xml:space="preserve">                        |                  |және реформалар|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Қаржы жүйесін дамыту үшін құқықтық базаны жетілдіру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3.1.2.2. Қаржы жүйесін |Нормативтік       |Ұлттық Банк    |Ұдайы       </w:t>
      </w:r>
    </w:p>
    <w:p>
      <w:pPr>
        <w:spacing w:after="0"/>
        <w:ind w:left="0"/>
        <w:jc w:val="both"/>
      </w:pPr>
      <w:r>
        <w:rPr>
          <w:rFonts w:ascii="Times New Roman"/>
          <w:b w:val="false"/>
          <w:i w:val="false"/>
          <w:color w:val="000000"/>
          <w:sz w:val="28"/>
        </w:rPr>
        <w:t xml:space="preserve">қоса алғанда, банк     |құқықтық актілер  |(келісім       |             </w:t>
      </w:r>
    </w:p>
    <w:p>
      <w:pPr>
        <w:spacing w:after="0"/>
        <w:ind w:left="0"/>
        <w:jc w:val="both"/>
      </w:pPr>
      <w:r>
        <w:rPr>
          <w:rFonts w:ascii="Times New Roman"/>
          <w:b w:val="false"/>
          <w:i w:val="false"/>
          <w:color w:val="000000"/>
          <w:sz w:val="28"/>
        </w:rPr>
        <w:t xml:space="preserve">жүйесін құқықтық рет.  |                  |бойынша)       |               </w:t>
      </w:r>
    </w:p>
    <w:p>
      <w:pPr>
        <w:spacing w:after="0"/>
        <w:ind w:left="0"/>
        <w:jc w:val="both"/>
      </w:pPr>
      <w:r>
        <w:rPr>
          <w:rFonts w:ascii="Times New Roman"/>
          <w:b w:val="false"/>
          <w:i w:val="false"/>
          <w:color w:val="000000"/>
          <w:sz w:val="28"/>
        </w:rPr>
        <w:t xml:space="preserve">теуді жетілдіру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3.1.2.3. Сақтандыру    |Нормативтік       |Ұлттық Банк    |Ұдайы       </w:t>
      </w:r>
    </w:p>
    <w:p>
      <w:pPr>
        <w:spacing w:after="0"/>
        <w:ind w:left="0"/>
        <w:jc w:val="both"/>
      </w:pPr>
      <w:r>
        <w:rPr>
          <w:rFonts w:ascii="Times New Roman"/>
          <w:b w:val="false"/>
          <w:i w:val="false"/>
          <w:color w:val="000000"/>
          <w:sz w:val="28"/>
        </w:rPr>
        <w:t xml:space="preserve">рыногын құқықтық рет.  |құқықтық актілер  |(келісім       |             </w:t>
      </w:r>
    </w:p>
    <w:p>
      <w:pPr>
        <w:spacing w:after="0"/>
        <w:ind w:left="0"/>
        <w:jc w:val="both"/>
      </w:pPr>
      <w:r>
        <w:rPr>
          <w:rFonts w:ascii="Times New Roman"/>
          <w:b w:val="false"/>
          <w:i w:val="false"/>
          <w:color w:val="000000"/>
          <w:sz w:val="28"/>
        </w:rPr>
        <w:t xml:space="preserve">теуді жетілдіру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3.1.2.4. Сақтандыру    |Нормативтік       |Ұлттық Банк    |Ұдайы       </w:t>
      </w:r>
    </w:p>
    <w:p>
      <w:pPr>
        <w:spacing w:after="0"/>
        <w:ind w:left="0"/>
        <w:jc w:val="both"/>
      </w:pPr>
      <w:r>
        <w:rPr>
          <w:rFonts w:ascii="Times New Roman"/>
          <w:b w:val="false"/>
          <w:i w:val="false"/>
          <w:color w:val="000000"/>
          <w:sz w:val="28"/>
        </w:rPr>
        <w:t xml:space="preserve">ұйымдарының қызметін   |құқықтық актілер  |(келісім       |             </w:t>
      </w:r>
    </w:p>
    <w:p>
      <w:pPr>
        <w:spacing w:after="0"/>
        <w:ind w:left="0"/>
        <w:jc w:val="both"/>
      </w:pPr>
      <w:r>
        <w:rPr>
          <w:rFonts w:ascii="Times New Roman"/>
          <w:b w:val="false"/>
          <w:i w:val="false"/>
          <w:color w:val="000000"/>
          <w:sz w:val="28"/>
        </w:rPr>
        <w:t xml:space="preserve">реттеу мен қадағалау   |                  |бойынша)       |               </w:t>
      </w:r>
    </w:p>
    <w:p>
      <w:pPr>
        <w:spacing w:after="0"/>
        <w:ind w:left="0"/>
        <w:jc w:val="both"/>
      </w:pPr>
      <w:r>
        <w:rPr>
          <w:rFonts w:ascii="Times New Roman"/>
          <w:b w:val="false"/>
          <w:i w:val="false"/>
          <w:color w:val="000000"/>
          <w:sz w:val="28"/>
        </w:rPr>
        <w:t xml:space="preserve">жөніндегі нормативтік  |                  |               |            </w:t>
      </w:r>
    </w:p>
    <w:p>
      <w:pPr>
        <w:spacing w:after="0"/>
        <w:ind w:left="0"/>
        <w:jc w:val="both"/>
      </w:pPr>
      <w:r>
        <w:rPr>
          <w:rFonts w:ascii="Times New Roman"/>
          <w:b w:val="false"/>
          <w:i w:val="false"/>
          <w:color w:val="000000"/>
          <w:sz w:val="28"/>
        </w:rPr>
        <w:t xml:space="preserve">құқықтық базаны жетіл. |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3.1.2.5. Зейнетақы     |Нормативтік       |Ұлттық Банк    |Ұдайы       </w:t>
      </w:r>
    </w:p>
    <w:p>
      <w:pPr>
        <w:spacing w:after="0"/>
        <w:ind w:left="0"/>
        <w:jc w:val="both"/>
      </w:pPr>
      <w:r>
        <w:rPr>
          <w:rFonts w:ascii="Times New Roman"/>
          <w:b w:val="false"/>
          <w:i w:val="false"/>
          <w:color w:val="000000"/>
          <w:sz w:val="28"/>
        </w:rPr>
        <w:t xml:space="preserve">жүйесін құқықтық рет.  |құқықтық актілер  |(келісім       |             </w:t>
      </w:r>
    </w:p>
    <w:p>
      <w:pPr>
        <w:spacing w:after="0"/>
        <w:ind w:left="0"/>
        <w:jc w:val="both"/>
      </w:pPr>
      <w:r>
        <w:rPr>
          <w:rFonts w:ascii="Times New Roman"/>
          <w:b w:val="false"/>
          <w:i w:val="false"/>
          <w:color w:val="000000"/>
          <w:sz w:val="28"/>
        </w:rPr>
        <w:t xml:space="preserve">теуді жетілдіру        |                  |бойынша), БҚҰК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3.1.2.6. Салық салу    |Нормативтік       |Ұлттық Банк    |Ұдайы       </w:t>
      </w:r>
    </w:p>
    <w:p>
      <w:pPr>
        <w:spacing w:after="0"/>
        <w:ind w:left="0"/>
        <w:jc w:val="both"/>
      </w:pPr>
      <w:r>
        <w:rPr>
          <w:rFonts w:ascii="Times New Roman"/>
          <w:b w:val="false"/>
          <w:i w:val="false"/>
          <w:color w:val="000000"/>
          <w:sz w:val="28"/>
        </w:rPr>
        <w:t xml:space="preserve">бөлігінде салық заңда. |құқықтық актілер  |(келісім       |             </w:t>
      </w:r>
    </w:p>
    <w:p>
      <w:pPr>
        <w:spacing w:after="0"/>
        <w:ind w:left="0"/>
        <w:jc w:val="both"/>
      </w:pPr>
      <w:r>
        <w:rPr>
          <w:rFonts w:ascii="Times New Roman"/>
          <w:b w:val="false"/>
          <w:i w:val="false"/>
          <w:color w:val="000000"/>
          <w:sz w:val="28"/>
        </w:rPr>
        <w:t xml:space="preserve">рын: банктерді, сақтан.|                  |бойынша),      |               </w:t>
      </w:r>
    </w:p>
    <w:p>
      <w:pPr>
        <w:spacing w:after="0"/>
        <w:ind w:left="0"/>
        <w:jc w:val="both"/>
      </w:pPr>
      <w:r>
        <w:rPr>
          <w:rFonts w:ascii="Times New Roman"/>
          <w:b w:val="false"/>
          <w:i w:val="false"/>
          <w:color w:val="000000"/>
          <w:sz w:val="28"/>
        </w:rPr>
        <w:t xml:space="preserve">дыру ұйымдарын, банк   |                  |Мемкірісмині,  |            </w:t>
      </w:r>
    </w:p>
    <w:p>
      <w:pPr>
        <w:spacing w:after="0"/>
        <w:ind w:left="0"/>
        <w:jc w:val="both"/>
      </w:pPr>
      <w:r>
        <w:rPr>
          <w:rFonts w:ascii="Times New Roman"/>
          <w:b w:val="false"/>
          <w:i w:val="false"/>
          <w:color w:val="000000"/>
          <w:sz w:val="28"/>
        </w:rPr>
        <w:t xml:space="preserve">қызметінің жекелеген   |                  |БҚҰК (келісім  |             </w:t>
      </w:r>
    </w:p>
    <w:p>
      <w:pPr>
        <w:spacing w:after="0"/>
        <w:ind w:left="0"/>
        <w:jc w:val="both"/>
      </w:pPr>
      <w:r>
        <w:rPr>
          <w:rFonts w:ascii="Times New Roman"/>
          <w:b w:val="false"/>
          <w:i w:val="false"/>
          <w:color w:val="000000"/>
          <w:sz w:val="28"/>
        </w:rPr>
        <w:t xml:space="preserve">түрлерін жүзеге асыра. |                  |бойынша)       |               </w:t>
      </w:r>
    </w:p>
    <w:p>
      <w:pPr>
        <w:spacing w:after="0"/>
        <w:ind w:left="0"/>
        <w:jc w:val="both"/>
      </w:pPr>
      <w:r>
        <w:rPr>
          <w:rFonts w:ascii="Times New Roman"/>
          <w:b w:val="false"/>
          <w:i w:val="false"/>
          <w:color w:val="000000"/>
          <w:sz w:val="28"/>
        </w:rPr>
        <w:t xml:space="preserve">тын ұйымдарды, бағалы  |                  |               |            </w:t>
      </w:r>
    </w:p>
    <w:p>
      <w:pPr>
        <w:spacing w:after="0"/>
        <w:ind w:left="0"/>
        <w:jc w:val="both"/>
      </w:pPr>
      <w:r>
        <w:rPr>
          <w:rFonts w:ascii="Times New Roman"/>
          <w:b w:val="false"/>
          <w:i w:val="false"/>
          <w:color w:val="000000"/>
          <w:sz w:val="28"/>
        </w:rPr>
        <w:t xml:space="preserve">қағаздар рыногына кәсі.|                  |               |             </w:t>
      </w:r>
    </w:p>
    <w:p>
      <w:pPr>
        <w:spacing w:after="0"/>
        <w:ind w:left="0"/>
        <w:jc w:val="both"/>
      </w:pPr>
      <w:r>
        <w:rPr>
          <w:rFonts w:ascii="Times New Roman"/>
          <w:b w:val="false"/>
          <w:i w:val="false"/>
          <w:color w:val="000000"/>
          <w:sz w:val="28"/>
        </w:rPr>
        <w:t xml:space="preserve">би қатысушыларды жетіл.|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Банк жүйесін нығайту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3.1.2.7. Эксимбанк пен |Қазақстан         |Қаржымині,     |IV тоқсан   </w:t>
      </w:r>
    </w:p>
    <w:p>
      <w:pPr>
        <w:spacing w:after="0"/>
        <w:ind w:left="0"/>
        <w:jc w:val="both"/>
      </w:pPr>
      <w:r>
        <w:rPr>
          <w:rFonts w:ascii="Times New Roman"/>
          <w:b w:val="false"/>
          <w:i w:val="false"/>
          <w:color w:val="000000"/>
          <w:sz w:val="28"/>
        </w:rPr>
        <w:t xml:space="preserve">Халықтық Банкті қоспа. |Республикасының   |Ұлттық Банк    |             </w:t>
      </w:r>
    </w:p>
    <w:p>
      <w:pPr>
        <w:spacing w:after="0"/>
        <w:ind w:left="0"/>
        <w:jc w:val="both"/>
      </w:pPr>
      <w:r>
        <w:rPr>
          <w:rFonts w:ascii="Times New Roman"/>
          <w:b w:val="false"/>
          <w:i w:val="false"/>
          <w:color w:val="000000"/>
          <w:sz w:val="28"/>
        </w:rPr>
        <w:t xml:space="preserve">ғанда, банктерде акция.|Үкіметіне есеп    |(келісім       |               </w:t>
      </w:r>
    </w:p>
    <w:p>
      <w:pPr>
        <w:spacing w:after="0"/>
        <w:ind w:left="0"/>
        <w:jc w:val="both"/>
      </w:pPr>
      <w:r>
        <w:rPr>
          <w:rFonts w:ascii="Times New Roman"/>
          <w:b w:val="false"/>
          <w:i w:val="false"/>
          <w:color w:val="000000"/>
          <w:sz w:val="28"/>
        </w:rPr>
        <w:t xml:space="preserve">лардың мемлекеттік па. |                  |бойынша)       |            </w:t>
      </w:r>
    </w:p>
    <w:p>
      <w:pPr>
        <w:spacing w:after="0"/>
        <w:ind w:left="0"/>
        <w:jc w:val="both"/>
      </w:pPr>
      <w:r>
        <w:rPr>
          <w:rFonts w:ascii="Times New Roman"/>
          <w:b w:val="false"/>
          <w:i w:val="false"/>
          <w:color w:val="000000"/>
          <w:sz w:val="28"/>
        </w:rPr>
        <w:t xml:space="preserve">кеттерін жекешелендіру.|                  |               |             </w:t>
      </w:r>
    </w:p>
    <w:p>
      <w:pPr>
        <w:spacing w:after="0"/>
        <w:ind w:left="0"/>
        <w:jc w:val="both"/>
      </w:pPr>
      <w:r>
        <w:rPr>
          <w:rFonts w:ascii="Times New Roman"/>
          <w:b w:val="false"/>
          <w:i w:val="false"/>
          <w:color w:val="000000"/>
          <w:sz w:val="28"/>
        </w:rPr>
        <w:t xml:space="preserve">ді аяқтау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3.1.2.8. Екінші деңгей.|Қазақстан         |Қаржымині,     |IV тоқсан   </w:t>
      </w:r>
    </w:p>
    <w:p>
      <w:pPr>
        <w:spacing w:after="0"/>
        <w:ind w:left="0"/>
        <w:jc w:val="both"/>
      </w:pPr>
      <w:r>
        <w:rPr>
          <w:rFonts w:ascii="Times New Roman"/>
          <w:b w:val="false"/>
          <w:i w:val="false"/>
          <w:color w:val="000000"/>
          <w:sz w:val="28"/>
        </w:rPr>
        <w:t xml:space="preserve">дегі банктерде акция.  |Республикасының   |Ұлттық Банк    |             </w:t>
      </w:r>
    </w:p>
    <w:p>
      <w:pPr>
        <w:spacing w:after="0"/>
        <w:ind w:left="0"/>
        <w:jc w:val="both"/>
      </w:pPr>
      <w:r>
        <w:rPr>
          <w:rFonts w:ascii="Times New Roman"/>
          <w:b w:val="false"/>
          <w:i w:val="false"/>
          <w:color w:val="000000"/>
          <w:sz w:val="28"/>
        </w:rPr>
        <w:t xml:space="preserve">лардың мемлекеттік     |Үкіметіне есеп    |(келісім       |               </w:t>
      </w:r>
    </w:p>
    <w:p>
      <w:pPr>
        <w:spacing w:after="0"/>
        <w:ind w:left="0"/>
        <w:jc w:val="both"/>
      </w:pPr>
      <w:r>
        <w:rPr>
          <w:rFonts w:ascii="Times New Roman"/>
          <w:b w:val="false"/>
          <w:i w:val="false"/>
          <w:color w:val="000000"/>
          <w:sz w:val="28"/>
        </w:rPr>
        <w:t xml:space="preserve">пакеттерін сатудың     |                  |бойынша),      |            </w:t>
      </w:r>
    </w:p>
    <w:p>
      <w:pPr>
        <w:spacing w:after="0"/>
        <w:ind w:left="0"/>
        <w:jc w:val="both"/>
      </w:pPr>
      <w:r>
        <w:rPr>
          <w:rFonts w:ascii="Times New Roman"/>
          <w:b w:val="false"/>
          <w:i w:val="false"/>
          <w:color w:val="000000"/>
          <w:sz w:val="28"/>
        </w:rPr>
        <w:t xml:space="preserve">мүмкіндігін қарастыру  |                  |Стратегиялық   |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xml:space="preserve">                        |                  |реформалар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Банктік емес қаржылық институттарды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3.1.2.9. Қазақстан     |Банктердің жинақ. |Еңбекәлеумет.  |IІІ тоқсан   </w:t>
      </w:r>
    </w:p>
    <w:p>
      <w:pPr>
        <w:spacing w:after="0"/>
        <w:ind w:left="0"/>
        <w:jc w:val="both"/>
      </w:pPr>
      <w:r>
        <w:rPr>
          <w:rFonts w:ascii="Times New Roman"/>
          <w:b w:val="false"/>
          <w:i w:val="false"/>
          <w:color w:val="000000"/>
          <w:sz w:val="28"/>
        </w:rPr>
        <w:t xml:space="preserve">Республикасының барлық |таушы зейнетақы   |мині, Ұлттық   |             </w:t>
      </w:r>
    </w:p>
    <w:p>
      <w:pPr>
        <w:spacing w:after="0"/>
        <w:ind w:left="0"/>
        <w:jc w:val="both"/>
      </w:pPr>
      <w:r>
        <w:rPr>
          <w:rFonts w:ascii="Times New Roman"/>
          <w:b w:val="false"/>
          <w:i w:val="false"/>
          <w:color w:val="000000"/>
          <w:sz w:val="28"/>
        </w:rPr>
        <w:t xml:space="preserve">азаматтары үшін әлеу.  |қорларының зейнет.|Банк (келісім  |               </w:t>
      </w:r>
    </w:p>
    <w:p>
      <w:pPr>
        <w:spacing w:after="0"/>
        <w:ind w:left="0"/>
        <w:jc w:val="both"/>
      </w:pPr>
      <w:r>
        <w:rPr>
          <w:rFonts w:ascii="Times New Roman"/>
          <w:b w:val="false"/>
          <w:i w:val="false"/>
          <w:color w:val="000000"/>
          <w:sz w:val="28"/>
        </w:rPr>
        <w:t xml:space="preserve">меттік дербес кодтар   |ақы төлеу жөнін.  |бойынша),      |            </w:t>
      </w:r>
    </w:p>
    <w:p>
      <w:pPr>
        <w:spacing w:after="0"/>
        <w:ind w:left="0"/>
        <w:jc w:val="both"/>
      </w:pPr>
      <w:r>
        <w:rPr>
          <w:rFonts w:ascii="Times New Roman"/>
          <w:b w:val="false"/>
          <w:i w:val="false"/>
          <w:color w:val="000000"/>
          <w:sz w:val="28"/>
        </w:rPr>
        <w:t xml:space="preserve">(ӘДК) беру туралы куә. |мемлекеттік орта. |Мемкірісмині   |             </w:t>
      </w:r>
    </w:p>
    <w:p>
      <w:pPr>
        <w:spacing w:after="0"/>
        <w:ind w:left="0"/>
        <w:jc w:val="both"/>
      </w:pPr>
      <w:r>
        <w:rPr>
          <w:rFonts w:ascii="Times New Roman"/>
          <w:b w:val="false"/>
          <w:i w:val="false"/>
          <w:color w:val="000000"/>
          <w:sz w:val="28"/>
        </w:rPr>
        <w:t xml:space="preserve">ліктерді бере бастау   |лықтың бірлескен  |               |               </w:t>
      </w:r>
    </w:p>
    <w:p>
      <w:pPr>
        <w:spacing w:after="0"/>
        <w:ind w:left="0"/>
        <w:jc w:val="both"/>
      </w:pPr>
      <w:r>
        <w:rPr>
          <w:rFonts w:ascii="Times New Roman"/>
          <w:b w:val="false"/>
          <w:i w:val="false"/>
          <w:color w:val="000000"/>
          <w:sz w:val="28"/>
        </w:rPr>
        <w:t xml:space="preserve">және СТН-дан (жеке     |бағдарламасы      |               |               </w:t>
      </w:r>
    </w:p>
    <w:p>
      <w:pPr>
        <w:spacing w:after="0"/>
        <w:ind w:left="0"/>
        <w:jc w:val="both"/>
      </w:pPr>
      <w:r>
        <w:rPr>
          <w:rFonts w:ascii="Times New Roman"/>
          <w:b w:val="false"/>
          <w:i w:val="false"/>
          <w:color w:val="000000"/>
          <w:sz w:val="28"/>
        </w:rPr>
        <w:t xml:space="preserve">тұлғалардың) ӘДК-ге    |                  |               |            </w:t>
      </w:r>
    </w:p>
    <w:p>
      <w:pPr>
        <w:spacing w:after="0"/>
        <w:ind w:left="0"/>
        <w:jc w:val="both"/>
      </w:pPr>
      <w:r>
        <w:rPr>
          <w:rFonts w:ascii="Times New Roman"/>
          <w:b w:val="false"/>
          <w:i w:val="false"/>
          <w:color w:val="000000"/>
          <w:sz w:val="28"/>
        </w:rPr>
        <w:t xml:space="preserve">көшу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3.1.3. Салық-бюджет саясатының тиімділігін арттыру және бюджет</w:t>
      </w:r>
    </w:p>
    <w:p>
      <w:pPr>
        <w:spacing w:after="0"/>
        <w:ind w:left="0"/>
        <w:jc w:val="both"/>
      </w:pPr>
      <w:r>
        <w:rPr>
          <w:rFonts w:ascii="Times New Roman"/>
          <w:b w:val="false"/>
          <w:i w:val="false"/>
          <w:color w:val="000000"/>
          <w:sz w:val="28"/>
        </w:rPr>
        <w:t>тапшылығын инфляциясыз қаржыландыру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Салықтық әкімгершілік реформасы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 Кеден және    |Нормативтік       |Мемкірісмині,  |Ұдайы        </w:t>
      </w:r>
    </w:p>
    <w:p>
      <w:pPr>
        <w:spacing w:after="0"/>
        <w:ind w:left="0"/>
        <w:jc w:val="both"/>
      </w:pPr>
      <w:r>
        <w:rPr>
          <w:rFonts w:ascii="Times New Roman"/>
          <w:b w:val="false"/>
          <w:i w:val="false"/>
          <w:color w:val="000000"/>
          <w:sz w:val="28"/>
        </w:rPr>
        <w:t xml:space="preserve">салық режимдері бойынша|құқықтық актілер  |Қаржымині      |             </w:t>
      </w:r>
    </w:p>
    <w:p>
      <w:pPr>
        <w:spacing w:after="0"/>
        <w:ind w:left="0"/>
        <w:jc w:val="both"/>
      </w:pPr>
      <w:r>
        <w:rPr>
          <w:rFonts w:ascii="Times New Roman"/>
          <w:b w:val="false"/>
          <w:i w:val="false"/>
          <w:color w:val="000000"/>
          <w:sz w:val="28"/>
        </w:rPr>
        <w:t>нормативтік базаны     |                  |               |</w:t>
      </w:r>
    </w:p>
    <w:p>
      <w:pPr>
        <w:spacing w:after="0"/>
        <w:ind w:left="0"/>
        <w:jc w:val="both"/>
      </w:pPr>
      <w:r>
        <w:rPr>
          <w:rFonts w:ascii="Times New Roman"/>
          <w:b w:val="false"/>
          <w:i w:val="false"/>
          <w:color w:val="000000"/>
          <w:sz w:val="28"/>
        </w:rPr>
        <w:t xml:space="preserve">жетілдіру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3.1.3.2. Біркелкі сы.  |Қазақстан Респуб. |Мемкірісмині,  |II тоқсан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ныптауға көшу мақсатын.|ликасының Үкіметі.|Статистика     |             </w:t>
      </w:r>
    </w:p>
    <w:p>
      <w:pPr>
        <w:spacing w:after="0"/>
        <w:ind w:left="0"/>
        <w:jc w:val="both"/>
      </w:pPr>
      <w:r>
        <w:rPr>
          <w:rFonts w:ascii="Times New Roman"/>
          <w:b w:val="false"/>
          <w:i w:val="false"/>
          <w:color w:val="000000"/>
          <w:sz w:val="28"/>
        </w:rPr>
        <w:t xml:space="preserve">да шаруашылық жүргізуші|не есеп           |жөніндегі      |               </w:t>
      </w:r>
    </w:p>
    <w:p>
      <w:pPr>
        <w:spacing w:after="0"/>
        <w:ind w:left="0"/>
        <w:jc w:val="both"/>
      </w:pPr>
      <w:r>
        <w:rPr>
          <w:rFonts w:ascii="Times New Roman"/>
          <w:b w:val="false"/>
          <w:i w:val="false"/>
          <w:color w:val="000000"/>
          <w:sz w:val="28"/>
        </w:rPr>
        <w:t xml:space="preserve">субъектілердің (өзіне  |                  |агенттік,      |            </w:t>
      </w:r>
    </w:p>
    <w:p>
      <w:pPr>
        <w:spacing w:after="0"/>
        <w:ind w:left="0"/>
        <w:jc w:val="both"/>
      </w:pPr>
      <w:r>
        <w:rPr>
          <w:rFonts w:ascii="Times New Roman"/>
          <w:b w:val="false"/>
          <w:i w:val="false"/>
          <w:color w:val="000000"/>
          <w:sz w:val="28"/>
        </w:rPr>
        <w:t xml:space="preserve">салықтық, санақтық,    |                  |Еңбекәлеумет.  |             </w:t>
      </w:r>
    </w:p>
    <w:p>
      <w:pPr>
        <w:spacing w:after="0"/>
        <w:ind w:left="0"/>
        <w:jc w:val="both"/>
      </w:pPr>
      <w:r>
        <w:rPr>
          <w:rFonts w:ascii="Times New Roman"/>
          <w:b w:val="false"/>
          <w:i w:val="false"/>
          <w:color w:val="000000"/>
          <w:sz w:val="28"/>
        </w:rPr>
        <w:t xml:space="preserve">заңдық және басқа      |                  |мині           |               </w:t>
      </w:r>
    </w:p>
    <w:p>
      <w:pPr>
        <w:spacing w:after="0"/>
        <w:ind w:left="0"/>
        <w:jc w:val="both"/>
      </w:pPr>
      <w:r>
        <w:rPr>
          <w:rFonts w:ascii="Times New Roman"/>
          <w:b w:val="false"/>
          <w:i w:val="false"/>
          <w:color w:val="000000"/>
          <w:sz w:val="28"/>
        </w:rPr>
        <w:t xml:space="preserve">сыныптамаларды қамти.  |                  |               |               </w:t>
      </w:r>
    </w:p>
    <w:p>
      <w:pPr>
        <w:spacing w:after="0"/>
        <w:ind w:left="0"/>
        <w:jc w:val="both"/>
      </w:pPr>
      <w:r>
        <w:rPr>
          <w:rFonts w:ascii="Times New Roman"/>
          <w:b w:val="false"/>
          <w:i w:val="false"/>
          <w:color w:val="000000"/>
          <w:sz w:val="28"/>
        </w:rPr>
        <w:t xml:space="preserve">тын) салыстырмалы      |                  |               |            </w:t>
      </w:r>
    </w:p>
    <w:p>
      <w:pPr>
        <w:spacing w:after="0"/>
        <w:ind w:left="0"/>
        <w:jc w:val="both"/>
      </w:pPr>
      <w:r>
        <w:rPr>
          <w:rFonts w:ascii="Times New Roman"/>
          <w:b w:val="false"/>
          <w:i w:val="false"/>
          <w:color w:val="000000"/>
          <w:sz w:val="28"/>
        </w:rPr>
        <w:t xml:space="preserve">сыныптамасын жасау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3.1.3.3. Республиканың |Қазақстан Респуб. |Мемкірісмині   |Тоқсан сайын </w:t>
      </w:r>
    </w:p>
    <w:p>
      <w:pPr>
        <w:spacing w:after="0"/>
        <w:ind w:left="0"/>
        <w:jc w:val="both"/>
      </w:pPr>
      <w:r>
        <w:rPr>
          <w:rFonts w:ascii="Times New Roman"/>
          <w:b w:val="false"/>
          <w:i w:val="false"/>
          <w:color w:val="000000"/>
          <w:sz w:val="28"/>
        </w:rPr>
        <w:t xml:space="preserve">ірі салық төлеушілері  |ликасының Үкіметі.|               |             </w:t>
      </w:r>
    </w:p>
    <w:p>
      <w:pPr>
        <w:spacing w:after="0"/>
        <w:ind w:left="0"/>
        <w:jc w:val="both"/>
      </w:pPr>
      <w:r>
        <w:rPr>
          <w:rFonts w:ascii="Times New Roman"/>
          <w:b w:val="false"/>
          <w:i w:val="false"/>
          <w:color w:val="000000"/>
          <w:sz w:val="28"/>
        </w:rPr>
        <w:t xml:space="preserve">бойынша салықтардың тү.|не есеп           |               |               </w:t>
      </w:r>
    </w:p>
    <w:p>
      <w:pPr>
        <w:spacing w:after="0"/>
        <w:ind w:left="0"/>
        <w:jc w:val="both"/>
      </w:pPr>
      <w:r>
        <w:rPr>
          <w:rFonts w:ascii="Times New Roman"/>
          <w:b w:val="false"/>
          <w:i w:val="false"/>
          <w:color w:val="000000"/>
          <w:sz w:val="28"/>
        </w:rPr>
        <w:t xml:space="preserve">сімдеріне мониторинг   |                  |               |            </w:t>
      </w:r>
    </w:p>
    <w:p>
      <w:pPr>
        <w:spacing w:after="0"/>
        <w:ind w:left="0"/>
        <w:jc w:val="both"/>
      </w:pPr>
      <w:r>
        <w:rPr>
          <w:rFonts w:ascii="Times New Roman"/>
          <w:b w:val="false"/>
          <w:i w:val="false"/>
          <w:color w:val="000000"/>
          <w:sz w:val="28"/>
        </w:rPr>
        <w:t xml:space="preserve">және талдама жасау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3.1.3.4. Кедендік ор.  |Нормативтік       |Мемкірісмині,  |ІІІ тоқсан   </w:t>
      </w:r>
    </w:p>
    <w:p>
      <w:pPr>
        <w:spacing w:after="0"/>
        <w:ind w:left="0"/>
        <w:jc w:val="both"/>
      </w:pPr>
      <w:r>
        <w:rPr>
          <w:rFonts w:ascii="Times New Roman"/>
          <w:b w:val="false"/>
          <w:i w:val="false"/>
          <w:color w:val="000000"/>
          <w:sz w:val="28"/>
        </w:rPr>
        <w:t xml:space="preserve">гандардың жұмысын ұйым.|құқықтық актілер  |Қаржымині,     |             </w:t>
      </w:r>
    </w:p>
    <w:p>
      <w:pPr>
        <w:spacing w:after="0"/>
        <w:ind w:left="0"/>
        <w:jc w:val="both"/>
      </w:pPr>
      <w:r>
        <w:rPr>
          <w:rFonts w:ascii="Times New Roman"/>
          <w:b w:val="false"/>
          <w:i w:val="false"/>
          <w:color w:val="000000"/>
          <w:sz w:val="28"/>
        </w:rPr>
        <w:t xml:space="preserve">дастырудың, кедендік   |                  |Көлікком және  |               </w:t>
      </w:r>
    </w:p>
    <w:p>
      <w:pPr>
        <w:spacing w:after="0"/>
        <w:ind w:left="0"/>
        <w:jc w:val="both"/>
      </w:pPr>
      <w:r>
        <w:rPr>
          <w:rFonts w:ascii="Times New Roman"/>
          <w:b w:val="false"/>
          <w:i w:val="false"/>
          <w:color w:val="000000"/>
          <w:sz w:val="28"/>
        </w:rPr>
        <w:t xml:space="preserve">жүк тасымалын бақылау. |                  |туризммині     |            </w:t>
      </w:r>
    </w:p>
    <w:p>
      <w:pPr>
        <w:spacing w:after="0"/>
        <w:ind w:left="0"/>
        <w:jc w:val="both"/>
      </w:pPr>
      <w:r>
        <w:rPr>
          <w:rFonts w:ascii="Times New Roman"/>
          <w:b w:val="false"/>
          <w:i w:val="false"/>
          <w:color w:val="000000"/>
          <w:sz w:val="28"/>
        </w:rPr>
        <w:t xml:space="preserve">дың біркелкі автомат.  |                  |               |             </w:t>
      </w:r>
    </w:p>
    <w:p>
      <w:pPr>
        <w:spacing w:after="0"/>
        <w:ind w:left="0"/>
        <w:jc w:val="both"/>
      </w:pPr>
      <w:r>
        <w:rPr>
          <w:rFonts w:ascii="Times New Roman"/>
          <w:b w:val="false"/>
          <w:i w:val="false"/>
          <w:color w:val="000000"/>
          <w:sz w:val="28"/>
        </w:rPr>
        <w:t xml:space="preserve">тандырылған жүйесін    |                  |               |              </w:t>
      </w:r>
    </w:p>
    <w:p>
      <w:pPr>
        <w:spacing w:after="0"/>
        <w:ind w:left="0"/>
        <w:jc w:val="both"/>
      </w:pPr>
      <w:r>
        <w:rPr>
          <w:rFonts w:ascii="Times New Roman"/>
          <w:b w:val="false"/>
          <w:i w:val="false"/>
          <w:color w:val="000000"/>
          <w:sz w:val="28"/>
        </w:rPr>
        <w:t xml:space="preserve">енгізу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"Орталық-аймақтар" өзара қатынастарында бюджеттік реформа жүргізу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3.1.3.5. Орталық және  |Нормативтік       |Қаржымині,     |Ұдайы        </w:t>
      </w:r>
    </w:p>
    <w:p>
      <w:pPr>
        <w:spacing w:after="0"/>
        <w:ind w:left="0"/>
        <w:jc w:val="both"/>
      </w:pPr>
      <w:r>
        <w:rPr>
          <w:rFonts w:ascii="Times New Roman"/>
          <w:b w:val="false"/>
          <w:i w:val="false"/>
          <w:color w:val="000000"/>
          <w:sz w:val="28"/>
        </w:rPr>
        <w:t xml:space="preserve">жергілікті атқарушы    |құқықтық актілер  |Облыстардың,   |             </w:t>
      </w:r>
    </w:p>
    <w:p>
      <w:pPr>
        <w:spacing w:after="0"/>
        <w:ind w:left="0"/>
        <w:jc w:val="both"/>
      </w:pPr>
      <w:r>
        <w:rPr>
          <w:rFonts w:ascii="Times New Roman"/>
          <w:b w:val="false"/>
          <w:i w:val="false"/>
          <w:color w:val="000000"/>
          <w:sz w:val="28"/>
        </w:rPr>
        <w:t xml:space="preserve">органдар арасында жа.  |                  |Астана және    |               </w:t>
      </w:r>
    </w:p>
    <w:p>
      <w:pPr>
        <w:spacing w:after="0"/>
        <w:ind w:left="0"/>
        <w:jc w:val="both"/>
      </w:pPr>
      <w:r>
        <w:rPr>
          <w:rFonts w:ascii="Times New Roman"/>
          <w:b w:val="false"/>
          <w:i w:val="false"/>
          <w:color w:val="000000"/>
          <w:sz w:val="28"/>
        </w:rPr>
        <w:t xml:space="preserve">уапкершілікті арттыру  |                  |Алматы қалала. |            </w:t>
      </w:r>
    </w:p>
    <w:p>
      <w:pPr>
        <w:spacing w:after="0"/>
        <w:ind w:left="0"/>
        <w:jc w:val="both"/>
      </w:pPr>
      <w:r>
        <w:rPr>
          <w:rFonts w:ascii="Times New Roman"/>
          <w:b w:val="false"/>
          <w:i w:val="false"/>
          <w:color w:val="000000"/>
          <w:sz w:val="28"/>
        </w:rPr>
        <w:t xml:space="preserve">және өкілеттіктерді    |                  |рының әкімдері |             </w:t>
      </w:r>
    </w:p>
    <w:p>
      <w:pPr>
        <w:spacing w:after="0"/>
        <w:ind w:left="0"/>
        <w:jc w:val="both"/>
      </w:pPr>
      <w:r>
        <w:rPr>
          <w:rFonts w:ascii="Times New Roman"/>
          <w:b w:val="false"/>
          <w:i w:val="false"/>
          <w:color w:val="000000"/>
          <w:sz w:val="28"/>
        </w:rPr>
        <w:t xml:space="preserve">бөлісу бөлігінде мем.  |                  |               |               </w:t>
      </w:r>
    </w:p>
    <w:p>
      <w:pPr>
        <w:spacing w:after="0"/>
        <w:ind w:left="0"/>
        <w:jc w:val="both"/>
      </w:pPr>
      <w:r>
        <w:rPr>
          <w:rFonts w:ascii="Times New Roman"/>
          <w:b w:val="false"/>
          <w:i w:val="false"/>
          <w:color w:val="000000"/>
          <w:sz w:val="28"/>
        </w:rPr>
        <w:t xml:space="preserve">лекеттік қаржылар бо.  |                  |               |               </w:t>
      </w:r>
    </w:p>
    <w:p>
      <w:pPr>
        <w:spacing w:after="0"/>
        <w:ind w:left="0"/>
        <w:jc w:val="both"/>
      </w:pPr>
      <w:r>
        <w:rPr>
          <w:rFonts w:ascii="Times New Roman"/>
          <w:b w:val="false"/>
          <w:i w:val="false"/>
          <w:color w:val="000000"/>
          <w:sz w:val="28"/>
        </w:rPr>
        <w:t xml:space="preserve">йынша нормативтік      |                  |               |            </w:t>
      </w:r>
    </w:p>
    <w:p>
      <w:pPr>
        <w:spacing w:after="0"/>
        <w:ind w:left="0"/>
        <w:jc w:val="both"/>
      </w:pPr>
      <w:r>
        <w:rPr>
          <w:rFonts w:ascii="Times New Roman"/>
          <w:b w:val="false"/>
          <w:i w:val="false"/>
          <w:color w:val="000000"/>
          <w:sz w:val="28"/>
        </w:rPr>
        <w:t xml:space="preserve">құқықтық базаны жетіл. |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Мемлекеттік шығыстарды ұтымды ету және бюджеттің шығыс бөлігін қаржылан. </w:t>
      </w:r>
    </w:p>
    <w:p>
      <w:pPr>
        <w:spacing w:after="0"/>
        <w:ind w:left="0"/>
        <w:jc w:val="both"/>
      </w:pPr>
      <w:r>
        <w:rPr>
          <w:rFonts w:ascii="Times New Roman"/>
          <w:b w:val="false"/>
          <w:i w:val="false"/>
          <w:color w:val="000000"/>
          <w:sz w:val="28"/>
        </w:rPr>
        <w:t>дырудың бағдарламалық әдістемесіне көшу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3.1.3.6. 2001 жылға    |                  |Қаржымині,     |IV тоқсан    </w:t>
      </w:r>
    </w:p>
    <w:p>
      <w:pPr>
        <w:spacing w:after="0"/>
        <w:ind w:left="0"/>
        <w:jc w:val="both"/>
      </w:pPr>
      <w:r>
        <w:rPr>
          <w:rFonts w:ascii="Times New Roman"/>
          <w:b w:val="false"/>
          <w:i w:val="false"/>
          <w:color w:val="000000"/>
          <w:sz w:val="28"/>
        </w:rPr>
        <w:t xml:space="preserve">дейін барлық деңгейдегі|                  |Облыстардың,   |             </w:t>
      </w:r>
    </w:p>
    <w:p>
      <w:pPr>
        <w:spacing w:after="0"/>
        <w:ind w:left="0"/>
        <w:jc w:val="both"/>
      </w:pPr>
      <w:r>
        <w:rPr>
          <w:rFonts w:ascii="Times New Roman"/>
          <w:b w:val="false"/>
          <w:i w:val="false"/>
          <w:color w:val="000000"/>
          <w:sz w:val="28"/>
        </w:rPr>
        <w:t xml:space="preserve">бюджеттерді қалыптасты.|                  |Астана және    |               </w:t>
      </w:r>
    </w:p>
    <w:p>
      <w:pPr>
        <w:spacing w:after="0"/>
        <w:ind w:left="0"/>
        <w:jc w:val="both"/>
      </w:pPr>
      <w:r>
        <w:rPr>
          <w:rFonts w:ascii="Times New Roman"/>
          <w:b w:val="false"/>
          <w:i w:val="false"/>
          <w:color w:val="000000"/>
          <w:sz w:val="28"/>
        </w:rPr>
        <w:t xml:space="preserve">ру кезінде бюджеттік   |                  |Алматы қалала. |            </w:t>
      </w:r>
    </w:p>
    <w:p>
      <w:pPr>
        <w:spacing w:after="0"/>
        <w:ind w:left="0"/>
        <w:jc w:val="both"/>
      </w:pPr>
      <w:r>
        <w:rPr>
          <w:rFonts w:ascii="Times New Roman"/>
          <w:b w:val="false"/>
          <w:i w:val="false"/>
          <w:color w:val="000000"/>
          <w:sz w:val="28"/>
        </w:rPr>
        <w:t xml:space="preserve">бағдарламалауға бірте- |                  |рының әкімдері,|             </w:t>
      </w:r>
    </w:p>
    <w:p>
      <w:pPr>
        <w:spacing w:after="0"/>
        <w:ind w:left="0"/>
        <w:jc w:val="both"/>
      </w:pPr>
      <w:r>
        <w:rPr>
          <w:rFonts w:ascii="Times New Roman"/>
          <w:b w:val="false"/>
          <w:i w:val="false"/>
          <w:color w:val="000000"/>
          <w:sz w:val="28"/>
        </w:rPr>
        <w:t xml:space="preserve">бірте көшуді жалғастыру|                  |Стратегиялық   |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xml:space="preserve">                        |                  |реформалар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3.1.3.7. "Қазынашылық. |Қазақстан         |Қаржымині      |IV тоқсан    </w:t>
      </w:r>
    </w:p>
    <w:p>
      <w:pPr>
        <w:spacing w:after="0"/>
        <w:ind w:left="0"/>
        <w:jc w:val="both"/>
      </w:pPr>
      <w:r>
        <w:rPr>
          <w:rFonts w:ascii="Times New Roman"/>
          <w:b w:val="false"/>
          <w:i w:val="false"/>
          <w:color w:val="000000"/>
          <w:sz w:val="28"/>
        </w:rPr>
        <w:t xml:space="preserve">ты жаңғырту" жобасын   |Республикасының   |               |             </w:t>
      </w:r>
    </w:p>
    <w:p>
      <w:pPr>
        <w:spacing w:after="0"/>
        <w:ind w:left="0"/>
        <w:jc w:val="both"/>
      </w:pPr>
      <w:r>
        <w:rPr>
          <w:rFonts w:ascii="Times New Roman"/>
          <w:b w:val="false"/>
          <w:i w:val="false"/>
          <w:color w:val="000000"/>
          <w:sz w:val="28"/>
        </w:rPr>
        <w:t xml:space="preserve">жүзеге асыру           |Үкіметіне есеп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3.1.3.8. Мемлекеттік   |Нормативтік       |Мемлекеттік    |Ұдайы        </w:t>
      </w:r>
    </w:p>
    <w:p>
      <w:pPr>
        <w:spacing w:after="0"/>
        <w:ind w:left="0"/>
        <w:jc w:val="both"/>
      </w:pPr>
      <w:r>
        <w:rPr>
          <w:rFonts w:ascii="Times New Roman"/>
          <w:b w:val="false"/>
          <w:i w:val="false"/>
          <w:color w:val="000000"/>
          <w:sz w:val="28"/>
        </w:rPr>
        <w:t xml:space="preserve">сатып алу мәселелері   |құқықтық актілер  |сатып алу жө.  |             </w:t>
      </w:r>
    </w:p>
    <w:p>
      <w:pPr>
        <w:spacing w:after="0"/>
        <w:ind w:left="0"/>
        <w:jc w:val="both"/>
      </w:pPr>
      <w:r>
        <w:rPr>
          <w:rFonts w:ascii="Times New Roman"/>
          <w:b w:val="false"/>
          <w:i w:val="false"/>
          <w:color w:val="000000"/>
          <w:sz w:val="28"/>
        </w:rPr>
        <w:t xml:space="preserve">бойынша нормативтік    |                  |ніндегі агент. |               </w:t>
      </w:r>
    </w:p>
    <w:p>
      <w:pPr>
        <w:spacing w:after="0"/>
        <w:ind w:left="0"/>
        <w:jc w:val="both"/>
      </w:pPr>
      <w:r>
        <w:rPr>
          <w:rFonts w:ascii="Times New Roman"/>
          <w:b w:val="false"/>
          <w:i w:val="false"/>
          <w:color w:val="000000"/>
          <w:sz w:val="28"/>
        </w:rPr>
        <w:t xml:space="preserve">құқықтық базаны        |                  |тік            |             </w:t>
      </w:r>
    </w:p>
    <w:p>
      <w:pPr>
        <w:spacing w:after="0"/>
        <w:ind w:left="0"/>
        <w:jc w:val="both"/>
      </w:pPr>
      <w:r>
        <w:rPr>
          <w:rFonts w:ascii="Times New Roman"/>
          <w:b w:val="false"/>
          <w:i w:val="false"/>
          <w:color w:val="000000"/>
          <w:sz w:val="28"/>
        </w:rPr>
        <w:t xml:space="preserve">жетілдіру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3.1.3.9. Мемлекеттік   |Қазақстан         |Мемлекеттік    |І, ІІІ тоқсан</w:t>
      </w:r>
    </w:p>
    <w:p>
      <w:pPr>
        <w:spacing w:after="0"/>
        <w:ind w:left="0"/>
        <w:jc w:val="both"/>
      </w:pPr>
      <w:r>
        <w:rPr>
          <w:rFonts w:ascii="Times New Roman"/>
          <w:b w:val="false"/>
          <w:i w:val="false"/>
          <w:color w:val="000000"/>
          <w:sz w:val="28"/>
        </w:rPr>
        <w:t xml:space="preserve">бюджеттің қаражаты     |Республикасының   |сатып алу жө.  |             </w:t>
      </w:r>
    </w:p>
    <w:p>
      <w:pPr>
        <w:spacing w:after="0"/>
        <w:ind w:left="0"/>
        <w:jc w:val="both"/>
      </w:pPr>
      <w:r>
        <w:rPr>
          <w:rFonts w:ascii="Times New Roman"/>
          <w:b w:val="false"/>
          <w:i w:val="false"/>
          <w:color w:val="000000"/>
          <w:sz w:val="28"/>
        </w:rPr>
        <w:t xml:space="preserve">есебінен жүзеге асыры. |Үкіметіне есеп    |ніндегі агент. |               </w:t>
      </w:r>
    </w:p>
    <w:p>
      <w:pPr>
        <w:spacing w:after="0"/>
        <w:ind w:left="0"/>
        <w:jc w:val="both"/>
      </w:pPr>
      <w:r>
        <w:rPr>
          <w:rFonts w:ascii="Times New Roman"/>
          <w:b w:val="false"/>
          <w:i w:val="false"/>
          <w:color w:val="000000"/>
          <w:sz w:val="28"/>
        </w:rPr>
        <w:t xml:space="preserve">латын мемлекеттік сатып|                  |тік            |             </w:t>
      </w:r>
    </w:p>
    <w:p>
      <w:pPr>
        <w:spacing w:after="0"/>
        <w:ind w:left="0"/>
        <w:jc w:val="both"/>
      </w:pPr>
      <w:r>
        <w:rPr>
          <w:rFonts w:ascii="Times New Roman"/>
          <w:b w:val="false"/>
          <w:i w:val="false"/>
          <w:color w:val="000000"/>
          <w:sz w:val="28"/>
        </w:rPr>
        <w:t xml:space="preserve">алуларды үйлестіруді,  |                  |               |             </w:t>
      </w:r>
    </w:p>
    <w:p>
      <w:pPr>
        <w:spacing w:after="0"/>
        <w:ind w:left="0"/>
        <w:jc w:val="both"/>
      </w:pPr>
      <w:r>
        <w:rPr>
          <w:rFonts w:ascii="Times New Roman"/>
          <w:b w:val="false"/>
          <w:i w:val="false"/>
          <w:color w:val="000000"/>
          <w:sz w:val="28"/>
        </w:rPr>
        <w:t xml:space="preserve">бақылауды және         |                  |               |             </w:t>
      </w:r>
    </w:p>
    <w:p>
      <w:pPr>
        <w:spacing w:after="0"/>
        <w:ind w:left="0"/>
        <w:jc w:val="both"/>
      </w:pPr>
      <w:r>
        <w:rPr>
          <w:rFonts w:ascii="Times New Roman"/>
          <w:b w:val="false"/>
          <w:i w:val="false"/>
          <w:color w:val="000000"/>
          <w:sz w:val="28"/>
        </w:rPr>
        <w:t xml:space="preserve">мониторингін жүзеге    |                  |               |             </w:t>
      </w:r>
    </w:p>
    <w:p>
      <w:pPr>
        <w:spacing w:after="0"/>
        <w:ind w:left="0"/>
        <w:jc w:val="both"/>
      </w:pPr>
      <w:r>
        <w:rPr>
          <w:rFonts w:ascii="Times New Roman"/>
          <w:b w:val="false"/>
          <w:i w:val="false"/>
          <w:color w:val="000000"/>
          <w:sz w:val="28"/>
        </w:rPr>
        <w:t xml:space="preserve">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3.1.3.10. Қазақстан    |Қазақстан         |Мемлекеттік    |ІІ тоқсан    </w:t>
      </w:r>
    </w:p>
    <w:p>
      <w:pPr>
        <w:spacing w:after="0"/>
        <w:ind w:left="0"/>
        <w:jc w:val="both"/>
      </w:pPr>
      <w:r>
        <w:rPr>
          <w:rFonts w:ascii="Times New Roman"/>
          <w:b w:val="false"/>
          <w:i w:val="false"/>
          <w:color w:val="000000"/>
          <w:sz w:val="28"/>
        </w:rPr>
        <w:t xml:space="preserve">Республикасының "Мемле.|Республикасы      |сатып алу жө.  |             </w:t>
      </w:r>
    </w:p>
    <w:p>
      <w:pPr>
        <w:spacing w:after="0"/>
        <w:ind w:left="0"/>
        <w:jc w:val="both"/>
      </w:pPr>
      <w:r>
        <w:rPr>
          <w:rFonts w:ascii="Times New Roman"/>
          <w:b w:val="false"/>
          <w:i w:val="false"/>
          <w:color w:val="000000"/>
          <w:sz w:val="28"/>
        </w:rPr>
        <w:t xml:space="preserve">кеттік сатып алу тура. |Заңының жобасы    |ніндегі агент. |               </w:t>
      </w:r>
    </w:p>
    <w:p>
      <w:pPr>
        <w:spacing w:after="0"/>
        <w:ind w:left="0"/>
        <w:jc w:val="both"/>
      </w:pPr>
      <w:r>
        <w:rPr>
          <w:rFonts w:ascii="Times New Roman"/>
          <w:b w:val="false"/>
          <w:i w:val="false"/>
          <w:color w:val="000000"/>
          <w:sz w:val="28"/>
        </w:rPr>
        <w:t xml:space="preserve">лы" Заңына өзгерістер  |                  |тік            |             </w:t>
      </w:r>
    </w:p>
    <w:p>
      <w:pPr>
        <w:spacing w:after="0"/>
        <w:ind w:left="0"/>
        <w:jc w:val="both"/>
      </w:pPr>
      <w:r>
        <w:rPr>
          <w:rFonts w:ascii="Times New Roman"/>
          <w:b w:val="false"/>
          <w:i w:val="false"/>
          <w:color w:val="000000"/>
          <w:sz w:val="28"/>
        </w:rPr>
        <w:t xml:space="preserve">мен толықтырулар енгізу|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3.1.3.11. Облыстар мен |Қазақстан         |Мемлекеттік    |Жыл ішінде   </w:t>
      </w:r>
    </w:p>
    <w:p>
      <w:pPr>
        <w:spacing w:after="0"/>
        <w:ind w:left="0"/>
        <w:jc w:val="both"/>
      </w:pPr>
      <w:r>
        <w:rPr>
          <w:rFonts w:ascii="Times New Roman"/>
          <w:b w:val="false"/>
          <w:i w:val="false"/>
          <w:color w:val="000000"/>
          <w:sz w:val="28"/>
        </w:rPr>
        <w:t xml:space="preserve">Астана мен Алматы қала.|Республикасы      |сатып алу жө.  |             </w:t>
      </w:r>
    </w:p>
    <w:p>
      <w:pPr>
        <w:spacing w:after="0"/>
        <w:ind w:left="0"/>
        <w:jc w:val="both"/>
      </w:pPr>
      <w:r>
        <w:rPr>
          <w:rFonts w:ascii="Times New Roman"/>
          <w:b w:val="false"/>
          <w:i w:val="false"/>
          <w:color w:val="000000"/>
          <w:sz w:val="28"/>
        </w:rPr>
        <w:t xml:space="preserve">ларында Қазақстан      |Үкіметінің        |ніндегі агент. |               </w:t>
      </w:r>
    </w:p>
    <w:p>
      <w:pPr>
        <w:spacing w:after="0"/>
        <w:ind w:left="0"/>
        <w:jc w:val="both"/>
      </w:pPr>
      <w:r>
        <w:rPr>
          <w:rFonts w:ascii="Times New Roman"/>
          <w:b w:val="false"/>
          <w:i w:val="false"/>
          <w:color w:val="000000"/>
          <w:sz w:val="28"/>
        </w:rPr>
        <w:t xml:space="preserve">Республикасының мемле. |қаулысы           |тік            |             </w:t>
      </w:r>
    </w:p>
    <w:p>
      <w:pPr>
        <w:spacing w:after="0"/>
        <w:ind w:left="0"/>
        <w:jc w:val="both"/>
      </w:pPr>
      <w:r>
        <w:rPr>
          <w:rFonts w:ascii="Times New Roman"/>
          <w:b w:val="false"/>
          <w:i w:val="false"/>
          <w:color w:val="000000"/>
          <w:sz w:val="28"/>
        </w:rPr>
        <w:t xml:space="preserve">кеттік сатып алу жөнін.|                  |               |             </w:t>
      </w:r>
    </w:p>
    <w:p>
      <w:pPr>
        <w:spacing w:after="0"/>
        <w:ind w:left="0"/>
        <w:jc w:val="both"/>
      </w:pPr>
      <w:r>
        <w:rPr>
          <w:rFonts w:ascii="Times New Roman"/>
          <w:b w:val="false"/>
          <w:i w:val="false"/>
          <w:color w:val="000000"/>
          <w:sz w:val="28"/>
        </w:rPr>
        <w:t xml:space="preserve">дегі агенттігінің мем. |                  |               |             </w:t>
      </w:r>
    </w:p>
    <w:p>
      <w:pPr>
        <w:spacing w:after="0"/>
        <w:ind w:left="0"/>
        <w:jc w:val="both"/>
      </w:pPr>
      <w:r>
        <w:rPr>
          <w:rFonts w:ascii="Times New Roman"/>
          <w:b w:val="false"/>
          <w:i w:val="false"/>
          <w:color w:val="000000"/>
          <w:sz w:val="28"/>
        </w:rPr>
        <w:t xml:space="preserve">лекеттік сатып алу про.|                  |               |             </w:t>
      </w:r>
    </w:p>
    <w:p>
      <w:pPr>
        <w:spacing w:after="0"/>
        <w:ind w:left="0"/>
        <w:jc w:val="both"/>
      </w:pPr>
      <w:r>
        <w:rPr>
          <w:rFonts w:ascii="Times New Roman"/>
          <w:b w:val="false"/>
          <w:i w:val="false"/>
          <w:color w:val="000000"/>
          <w:sz w:val="28"/>
        </w:rPr>
        <w:t xml:space="preserve">цестерін реттеу жөнін. |                  |               |               </w:t>
      </w:r>
    </w:p>
    <w:p>
      <w:pPr>
        <w:spacing w:after="0"/>
        <w:ind w:left="0"/>
        <w:jc w:val="both"/>
      </w:pPr>
      <w:r>
        <w:rPr>
          <w:rFonts w:ascii="Times New Roman"/>
          <w:b w:val="false"/>
          <w:i w:val="false"/>
          <w:color w:val="000000"/>
          <w:sz w:val="28"/>
        </w:rPr>
        <w:t xml:space="preserve">дегі аймақтық бөлім.   |                  |               |             </w:t>
      </w:r>
    </w:p>
    <w:p>
      <w:pPr>
        <w:spacing w:after="0"/>
        <w:ind w:left="0"/>
        <w:jc w:val="both"/>
      </w:pPr>
      <w:r>
        <w:rPr>
          <w:rFonts w:ascii="Times New Roman"/>
          <w:b w:val="false"/>
          <w:i w:val="false"/>
          <w:color w:val="000000"/>
          <w:sz w:val="28"/>
        </w:rPr>
        <w:t xml:space="preserve">шелерін құру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Мемлекеттік міндеттемелердің оңтайлы қоржынын қалыптастыру және елдің   </w:t>
      </w:r>
    </w:p>
    <w:p>
      <w:pPr>
        <w:spacing w:after="0"/>
        <w:ind w:left="0"/>
        <w:jc w:val="both"/>
      </w:pPr>
      <w:r>
        <w:rPr>
          <w:rFonts w:ascii="Times New Roman"/>
          <w:b w:val="false"/>
          <w:i w:val="false"/>
          <w:color w:val="000000"/>
          <w:sz w:val="28"/>
        </w:rPr>
        <w:t xml:space="preserve">несиелік рейтингін көтеру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3.1.3.12. 2000-2009    |Қазақстан         |Мемлекеттік    |Тоқсан сайын </w:t>
      </w:r>
    </w:p>
    <w:p>
      <w:pPr>
        <w:spacing w:after="0"/>
        <w:ind w:left="0"/>
        <w:jc w:val="both"/>
      </w:pPr>
      <w:r>
        <w:rPr>
          <w:rFonts w:ascii="Times New Roman"/>
          <w:b w:val="false"/>
          <w:i w:val="false"/>
          <w:color w:val="000000"/>
          <w:sz w:val="28"/>
        </w:rPr>
        <w:t xml:space="preserve">жылдарға арналған үкі. |Республикасының   |сатып алу жө.  |             </w:t>
      </w:r>
    </w:p>
    <w:p>
      <w:pPr>
        <w:spacing w:after="0"/>
        <w:ind w:left="0"/>
        <w:jc w:val="both"/>
      </w:pPr>
      <w:r>
        <w:rPr>
          <w:rFonts w:ascii="Times New Roman"/>
          <w:b w:val="false"/>
          <w:i w:val="false"/>
          <w:color w:val="000000"/>
          <w:sz w:val="28"/>
        </w:rPr>
        <w:t xml:space="preserve">меттік және үкімет     |Үкіметіне есеп,   |ніндегі агент. |               </w:t>
      </w:r>
    </w:p>
    <w:p>
      <w:pPr>
        <w:spacing w:after="0"/>
        <w:ind w:left="0"/>
        <w:jc w:val="both"/>
      </w:pPr>
      <w:r>
        <w:rPr>
          <w:rFonts w:ascii="Times New Roman"/>
          <w:b w:val="false"/>
          <w:i w:val="false"/>
          <w:color w:val="000000"/>
          <w:sz w:val="28"/>
        </w:rPr>
        <w:t xml:space="preserve">кепілдік берген қарыз  |көшірмесі Эконо.  |тік            |             </w:t>
      </w:r>
    </w:p>
    <w:p>
      <w:pPr>
        <w:spacing w:after="0"/>
        <w:ind w:left="0"/>
        <w:jc w:val="both"/>
      </w:pPr>
      <w:r>
        <w:rPr>
          <w:rFonts w:ascii="Times New Roman"/>
          <w:b w:val="false"/>
          <w:i w:val="false"/>
          <w:color w:val="000000"/>
          <w:sz w:val="28"/>
        </w:rPr>
        <w:t xml:space="preserve">алу бағдарламаны іске  |микалық жоспарлау |               |             </w:t>
      </w:r>
    </w:p>
    <w:p>
      <w:pPr>
        <w:spacing w:after="0"/>
        <w:ind w:left="0"/>
        <w:jc w:val="both"/>
      </w:pPr>
      <w:r>
        <w:rPr>
          <w:rFonts w:ascii="Times New Roman"/>
          <w:b w:val="false"/>
          <w:i w:val="false"/>
          <w:color w:val="000000"/>
          <w:sz w:val="28"/>
        </w:rPr>
        <w:t xml:space="preserve">асыру                  |жөніндегі агент.  |               |             </w:t>
      </w:r>
    </w:p>
    <w:p>
      <w:pPr>
        <w:spacing w:after="0"/>
        <w:ind w:left="0"/>
        <w:jc w:val="both"/>
      </w:pPr>
      <w:r>
        <w:rPr>
          <w:rFonts w:ascii="Times New Roman"/>
          <w:b w:val="false"/>
          <w:i w:val="false"/>
          <w:color w:val="000000"/>
          <w:sz w:val="28"/>
        </w:rPr>
        <w:t xml:space="preserve">                        |тікке және Страте.|               |             </w:t>
      </w:r>
    </w:p>
    <w:p>
      <w:pPr>
        <w:spacing w:after="0"/>
        <w:ind w:left="0"/>
        <w:jc w:val="both"/>
      </w:pPr>
      <w:r>
        <w:rPr>
          <w:rFonts w:ascii="Times New Roman"/>
          <w:b w:val="false"/>
          <w:i w:val="false"/>
          <w:color w:val="000000"/>
          <w:sz w:val="28"/>
        </w:rPr>
        <w:t>                        |гиялық жоспарлау  |               |</w:t>
      </w:r>
    </w:p>
    <w:p>
      <w:pPr>
        <w:spacing w:after="0"/>
        <w:ind w:left="0"/>
        <w:jc w:val="both"/>
      </w:pPr>
      <w:r>
        <w:rPr>
          <w:rFonts w:ascii="Times New Roman"/>
          <w:b w:val="false"/>
          <w:i w:val="false"/>
          <w:color w:val="000000"/>
          <w:sz w:val="28"/>
        </w:rPr>
        <w:t>                        |және реформалар   |               |</w:t>
      </w:r>
    </w:p>
    <w:p>
      <w:pPr>
        <w:spacing w:after="0"/>
        <w:ind w:left="0"/>
        <w:jc w:val="both"/>
      </w:pPr>
      <w:r>
        <w:rPr>
          <w:rFonts w:ascii="Times New Roman"/>
          <w:b w:val="false"/>
          <w:i w:val="false"/>
          <w:color w:val="000000"/>
          <w:sz w:val="28"/>
        </w:rPr>
        <w:t>                        |жөніндегі агент-ке|               |</w:t>
      </w:r>
    </w:p>
    <w:p>
      <w:pPr>
        <w:spacing w:after="0"/>
        <w:ind w:left="0"/>
        <w:jc w:val="both"/>
      </w:pPr>
      <w:r>
        <w:rPr>
          <w:rFonts w:ascii="Times New Roman"/>
          <w:b w:val="false"/>
          <w:i w:val="false"/>
          <w:color w:val="000000"/>
          <w:sz w:val="28"/>
        </w:rPr>
        <w:t xml:space="preserve">                        |(келісім бойынша)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3.1.3.13. 1999-2001    |Қазақстан         |Экономикалық   |IV тоқсан    </w:t>
      </w:r>
    </w:p>
    <w:p>
      <w:pPr>
        <w:spacing w:after="0"/>
        <w:ind w:left="0"/>
        <w:jc w:val="both"/>
      </w:pPr>
      <w:r>
        <w:rPr>
          <w:rFonts w:ascii="Times New Roman"/>
          <w:b w:val="false"/>
          <w:i w:val="false"/>
          <w:color w:val="000000"/>
          <w:sz w:val="28"/>
        </w:rPr>
        <w:t xml:space="preserve">жылдарға арналған мем. |Республикасының   |жоспарлау жө.  |             </w:t>
      </w:r>
    </w:p>
    <w:p>
      <w:pPr>
        <w:spacing w:after="0"/>
        <w:ind w:left="0"/>
        <w:jc w:val="both"/>
      </w:pPr>
      <w:r>
        <w:rPr>
          <w:rFonts w:ascii="Times New Roman"/>
          <w:b w:val="false"/>
          <w:i w:val="false"/>
          <w:color w:val="000000"/>
          <w:sz w:val="28"/>
        </w:rPr>
        <w:t xml:space="preserve">лекеттік инвестициялар |Үкіметіне есеп    |ніндегі агент. |               </w:t>
      </w:r>
    </w:p>
    <w:p>
      <w:pPr>
        <w:spacing w:after="0"/>
        <w:ind w:left="0"/>
        <w:jc w:val="both"/>
      </w:pPr>
      <w:r>
        <w:rPr>
          <w:rFonts w:ascii="Times New Roman"/>
          <w:b w:val="false"/>
          <w:i w:val="false"/>
          <w:color w:val="000000"/>
          <w:sz w:val="28"/>
        </w:rPr>
        <w:t xml:space="preserve">бағдарламаларын іске   |                  |тік, Қаржымині,|             </w:t>
      </w:r>
    </w:p>
    <w:p>
      <w:pPr>
        <w:spacing w:after="0"/>
        <w:ind w:left="0"/>
        <w:jc w:val="both"/>
      </w:pPr>
      <w:r>
        <w:rPr>
          <w:rFonts w:ascii="Times New Roman"/>
          <w:b w:val="false"/>
          <w:i w:val="false"/>
          <w:color w:val="000000"/>
          <w:sz w:val="28"/>
        </w:rPr>
        <w:t xml:space="preserve">асыру                  |                  |Стратегиялық   |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xml:space="preserve">                        |                  |реформалар     |             </w:t>
      </w:r>
    </w:p>
    <w:p>
      <w:pPr>
        <w:spacing w:after="0"/>
        <w:ind w:left="0"/>
        <w:jc w:val="both"/>
      </w:pPr>
      <w:r>
        <w:rPr>
          <w:rFonts w:ascii="Times New Roman"/>
          <w:b w:val="false"/>
          <w:i w:val="false"/>
          <w:color w:val="000000"/>
          <w:sz w:val="28"/>
        </w:rPr>
        <w:t>                        |                  |жөніндегі агент|</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3.1.3.14. Қазақстан    |Қазақстан         |Энергетика,    |IV тоқсан    </w:t>
      </w:r>
    </w:p>
    <w:p>
      <w:pPr>
        <w:spacing w:after="0"/>
        <w:ind w:left="0"/>
        <w:jc w:val="both"/>
      </w:pPr>
      <w:r>
        <w:rPr>
          <w:rFonts w:ascii="Times New Roman"/>
          <w:b w:val="false"/>
          <w:i w:val="false"/>
          <w:color w:val="000000"/>
          <w:sz w:val="28"/>
        </w:rPr>
        <w:t xml:space="preserve">Республикасының Ганно. |Республикасының   |индустрия және |             </w:t>
      </w:r>
    </w:p>
    <w:p>
      <w:pPr>
        <w:spacing w:after="0"/>
        <w:ind w:left="0"/>
        <w:jc w:val="both"/>
      </w:pPr>
      <w:r>
        <w:rPr>
          <w:rFonts w:ascii="Times New Roman"/>
          <w:b w:val="false"/>
          <w:i w:val="false"/>
          <w:color w:val="000000"/>
          <w:sz w:val="28"/>
        </w:rPr>
        <w:t xml:space="preserve">вер (Германия) қаласын.|Үкіметіне есеп    |саудамині      |               </w:t>
      </w:r>
    </w:p>
    <w:p>
      <w:pPr>
        <w:spacing w:after="0"/>
        <w:ind w:left="0"/>
        <w:jc w:val="both"/>
      </w:pPr>
      <w:r>
        <w:rPr>
          <w:rFonts w:ascii="Times New Roman"/>
          <w:b w:val="false"/>
          <w:i w:val="false"/>
          <w:color w:val="000000"/>
          <w:sz w:val="28"/>
        </w:rPr>
        <w:t xml:space="preserve">дағы "ЭКСПО-2000" дү.  |                  |               |             </w:t>
      </w:r>
    </w:p>
    <w:p>
      <w:pPr>
        <w:spacing w:after="0"/>
        <w:ind w:left="0"/>
        <w:jc w:val="both"/>
      </w:pPr>
      <w:r>
        <w:rPr>
          <w:rFonts w:ascii="Times New Roman"/>
          <w:b w:val="false"/>
          <w:i w:val="false"/>
          <w:color w:val="000000"/>
          <w:sz w:val="28"/>
        </w:rPr>
        <w:t xml:space="preserve">ниежүзілік көрмесіне   |                  |               |             </w:t>
      </w:r>
    </w:p>
    <w:p>
      <w:pPr>
        <w:spacing w:after="0"/>
        <w:ind w:left="0"/>
        <w:jc w:val="both"/>
      </w:pPr>
      <w:r>
        <w:rPr>
          <w:rFonts w:ascii="Times New Roman"/>
          <w:b w:val="false"/>
          <w:i w:val="false"/>
          <w:color w:val="000000"/>
          <w:sz w:val="28"/>
        </w:rPr>
        <w:t xml:space="preserve">дайындалуы және қатысуы|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3.1.4. Ақша-несие саясатын салық және бюджет саясатымен және зейнетақы    </w:t>
      </w:r>
    </w:p>
    <w:p>
      <w:pPr>
        <w:spacing w:after="0"/>
        <w:ind w:left="0"/>
        <w:jc w:val="both"/>
      </w:pPr>
      <w:r>
        <w:rPr>
          <w:rFonts w:ascii="Times New Roman"/>
          <w:b w:val="false"/>
          <w:i w:val="false"/>
          <w:color w:val="000000"/>
          <w:sz w:val="28"/>
        </w:rPr>
        <w:t xml:space="preserve">реформасымен үйлестіру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Ақша-несие және салық пен бюджет саясатын және зейнетақы реформасын </w:t>
      </w:r>
    </w:p>
    <w:p>
      <w:pPr>
        <w:spacing w:after="0"/>
        <w:ind w:left="0"/>
        <w:jc w:val="both"/>
      </w:pPr>
      <w:r>
        <w:rPr>
          <w:rFonts w:ascii="Times New Roman"/>
          <w:b w:val="false"/>
          <w:i w:val="false"/>
          <w:color w:val="000000"/>
          <w:sz w:val="28"/>
        </w:rPr>
        <w:t xml:space="preserve">жүргізуші меморгандардың тиімді үйлестірілуін қамтамасыз ету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3.1.4.1. Нормативтік   |Қазақстан         |Еңбекәлеумет.  |Тоқсан сайын </w:t>
      </w:r>
    </w:p>
    <w:p>
      <w:pPr>
        <w:spacing w:after="0"/>
        <w:ind w:left="0"/>
        <w:jc w:val="both"/>
      </w:pPr>
      <w:r>
        <w:rPr>
          <w:rFonts w:ascii="Times New Roman"/>
          <w:b w:val="false"/>
          <w:i w:val="false"/>
          <w:color w:val="000000"/>
          <w:sz w:val="28"/>
        </w:rPr>
        <w:t xml:space="preserve">құқықтық базаны жетіл. |Республикасының   |мині           |             </w:t>
      </w:r>
    </w:p>
    <w:p>
      <w:pPr>
        <w:spacing w:after="0"/>
        <w:ind w:left="0"/>
        <w:jc w:val="both"/>
      </w:pPr>
      <w:r>
        <w:rPr>
          <w:rFonts w:ascii="Times New Roman"/>
          <w:b w:val="false"/>
          <w:i w:val="false"/>
          <w:color w:val="000000"/>
          <w:sz w:val="28"/>
        </w:rPr>
        <w:t xml:space="preserve">діру жөніндегі ұсыныс. |Үкіметіне талдама |               |               </w:t>
      </w:r>
    </w:p>
    <w:p>
      <w:pPr>
        <w:spacing w:after="0"/>
        <w:ind w:left="0"/>
        <w:jc w:val="both"/>
      </w:pPr>
      <w:r>
        <w:rPr>
          <w:rFonts w:ascii="Times New Roman"/>
          <w:b w:val="false"/>
          <w:i w:val="false"/>
          <w:color w:val="000000"/>
          <w:sz w:val="28"/>
        </w:rPr>
        <w:t xml:space="preserve">тарды ескере отырып    |жазба             |               |             </w:t>
      </w:r>
    </w:p>
    <w:p>
      <w:pPr>
        <w:spacing w:after="0"/>
        <w:ind w:left="0"/>
        <w:jc w:val="both"/>
      </w:pPr>
      <w:r>
        <w:rPr>
          <w:rFonts w:ascii="Times New Roman"/>
          <w:b w:val="false"/>
          <w:i w:val="false"/>
          <w:color w:val="000000"/>
          <w:sz w:val="28"/>
        </w:rPr>
        <w:t xml:space="preserve">жинақтаушы зейнетақы   |                  |               |             </w:t>
      </w:r>
    </w:p>
    <w:p>
      <w:pPr>
        <w:spacing w:after="0"/>
        <w:ind w:left="0"/>
        <w:jc w:val="both"/>
      </w:pPr>
      <w:r>
        <w:rPr>
          <w:rFonts w:ascii="Times New Roman"/>
          <w:b w:val="false"/>
          <w:i w:val="false"/>
          <w:color w:val="000000"/>
          <w:sz w:val="28"/>
        </w:rPr>
        <w:t xml:space="preserve">жүйесінің жұмыс істеуі.|                  |               |             </w:t>
      </w:r>
    </w:p>
    <w:p>
      <w:pPr>
        <w:spacing w:after="0"/>
        <w:ind w:left="0"/>
        <w:jc w:val="both"/>
      </w:pPr>
      <w:r>
        <w:rPr>
          <w:rFonts w:ascii="Times New Roman"/>
          <w:b w:val="false"/>
          <w:i w:val="false"/>
          <w:color w:val="000000"/>
          <w:sz w:val="28"/>
        </w:rPr>
        <w:t xml:space="preserve">не талдау жасау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3.1.5. Төлем балансын нығайту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Экспорт пен импорттың құрылымын жақсарту                              </w:t>
      </w:r>
    </w:p>
    <w:p>
      <w:pPr>
        <w:spacing w:after="0"/>
        <w:ind w:left="0"/>
        <w:jc w:val="both"/>
      </w:pPr>
      <w:r>
        <w:rPr>
          <w:rFonts w:ascii="Times New Roman"/>
          <w:b w:val="false"/>
          <w:i w:val="false"/>
          <w:color w:val="000000"/>
          <w:sz w:val="28"/>
        </w:rPr>
        <w:t>Валюталық реттеудің нысандары мен әдістерін жетілдіру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3.1.5.1. Валюталық     |Нормативтік       |Ұлттық Банк    |Ұдайы        </w:t>
      </w:r>
    </w:p>
    <w:p>
      <w:pPr>
        <w:spacing w:after="0"/>
        <w:ind w:left="0"/>
        <w:jc w:val="both"/>
      </w:pPr>
      <w:r>
        <w:rPr>
          <w:rFonts w:ascii="Times New Roman"/>
          <w:b w:val="false"/>
          <w:i w:val="false"/>
          <w:color w:val="000000"/>
          <w:sz w:val="28"/>
        </w:rPr>
        <w:t xml:space="preserve">реттеу саласында норма.|құқықтық актілер  |(келісім       |             </w:t>
      </w:r>
    </w:p>
    <w:p>
      <w:pPr>
        <w:spacing w:after="0"/>
        <w:ind w:left="0"/>
        <w:jc w:val="both"/>
      </w:pPr>
      <w:r>
        <w:rPr>
          <w:rFonts w:ascii="Times New Roman"/>
          <w:b w:val="false"/>
          <w:i w:val="false"/>
          <w:color w:val="000000"/>
          <w:sz w:val="28"/>
        </w:rPr>
        <w:t xml:space="preserve">тивтік құқықтық базаны |                  |бойынша)       |               </w:t>
      </w:r>
    </w:p>
    <w:p>
      <w:pPr>
        <w:spacing w:after="0"/>
        <w:ind w:left="0"/>
        <w:jc w:val="both"/>
      </w:pPr>
      <w:r>
        <w:rPr>
          <w:rFonts w:ascii="Times New Roman"/>
          <w:b w:val="false"/>
          <w:i w:val="false"/>
          <w:color w:val="000000"/>
          <w:sz w:val="28"/>
        </w:rPr>
        <w:t xml:space="preserve">жетілдіру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Ағымдағы шот тапшылығын қаржыландырудың ұтымды құрылымы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3.1.5.2. Шетел капиталы|Қазақстан         |Ұлттық Банк    |І тоқсан     </w:t>
      </w:r>
    </w:p>
    <w:p>
      <w:pPr>
        <w:spacing w:after="0"/>
        <w:ind w:left="0"/>
        <w:jc w:val="both"/>
      </w:pPr>
      <w:r>
        <w:rPr>
          <w:rFonts w:ascii="Times New Roman"/>
          <w:b w:val="false"/>
          <w:i w:val="false"/>
          <w:color w:val="000000"/>
          <w:sz w:val="28"/>
        </w:rPr>
        <w:t xml:space="preserve">ағымының құрылымына    |Республикасының   |(келісім       |             </w:t>
      </w:r>
    </w:p>
    <w:p>
      <w:pPr>
        <w:spacing w:after="0"/>
        <w:ind w:left="0"/>
        <w:jc w:val="both"/>
      </w:pPr>
      <w:r>
        <w:rPr>
          <w:rFonts w:ascii="Times New Roman"/>
          <w:b w:val="false"/>
          <w:i w:val="false"/>
          <w:color w:val="000000"/>
          <w:sz w:val="28"/>
        </w:rPr>
        <w:t xml:space="preserve">талдау жасау           |Үкіметіне талдама |бойынша)       |               </w:t>
      </w:r>
    </w:p>
    <w:p>
      <w:pPr>
        <w:spacing w:after="0"/>
        <w:ind w:left="0"/>
        <w:jc w:val="both"/>
      </w:pPr>
      <w:r>
        <w:rPr>
          <w:rFonts w:ascii="Times New Roman"/>
          <w:b w:val="false"/>
          <w:i w:val="false"/>
          <w:color w:val="000000"/>
          <w:sz w:val="28"/>
        </w:rPr>
        <w:t xml:space="preserve">                        |жазба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3.1.5.3. Халықаралық   |Қазақстан         |Ұлттық Банк    |Тоқсан сайын </w:t>
      </w:r>
    </w:p>
    <w:p>
      <w:pPr>
        <w:spacing w:after="0"/>
        <w:ind w:left="0"/>
        <w:jc w:val="both"/>
      </w:pPr>
      <w:r>
        <w:rPr>
          <w:rFonts w:ascii="Times New Roman"/>
          <w:b w:val="false"/>
          <w:i w:val="false"/>
          <w:color w:val="000000"/>
          <w:sz w:val="28"/>
        </w:rPr>
        <w:t xml:space="preserve">қаржы рыноктарының жай-|Республикасының   |(келісім       |             </w:t>
      </w:r>
    </w:p>
    <w:p>
      <w:pPr>
        <w:spacing w:after="0"/>
        <w:ind w:left="0"/>
        <w:jc w:val="both"/>
      </w:pPr>
      <w:r>
        <w:rPr>
          <w:rFonts w:ascii="Times New Roman"/>
          <w:b w:val="false"/>
          <w:i w:val="false"/>
          <w:color w:val="000000"/>
          <w:sz w:val="28"/>
        </w:rPr>
        <w:t xml:space="preserve">күйін және мемлекеттің |Үкіметіне есеп    |бойынша),      |               </w:t>
      </w:r>
    </w:p>
    <w:p>
      <w:pPr>
        <w:spacing w:after="0"/>
        <w:ind w:left="0"/>
        <w:jc w:val="both"/>
      </w:pPr>
      <w:r>
        <w:rPr>
          <w:rFonts w:ascii="Times New Roman"/>
          <w:b w:val="false"/>
          <w:i w:val="false"/>
          <w:color w:val="000000"/>
          <w:sz w:val="28"/>
        </w:rPr>
        <w:t xml:space="preserve">сыртқы міндеттемелерін |                  |Қаржымині      |             </w:t>
      </w:r>
    </w:p>
    <w:p>
      <w:pPr>
        <w:spacing w:after="0"/>
        <w:ind w:left="0"/>
        <w:jc w:val="both"/>
      </w:pPr>
      <w:r>
        <w:rPr>
          <w:rFonts w:ascii="Times New Roman"/>
          <w:b w:val="false"/>
          <w:i w:val="false"/>
          <w:color w:val="000000"/>
          <w:sz w:val="28"/>
        </w:rPr>
        <w:t xml:space="preserve">ескере отырып, Ұлттық  |                  |               |             </w:t>
      </w:r>
    </w:p>
    <w:p>
      <w:pPr>
        <w:spacing w:after="0"/>
        <w:ind w:left="0"/>
        <w:jc w:val="both"/>
      </w:pPr>
      <w:r>
        <w:rPr>
          <w:rFonts w:ascii="Times New Roman"/>
          <w:b w:val="false"/>
          <w:i w:val="false"/>
          <w:color w:val="000000"/>
          <w:sz w:val="28"/>
        </w:rPr>
        <w:t xml:space="preserve">банктің алтын-валюта   |                  |               |             </w:t>
      </w:r>
    </w:p>
    <w:p>
      <w:pPr>
        <w:spacing w:after="0"/>
        <w:ind w:left="0"/>
        <w:jc w:val="both"/>
      </w:pPr>
      <w:r>
        <w:rPr>
          <w:rFonts w:ascii="Times New Roman"/>
          <w:b w:val="false"/>
          <w:i w:val="false"/>
          <w:color w:val="000000"/>
          <w:sz w:val="28"/>
        </w:rPr>
        <w:t xml:space="preserve">резервтерінің құрылымын|                  |               |               </w:t>
      </w:r>
    </w:p>
    <w:p>
      <w:pPr>
        <w:spacing w:after="0"/>
        <w:ind w:left="0"/>
        <w:jc w:val="both"/>
      </w:pPr>
      <w:r>
        <w:rPr>
          <w:rFonts w:ascii="Times New Roman"/>
          <w:b w:val="false"/>
          <w:i w:val="false"/>
          <w:color w:val="000000"/>
          <w:sz w:val="28"/>
        </w:rPr>
        <w:t xml:space="preserve">оңтайландыру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3.1.5.4. Ұлттық банктің|Қазақстан         |Ұлттық Банк    |Тоқсан сайын </w:t>
      </w:r>
    </w:p>
    <w:p>
      <w:pPr>
        <w:spacing w:after="0"/>
        <w:ind w:left="0"/>
        <w:jc w:val="both"/>
      </w:pPr>
      <w:r>
        <w:rPr>
          <w:rFonts w:ascii="Times New Roman"/>
          <w:b w:val="false"/>
          <w:i w:val="false"/>
          <w:color w:val="000000"/>
          <w:sz w:val="28"/>
        </w:rPr>
        <w:t xml:space="preserve">халықаралық резервтерін|Республикасының   |(келісім       |             </w:t>
      </w:r>
    </w:p>
    <w:p>
      <w:pPr>
        <w:spacing w:after="0"/>
        <w:ind w:left="0"/>
        <w:jc w:val="both"/>
      </w:pPr>
      <w:r>
        <w:rPr>
          <w:rFonts w:ascii="Times New Roman"/>
          <w:b w:val="false"/>
          <w:i w:val="false"/>
          <w:color w:val="000000"/>
          <w:sz w:val="28"/>
        </w:rPr>
        <w:t xml:space="preserve">басқаруда белсенді     |Үкіметіне есеп    |бойынша)       |               </w:t>
      </w:r>
    </w:p>
    <w:p>
      <w:pPr>
        <w:spacing w:after="0"/>
        <w:ind w:left="0"/>
        <w:jc w:val="both"/>
      </w:pPr>
      <w:r>
        <w:rPr>
          <w:rFonts w:ascii="Times New Roman"/>
          <w:b w:val="false"/>
          <w:i w:val="false"/>
          <w:color w:val="000000"/>
          <w:sz w:val="28"/>
        </w:rPr>
        <w:t xml:space="preserve">саясат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3.1.5.5. Ұлттық банктің|Қазақстан         |Ұлттық Банк    |Тоқсан сайын </w:t>
      </w:r>
    </w:p>
    <w:p>
      <w:pPr>
        <w:spacing w:after="0"/>
        <w:ind w:left="0"/>
        <w:jc w:val="both"/>
      </w:pPr>
      <w:r>
        <w:rPr>
          <w:rFonts w:ascii="Times New Roman"/>
          <w:b w:val="false"/>
          <w:i w:val="false"/>
          <w:color w:val="000000"/>
          <w:sz w:val="28"/>
        </w:rPr>
        <w:t xml:space="preserve">халықаралық резервтерін|Республикасының   |(келісім       |             </w:t>
      </w:r>
    </w:p>
    <w:p>
      <w:pPr>
        <w:spacing w:after="0"/>
        <w:ind w:left="0"/>
        <w:jc w:val="both"/>
      </w:pPr>
      <w:r>
        <w:rPr>
          <w:rFonts w:ascii="Times New Roman"/>
          <w:b w:val="false"/>
          <w:i w:val="false"/>
          <w:color w:val="000000"/>
          <w:sz w:val="28"/>
        </w:rPr>
        <w:t xml:space="preserve">басқаруда еркін қаржы. |Үкіметіне есеп    |бойынша)       |               </w:t>
      </w:r>
    </w:p>
    <w:p>
      <w:pPr>
        <w:spacing w:after="0"/>
        <w:ind w:left="0"/>
        <w:jc w:val="both"/>
      </w:pPr>
      <w:r>
        <w:rPr>
          <w:rFonts w:ascii="Times New Roman"/>
          <w:b w:val="false"/>
          <w:i w:val="false"/>
          <w:color w:val="000000"/>
          <w:sz w:val="28"/>
        </w:rPr>
        <w:t xml:space="preserve">лық құралдарды пайдала.|                  |               |             </w:t>
      </w:r>
    </w:p>
    <w:p>
      <w:pPr>
        <w:spacing w:after="0"/>
        <w:ind w:left="0"/>
        <w:jc w:val="both"/>
      </w:pPr>
      <w:r>
        <w:rPr>
          <w:rFonts w:ascii="Times New Roman"/>
          <w:b w:val="false"/>
          <w:i w:val="false"/>
          <w:color w:val="000000"/>
          <w:sz w:val="28"/>
        </w:rPr>
        <w:t xml:space="preserve">ну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3.1.5.6. Халықаралық   |Қазақстан         |Ұлттық Банк    |Тоқсан сайын </w:t>
      </w:r>
    </w:p>
    <w:p>
      <w:pPr>
        <w:spacing w:after="0"/>
        <w:ind w:left="0"/>
        <w:jc w:val="both"/>
      </w:pPr>
      <w:r>
        <w:rPr>
          <w:rFonts w:ascii="Times New Roman"/>
          <w:b w:val="false"/>
          <w:i w:val="false"/>
          <w:color w:val="000000"/>
          <w:sz w:val="28"/>
        </w:rPr>
        <w:t xml:space="preserve">қаржылық рыноктардың   |Республикасының   |(келісім       |             </w:t>
      </w:r>
    </w:p>
    <w:p>
      <w:pPr>
        <w:spacing w:after="0"/>
        <w:ind w:left="0"/>
        <w:jc w:val="both"/>
      </w:pPr>
      <w:r>
        <w:rPr>
          <w:rFonts w:ascii="Times New Roman"/>
          <w:b w:val="false"/>
          <w:i w:val="false"/>
          <w:color w:val="000000"/>
          <w:sz w:val="28"/>
        </w:rPr>
        <w:t xml:space="preserve">жай-күйіне мониторинг  |Үкіметіне есеп,   |бойынша),      |               </w:t>
      </w:r>
    </w:p>
    <w:p>
      <w:pPr>
        <w:spacing w:after="0"/>
        <w:ind w:left="0"/>
        <w:jc w:val="both"/>
      </w:pPr>
      <w:r>
        <w:rPr>
          <w:rFonts w:ascii="Times New Roman"/>
          <w:b w:val="false"/>
          <w:i w:val="false"/>
          <w:color w:val="000000"/>
          <w:sz w:val="28"/>
        </w:rPr>
        <w:t xml:space="preserve">пен талдаманы жүзеге   |Стратегиялық жос. |Қаржымині      |             </w:t>
      </w:r>
    </w:p>
    <w:p>
      <w:pPr>
        <w:spacing w:after="0"/>
        <w:ind w:left="0"/>
        <w:jc w:val="both"/>
      </w:pPr>
      <w:r>
        <w:rPr>
          <w:rFonts w:ascii="Times New Roman"/>
          <w:b w:val="false"/>
          <w:i w:val="false"/>
          <w:color w:val="000000"/>
          <w:sz w:val="28"/>
        </w:rPr>
        <w:t xml:space="preserve">асыру                  |парлау жөніндегі  |               |              </w:t>
      </w:r>
    </w:p>
    <w:p>
      <w:pPr>
        <w:spacing w:after="0"/>
        <w:ind w:left="0"/>
        <w:jc w:val="both"/>
      </w:pPr>
      <w:r>
        <w:rPr>
          <w:rFonts w:ascii="Times New Roman"/>
          <w:b w:val="false"/>
          <w:i w:val="false"/>
          <w:color w:val="000000"/>
          <w:sz w:val="28"/>
        </w:rPr>
        <w:t xml:space="preserve">                        |агенттік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Теңгенің төлем балансын нығайтуға көмектесетін алмасу бағамы саясатын </w:t>
      </w:r>
    </w:p>
    <w:p>
      <w:pPr>
        <w:spacing w:after="0"/>
        <w:ind w:left="0"/>
        <w:jc w:val="both"/>
      </w:pPr>
      <w:r>
        <w:rPr>
          <w:rFonts w:ascii="Times New Roman"/>
          <w:b w:val="false"/>
          <w:i w:val="false"/>
          <w:color w:val="000000"/>
          <w:sz w:val="28"/>
        </w:rPr>
        <w:t>жүзеге асыру</w:t>
      </w:r>
    </w:p>
    <w:p>
      <w:pPr>
        <w:spacing w:after="0"/>
        <w:ind w:left="0"/>
        <w:jc w:val="both"/>
      </w:pPr>
      <w:r>
        <w:rPr>
          <w:rFonts w:ascii="Times New Roman"/>
          <w:b w:val="false"/>
          <w:i w:val="false"/>
          <w:color w:val="000000"/>
          <w:sz w:val="28"/>
        </w:rPr>
        <w:t xml:space="preserve">Төлем балансын құрудың және сыртқы борышты бағалауды қалыптастырудың    </w:t>
      </w:r>
    </w:p>
    <w:p>
      <w:pPr>
        <w:spacing w:after="0"/>
        <w:ind w:left="0"/>
        <w:jc w:val="both"/>
      </w:pPr>
      <w:r>
        <w:rPr>
          <w:rFonts w:ascii="Times New Roman"/>
          <w:b w:val="false"/>
          <w:i w:val="false"/>
          <w:color w:val="000000"/>
          <w:sz w:val="28"/>
        </w:rPr>
        <w:t xml:space="preserve">статистикалық базасын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3.1.5.7. Мемлекеттік   |Қазақстан         |Ұлттық Банк    |Тоқсан сайын </w:t>
      </w:r>
    </w:p>
    <w:p>
      <w:pPr>
        <w:spacing w:after="0"/>
        <w:ind w:left="0"/>
        <w:jc w:val="both"/>
      </w:pPr>
      <w:r>
        <w:rPr>
          <w:rFonts w:ascii="Times New Roman"/>
          <w:b w:val="false"/>
          <w:i w:val="false"/>
          <w:color w:val="000000"/>
          <w:sz w:val="28"/>
        </w:rPr>
        <w:t xml:space="preserve">кепілдікпен қамтамасыз |Республикасының   |(келісім       |             </w:t>
      </w:r>
    </w:p>
    <w:p>
      <w:pPr>
        <w:spacing w:after="0"/>
        <w:ind w:left="0"/>
        <w:jc w:val="both"/>
      </w:pPr>
      <w:r>
        <w:rPr>
          <w:rFonts w:ascii="Times New Roman"/>
          <w:b w:val="false"/>
          <w:i w:val="false"/>
          <w:color w:val="000000"/>
          <w:sz w:val="28"/>
        </w:rPr>
        <w:t xml:space="preserve">етілмеген сыртқы мін.  |Үкіметіне талдама |бойынша)       |               </w:t>
      </w:r>
    </w:p>
    <w:p>
      <w:pPr>
        <w:spacing w:after="0"/>
        <w:ind w:left="0"/>
        <w:jc w:val="both"/>
      </w:pPr>
      <w:r>
        <w:rPr>
          <w:rFonts w:ascii="Times New Roman"/>
          <w:b w:val="false"/>
          <w:i w:val="false"/>
          <w:color w:val="000000"/>
          <w:sz w:val="28"/>
        </w:rPr>
        <w:t xml:space="preserve">деттемелердің монито.  |жазба             |               |             </w:t>
      </w:r>
    </w:p>
    <w:p>
      <w:pPr>
        <w:spacing w:after="0"/>
        <w:ind w:left="0"/>
        <w:jc w:val="both"/>
      </w:pPr>
      <w:r>
        <w:rPr>
          <w:rFonts w:ascii="Times New Roman"/>
          <w:b w:val="false"/>
          <w:i w:val="false"/>
          <w:color w:val="000000"/>
          <w:sz w:val="28"/>
        </w:rPr>
        <w:t xml:space="preserve">рингі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3.2. Ашық рыноктық экономика және еркін сауда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Экономикадағы құрылымдық реформаларды негізінен аяқтау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3.2.1. Экономиканы жекешелендіруді және монополиясыздандыруды   </w:t>
      </w:r>
    </w:p>
    <w:p>
      <w:pPr>
        <w:spacing w:after="0"/>
        <w:ind w:left="0"/>
        <w:jc w:val="both"/>
      </w:pPr>
      <w:r>
        <w:rPr>
          <w:rFonts w:ascii="Times New Roman"/>
          <w:b w:val="false"/>
          <w:i w:val="false"/>
          <w:color w:val="000000"/>
          <w:sz w:val="28"/>
        </w:rPr>
        <w:t>                  негізінен аяқтау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Монополиясыздандыруды негізінен аяқтау                                </w:t>
      </w:r>
    </w:p>
    <w:p>
      <w:pPr>
        <w:spacing w:after="0"/>
        <w:ind w:left="0"/>
        <w:jc w:val="both"/>
      </w:pPr>
      <w:r>
        <w:rPr>
          <w:rFonts w:ascii="Times New Roman"/>
          <w:b w:val="false"/>
          <w:i w:val="false"/>
          <w:color w:val="000000"/>
          <w:sz w:val="28"/>
        </w:rPr>
        <w:t>Адал бәсекелестікті ынталандыру және табиғи монополиялардың қызметін</w:t>
      </w:r>
    </w:p>
    <w:p>
      <w:pPr>
        <w:spacing w:after="0"/>
        <w:ind w:left="0"/>
        <w:jc w:val="both"/>
      </w:pPr>
      <w:r>
        <w:rPr>
          <w:rFonts w:ascii="Times New Roman"/>
          <w:b w:val="false"/>
          <w:i w:val="false"/>
          <w:color w:val="000000"/>
          <w:sz w:val="28"/>
        </w:rPr>
        <w:t>қатаң бақылау</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3.2.1.1. Жекешелендіру |Қазақстан Респуб. |Қаржымині,     |Тоқсан сайын</w:t>
      </w:r>
    </w:p>
    <w:p>
      <w:pPr>
        <w:spacing w:after="0"/>
        <w:ind w:left="0"/>
        <w:jc w:val="both"/>
      </w:pPr>
      <w:r>
        <w:rPr>
          <w:rFonts w:ascii="Times New Roman"/>
          <w:b w:val="false"/>
          <w:i w:val="false"/>
          <w:color w:val="000000"/>
          <w:sz w:val="28"/>
        </w:rPr>
        <w:t xml:space="preserve">бағдарламасын іске асы.|ликасының         |Мемкірісмині   |             </w:t>
      </w:r>
    </w:p>
    <w:p>
      <w:pPr>
        <w:spacing w:after="0"/>
        <w:ind w:left="0"/>
        <w:jc w:val="both"/>
      </w:pPr>
      <w:r>
        <w:rPr>
          <w:rFonts w:ascii="Times New Roman"/>
          <w:b w:val="false"/>
          <w:i w:val="false"/>
          <w:color w:val="000000"/>
          <w:sz w:val="28"/>
        </w:rPr>
        <w:t xml:space="preserve">ру және 1999-2000 жыл. |Үкіметіне есеп,   |               |               </w:t>
      </w:r>
    </w:p>
    <w:p>
      <w:pPr>
        <w:spacing w:after="0"/>
        <w:ind w:left="0"/>
        <w:jc w:val="both"/>
      </w:pPr>
      <w:r>
        <w:rPr>
          <w:rFonts w:ascii="Times New Roman"/>
          <w:b w:val="false"/>
          <w:i w:val="false"/>
          <w:color w:val="000000"/>
          <w:sz w:val="28"/>
        </w:rPr>
        <w:t xml:space="preserve">дарға арналған мемле.  |көшірмелері       |               |          </w:t>
      </w:r>
    </w:p>
    <w:p>
      <w:pPr>
        <w:spacing w:after="0"/>
        <w:ind w:left="0"/>
        <w:jc w:val="both"/>
      </w:pPr>
      <w:r>
        <w:rPr>
          <w:rFonts w:ascii="Times New Roman"/>
          <w:b w:val="false"/>
          <w:i w:val="false"/>
          <w:color w:val="000000"/>
          <w:sz w:val="28"/>
        </w:rPr>
        <w:t xml:space="preserve">кеттік мүлікті басқару.|Экономикалық жос. |               |             </w:t>
      </w:r>
    </w:p>
    <w:p>
      <w:pPr>
        <w:spacing w:after="0"/>
        <w:ind w:left="0"/>
        <w:jc w:val="both"/>
      </w:pPr>
      <w:r>
        <w:rPr>
          <w:rFonts w:ascii="Times New Roman"/>
          <w:b w:val="false"/>
          <w:i w:val="false"/>
          <w:color w:val="000000"/>
          <w:sz w:val="28"/>
        </w:rPr>
        <w:t xml:space="preserve">дың тиімділігін арттыру|парлау жөніндегі  |               |             </w:t>
      </w:r>
    </w:p>
    <w:p>
      <w:pPr>
        <w:spacing w:after="0"/>
        <w:ind w:left="0"/>
        <w:jc w:val="both"/>
      </w:pPr>
      <w:r>
        <w:rPr>
          <w:rFonts w:ascii="Times New Roman"/>
          <w:b w:val="false"/>
          <w:i w:val="false"/>
          <w:color w:val="000000"/>
          <w:sz w:val="28"/>
        </w:rPr>
        <w:t xml:space="preserve">                        |агенттікке және   |               |               </w:t>
      </w:r>
    </w:p>
    <w:p>
      <w:pPr>
        <w:spacing w:after="0"/>
        <w:ind w:left="0"/>
        <w:jc w:val="both"/>
      </w:pPr>
      <w:r>
        <w:rPr>
          <w:rFonts w:ascii="Times New Roman"/>
          <w:b w:val="false"/>
          <w:i w:val="false"/>
          <w:color w:val="000000"/>
          <w:sz w:val="28"/>
        </w:rPr>
        <w:t xml:space="preserve">                        |Экономикалық жос. |               |          </w:t>
      </w:r>
    </w:p>
    <w:p>
      <w:pPr>
        <w:spacing w:after="0"/>
        <w:ind w:left="0"/>
        <w:jc w:val="both"/>
      </w:pPr>
      <w:r>
        <w:rPr>
          <w:rFonts w:ascii="Times New Roman"/>
          <w:b w:val="false"/>
          <w:i w:val="false"/>
          <w:color w:val="000000"/>
          <w:sz w:val="28"/>
        </w:rPr>
        <w:t xml:space="preserve">                        |парлау және рефор.|               |               </w:t>
      </w:r>
    </w:p>
    <w:p>
      <w:pPr>
        <w:spacing w:after="0"/>
        <w:ind w:left="0"/>
        <w:jc w:val="both"/>
      </w:pPr>
      <w:r>
        <w:rPr>
          <w:rFonts w:ascii="Times New Roman"/>
          <w:b w:val="false"/>
          <w:i w:val="false"/>
          <w:color w:val="000000"/>
          <w:sz w:val="28"/>
        </w:rPr>
        <w:t xml:space="preserve">                        |малар жөніндегі   |               |              </w:t>
      </w:r>
    </w:p>
    <w:p>
      <w:pPr>
        <w:spacing w:after="0"/>
        <w:ind w:left="0"/>
        <w:jc w:val="both"/>
      </w:pPr>
      <w:r>
        <w:rPr>
          <w:rFonts w:ascii="Times New Roman"/>
          <w:b w:val="false"/>
          <w:i w:val="false"/>
          <w:color w:val="000000"/>
          <w:sz w:val="28"/>
        </w:rPr>
        <w:t xml:space="preserve">                        |агенттікке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3.2.1.2. "Қазақстан    |Қазақстан Респуб. |Табиғи монопо. |ІІІ тоқсан  </w:t>
      </w:r>
    </w:p>
    <w:p>
      <w:pPr>
        <w:spacing w:after="0"/>
        <w:ind w:left="0"/>
        <w:jc w:val="both"/>
      </w:pPr>
      <w:r>
        <w:rPr>
          <w:rFonts w:ascii="Times New Roman"/>
          <w:b w:val="false"/>
          <w:i w:val="false"/>
          <w:color w:val="000000"/>
          <w:sz w:val="28"/>
        </w:rPr>
        <w:t xml:space="preserve">темір жолы" РМК-ын мо. |ликасының         |лияларды рет.  |             </w:t>
      </w:r>
    </w:p>
    <w:p>
      <w:pPr>
        <w:spacing w:after="0"/>
        <w:ind w:left="0"/>
        <w:jc w:val="both"/>
      </w:pPr>
      <w:r>
        <w:rPr>
          <w:rFonts w:ascii="Times New Roman"/>
          <w:b w:val="false"/>
          <w:i w:val="false"/>
          <w:color w:val="000000"/>
          <w:sz w:val="28"/>
        </w:rPr>
        <w:t xml:space="preserve">нополиясыдандыру бағ.  |Үкіметіне есеп    |теу және бәсе. |               </w:t>
      </w:r>
    </w:p>
    <w:p>
      <w:pPr>
        <w:spacing w:after="0"/>
        <w:ind w:left="0"/>
        <w:jc w:val="both"/>
      </w:pPr>
      <w:r>
        <w:rPr>
          <w:rFonts w:ascii="Times New Roman"/>
          <w:b w:val="false"/>
          <w:i w:val="false"/>
          <w:color w:val="000000"/>
          <w:sz w:val="28"/>
        </w:rPr>
        <w:t xml:space="preserve">дармаламасын іске асыру|                  |кені қорғау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3.2.1.3. "Қазақтелеком"|Қазақстан Респуб. |Табиғи монопо. |ІV тоқсан  </w:t>
      </w:r>
    </w:p>
    <w:p>
      <w:pPr>
        <w:spacing w:after="0"/>
        <w:ind w:left="0"/>
        <w:jc w:val="both"/>
      </w:pPr>
      <w:r>
        <w:rPr>
          <w:rFonts w:ascii="Times New Roman"/>
          <w:b w:val="false"/>
          <w:i w:val="false"/>
          <w:color w:val="000000"/>
          <w:sz w:val="28"/>
        </w:rPr>
        <w:t xml:space="preserve">ААҚ-ын монополиясыздан.|ликасының         |лияларды рет.  |             </w:t>
      </w:r>
    </w:p>
    <w:p>
      <w:pPr>
        <w:spacing w:after="0"/>
        <w:ind w:left="0"/>
        <w:jc w:val="both"/>
      </w:pPr>
      <w:r>
        <w:rPr>
          <w:rFonts w:ascii="Times New Roman"/>
          <w:b w:val="false"/>
          <w:i w:val="false"/>
          <w:color w:val="000000"/>
          <w:sz w:val="28"/>
        </w:rPr>
        <w:t xml:space="preserve">дыру бағдарламасын     |Үкіметіне есеп    |теу және бәсе. |               </w:t>
      </w:r>
    </w:p>
    <w:p>
      <w:pPr>
        <w:spacing w:after="0"/>
        <w:ind w:left="0"/>
        <w:jc w:val="both"/>
      </w:pPr>
      <w:r>
        <w:rPr>
          <w:rFonts w:ascii="Times New Roman"/>
          <w:b w:val="false"/>
          <w:i w:val="false"/>
          <w:color w:val="000000"/>
          <w:sz w:val="28"/>
        </w:rPr>
        <w:t xml:space="preserve">іске асыру             |                  |кені қорғау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3.2.1.4. Қазақстан     |Қазақстан Респуб. |Табиғи монопо. |ІІ тоқсан  </w:t>
      </w:r>
    </w:p>
    <w:p>
      <w:pPr>
        <w:spacing w:after="0"/>
        <w:ind w:left="0"/>
        <w:jc w:val="both"/>
      </w:pPr>
      <w:r>
        <w:rPr>
          <w:rFonts w:ascii="Times New Roman"/>
          <w:b w:val="false"/>
          <w:i w:val="false"/>
          <w:color w:val="000000"/>
          <w:sz w:val="28"/>
        </w:rPr>
        <w:t xml:space="preserve">Республикасында 1999-  |ликасының         |лияларды рет.  |             </w:t>
      </w:r>
    </w:p>
    <w:p>
      <w:pPr>
        <w:spacing w:after="0"/>
        <w:ind w:left="0"/>
        <w:jc w:val="both"/>
      </w:pPr>
      <w:r>
        <w:rPr>
          <w:rFonts w:ascii="Times New Roman"/>
          <w:b w:val="false"/>
          <w:i w:val="false"/>
          <w:color w:val="000000"/>
          <w:sz w:val="28"/>
        </w:rPr>
        <w:t xml:space="preserve">2000 жылдарға арналған |Үкіметіне есеп    |теу және бәсе. |               </w:t>
      </w:r>
    </w:p>
    <w:p>
      <w:pPr>
        <w:spacing w:after="0"/>
        <w:ind w:left="0"/>
        <w:jc w:val="both"/>
      </w:pPr>
      <w:r>
        <w:rPr>
          <w:rFonts w:ascii="Times New Roman"/>
          <w:b w:val="false"/>
          <w:i w:val="false"/>
          <w:color w:val="000000"/>
          <w:sz w:val="28"/>
        </w:rPr>
        <w:t xml:space="preserve">табиғи монополияларды  |                  |кені қорғау    |          </w:t>
      </w:r>
    </w:p>
    <w:p>
      <w:pPr>
        <w:spacing w:after="0"/>
        <w:ind w:left="0"/>
        <w:jc w:val="both"/>
      </w:pPr>
      <w:r>
        <w:rPr>
          <w:rFonts w:ascii="Times New Roman"/>
          <w:b w:val="false"/>
          <w:i w:val="false"/>
          <w:color w:val="000000"/>
          <w:sz w:val="28"/>
        </w:rPr>
        <w:t xml:space="preserve">реттеу жөніндегі тұжы. |                  |жөніндегі      |             </w:t>
      </w:r>
    </w:p>
    <w:p>
      <w:pPr>
        <w:spacing w:after="0"/>
        <w:ind w:left="0"/>
        <w:jc w:val="both"/>
      </w:pPr>
      <w:r>
        <w:rPr>
          <w:rFonts w:ascii="Times New Roman"/>
          <w:b w:val="false"/>
          <w:i w:val="false"/>
          <w:color w:val="000000"/>
          <w:sz w:val="28"/>
        </w:rPr>
        <w:t xml:space="preserve">рымдаманы іске асыру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3.2.1.5. "Теріс пиғил. |Қазақстан Респуб. |Табиғи монопо. |ІІ тоқсан  </w:t>
      </w:r>
    </w:p>
    <w:p>
      <w:pPr>
        <w:spacing w:after="0"/>
        <w:ind w:left="0"/>
        <w:jc w:val="both"/>
      </w:pPr>
      <w:r>
        <w:rPr>
          <w:rFonts w:ascii="Times New Roman"/>
          <w:b w:val="false"/>
          <w:i w:val="false"/>
          <w:color w:val="000000"/>
          <w:sz w:val="28"/>
        </w:rPr>
        <w:t xml:space="preserve">ды бәсекелестік туралы"|ликасының         |лияларды рет.  |             </w:t>
      </w:r>
    </w:p>
    <w:p>
      <w:pPr>
        <w:spacing w:after="0"/>
        <w:ind w:left="0"/>
        <w:jc w:val="both"/>
      </w:pPr>
      <w:r>
        <w:rPr>
          <w:rFonts w:ascii="Times New Roman"/>
          <w:b w:val="false"/>
          <w:i w:val="false"/>
          <w:color w:val="000000"/>
          <w:sz w:val="28"/>
        </w:rPr>
        <w:t xml:space="preserve">Қазақстан Республикасы.|Үкіметіне есеп    |теу және бәсе. |               </w:t>
      </w:r>
    </w:p>
    <w:p>
      <w:pPr>
        <w:spacing w:after="0"/>
        <w:ind w:left="0"/>
        <w:jc w:val="both"/>
      </w:pPr>
      <w:r>
        <w:rPr>
          <w:rFonts w:ascii="Times New Roman"/>
          <w:b w:val="false"/>
          <w:i w:val="false"/>
          <w:color w:val="000000"/>
          <w:sz w:val="28"/>
        </w:rPr>
        <w:t xml:space="preserve">ның Заңын іске асыру   |                  |кені қорғау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Нарықтық инфрақұрылымды дамытуды ынталандыру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3.2.2. Экспорт пен импорттың географиясын жақсарта отырып сыртқы сауданы</w:t>
      </w:r>
    </w:p>
    <w:p>
      <w:pPr>
        <w:spacing w:after="0"/>
        <w:ind w:left="0"/>
        <w:jc w:val="both"/>
      </w:pPr>
      <w:r>
        <w:rPr>
          <w:rFonts w:ascii="Times New Roman"/>
          <w:b w:val="false"/>
          <w:i w:val="false"/>
          <w:color w:val="000000"/>
          <w:sz w:val="28"/>
        </w:rPr>
        <w:t xml:space="preserve">             өркендету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Заңдарды ДСҰ талаптарына сәйкес келтіру және ДСҰ-ға кіру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3.2.2.1. Қазақстан     |Қазақстан Респуб. |Энергетика,    |Жыл ішінде </w:t>
      </w:r>
    </w:p>
    <w:p>
      <w:pPr>
        <w:spacing w:after="0"/>
        <w:ind w:left="0"/>
        <w:jc w:val="both"/>
      </w:pPr>
      <w:r>
        <w:rPr>
          <w:rFonts w:ascii="Times New Roman"/>
          <w:b w:val="false"/>
          <w:i w:val="false"/>
          <w:color w:val="000000"/>
          <w:sz w:val="28"/>
        </w:rPr>
        <w:t xml:space="preserve">Республикасының ДСҰ-ға |ликасының       </w:t>
      </w:r>
    </w:p>
    <w:p>
      <w:pPr>
        <w:spacing w:after="0"/>
        <w:ind w:left="0"/>
        <w:jc w:val="both"/>
      </w:pPr>
      <w:r>
        <w:rPr>
          <w:rFonts w:ascii="Times New Roman"/>
          <w:b w:val="false"/>
          <w:i w:val="false"/>
          <w:color w:val="000000"/>
          <w:sz w:val="28"/>
        </w:rPr>
        <w:t xml:space="preserve">  |индустрия және |             </w:t>
      </w:r>
    </w:p>
    <w:p>
      <w:pPr>
        <w:spacing w:after="0"/>
        <w:ind w:left="0"/>
        <w:jc w:val="both"/>
      </w:pPr>
      <w:r>
        <w:rPr>
          <w:rFonts w:ascii="Times New Roman"/>
          <w:b w:val="false"/>
          <w:i w:val="false"/>
          <w:color w:val="000000"/>
          <w:sz w:val="28"/>
        </w:rPr>
        <w:t xml:space="preserve">кіруі жөніндегі мате.  |Үкіметіне есеп    |саудамині,     |               </w:t>
      </w:r>
    </w:p>
    <w:p>
      <w:pPr>
        <w:spacing w:after="0"/>
        <w:ind w:left="0"/>
        <w:jc w:val="both"/>
      </w:pPr>
      <w:r>
        <w:rPr>
          <w:rFonts w:ascii="Times New Roman"/>
          <w:b w:val="false"/>
          <w:i w:val="false"/>
          <w:color w:val="000000"/>
          <w:sz w:val="28"/>
        </w:rPr>
        <w:t xml:space="preserve">риалдарды дайындау және|                  |Қаржымині      |          </w:t>
      </w:r>
    </w:p>
    <w:p>
      <w:pPr>
        <w:spacing w:after="0"/>
        <w:ind w:left="0"/>
        <w:jc w:val="both"/>
      </w:pPr>
      <w:r>
        <w:rPr>
          <w:rFonts w:ascii="Times New Roman"/>
          <w:b w:val="false"/>
          <w:i w:val="false"/>
          <w:color w:val="000000"/>
          <w:sz w:val="28"/>
        </w:rPr>
        <w:t xml:space="preserve">бір және екі жақты     |                  |               |             </w:t>
      </w:r>
    </w:p>
    <w:p>
      <w:pPr>
        <w:spacing w:after="0"/>
        <w:ind w:left="0"/>
        <w:jc w:val="both"/>
      </w:pPr>
      <w:r>
        <w:rPr>
          <w:rFonts w:ascii="Times New Roman"/>
          <w:b w:val="false"/>
          <w:i w:val="false"/>
          <w:color w:val="000000"/>
          <w:sz w:val="28"/>
        </w:rPr>
        <w:t xml:space="preserve">келіссөздер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3.2.2.2. Кеден Одағы   |Консультация      |Энергетика,    |Жыл ішінде </w:t>
      </w:r>
    </w:p>
    <w:p>
      <w:pPr>
        <w:spacing w:after="0"/>
        <w:ind w:left="0"/>
        <w:jc w:val="both"/>
      </w:pPr>
      <w:r>
        <w:rPr>
          <w:rFonts w:ascii="Times New Roman"/>
          <w:b w:val="false"/>
          <w:i w:val="false"/>
          <w:color w:val="000000"/>
          <w:sz w:val="28"/>
        </w:rPr>
        <w:t xml:space="preserve">елдерімен ДСҰ-ға кіруі |жүргізудің        |индустрия және |             </w:t>
      </w:r>
    </w:p>
    <w:p>
      <w:pPr>
        <w:spacing w:after="0"/>
        <w:ind w:left="0"/>
        <w:jc w:val="both"/>
      </w:pPr>
      <w:r>
        <w:rPr>
          <w:rFonts w:ascii="Times New Roman"/>
          <w:b w:val="false"/>
          <w:i w:val="false"/>
          <w:color w:val="000000"/>
          <w:sz w:val="28"/>
        </w:rPr>
        <w:t xml:space="preserve">жөнінде бірлескен кон. |хаттамасы         |саудамині,     |               </w:t>
      </w:r>
    </w:p>
    <w:p>
      <w:pPr>
        <w:spacing w:after="0"/>
        <w:ind w:left="0"/>
        <w:jc w:val="both"/>
      </w:pPr>
      <w:r>
        <w:rPr>
          <w:rFonts w:ascii="Times New Roman"/>
          <w:b w:val="false"/>
          <w:i w:val="false"/>
          <w:color w:val="000000"/>
          <w:sz w:val="28"/>
        </w:rPr>
        <w:t xml:space="preserve">сультациялар жүргізу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Кеден Одағы,, Орталық Азия одағы және ТМД шеңберінде сыртқы сауда заңдарын</w:t>
      </w:r>
    </w:p>
    <w:p>
      <w:pPr>
        <w:spacing w:after="0"/>
        <w:ind w:left="0"/>
        <w:jc w:val="both"/>
      </w:pPr>
      <w:r>
        <w:rPr>
          <w:rFonts w:ascii="Times New Roman"/>
          <w:b w:val="false"/>
          <w:i w:val="false"/>
          <w:color w:val="000000"/>
          <w:sz w:val="28"/>
        </w:rPr>
        <w:t xml:space="preserve">үйлестіру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3.2.2.3. Кеден Одағы   |Қазақстан         |Энергетика,    |Интеграциялық</w:t>
      </w:r>
    </w:p>
    <w:p>
      <w:pPr>
        <w:spacing w:after="0"/>
        <w:ind w:left="0"/>
        <w:jc w:val="both"/>
      </w:pPr>
      <w:r>
        <w:rPr>
          <w:rFonts w:ascii="Times New Roman"/>
          <w:b w:val="false"/>
          <w:i w:val="false"/>
          <w:color w:val="000000"/>
          <w:sz w:val="28"/>
        </w:rPr>
        <w:t xml:space="preserve">туралы келісімге қаты. |Республикасы      |индустрия және |комитет      </w:t>
      </w:r>
    </w:p>
    <w:p>
      <w:pPr>
        <w:spacing w:after="0"/>
        <w:ind w:left="0"/>
        <w:jc w:val="both"/>
      </w:pPr>
      <w:r>
        <w:rPr>
          <w:rFonts w:ascii="Times New Roman"/>
          <w:b w:val="false"/>
          <w:i w:val="false"/>
          <w:color w:val="000000"/>
          <w:sz w:val="28"/>
        </w:rPr>
        <w:t xml:space="preserve">сушы мемлекеттердің    |Үкіметінің        |саудамині,     |жұмысының      </w:t>
      </w:r>
    </w:p>
    <w:p>
      <w:pPr>
        <w:spacing w:after="0"/>
        <w:ind w:left="0"/>
        <w:jc w:val="both"/>
      </w:pPr>
      <w:r>
        <w:rPr>
          <w:rFonts w:ascii="Times New Roman"/>
          <w:b w:val="false"/>
          <w:i w:val="false"/>
          <w:color w:val="000000"/>
          <w:sz w:val="28"/>
        </w:rPr>
        <w:t xml:space="preserve">жалпы кедендік тариф.  |қаулысы           |Қаржымині      |жоспарына </w:t>
      </w:r>
    </w:p>
    <w:p>
      <w:pPr>
        <w:spacing w:after="0"/>
        <w:ind w:left="0"/>
        <w:jc w:val="both"/>
      </w:pPr>
      <w:r>
        <w:rPr>
          <w:rFonts w:ascii="Times New Roman"/>
          <w:b w:val="false"/>
          <w:i w:val="false"/>
          <w:color w:val="000000"/>
          <w:sz w:val="28"/>
        </w:rPr>
        <w:t xml:space="preserve">терін біркелкілендіру  |                  |               |сәйкес     </w:t>
      </w:r>
    </w:p>
    <w:p>
      <w:pPr>
        <w:spacing w:after="0"/>
        <w:ind w:left="0"/>
        <w:jc w:val="both"/>
      </w:pPr>
      <w:r>
        <w:rPr>
          <w:rFonts w:ascii="Times New Roman"/>
          <w:b w:val="false"/>
          <w:i w:val="false"/>
          <w:color w:val="000000"/>
          <w:sz w:val="28"/>
        </w:rPr>
        <w:t xml:space="preserve">жөнінде жұмыс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Сыртқы сауданы жүргізуге байланысты әсіресе күрделі тауарларды әкелу бөлі.</w:t>
      </w:r>
    </w:p>
    <w:p>
      <w:pPr>
        <w:spacing w:after="0"/>
        <w:ind w:left="0"/>
        <w:jc w:val="both"/>
      </w:pPr>
      <w:r>
        <w:rPr>
          <w:rFonts w:ascii="Times New Roman"/>
          <w:b w:val="false"/>
          <w:i w:val="false"/>
          <w:color w:val="000000"/>
          <w:sz w:val="28"/>
        </w:rPr>
        <w:t xml:space="preserve">гіндегі рәсімдерді реттеу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3.2.2.4. Тауар рынок.  |Қазақстан         |Энергетика,    |Тоқсан сайын </w:t>
      </w:r>
    </w:p>
    <w:p>
      <w:pPr>
        <w:spacing w:after="0"/>
        <w:ind w:left="0"/>
        <w:jc w:val="both"/>
      </w:pPr>
      <w:r>
        <w:rPr>
          <w:rFonts w:ascii="Times New Roman"/>
          <w:b w:val="false"/>
          <w:i w:val="false"/>
          <w:color w:val="000000"/>
          <w:sz w:val="28"/>
        </w:rPr>
        <w:t xml:space="preserve">торын талдау және ішкі |Республикасының   |индустрия және |             </w:t>
      </w:r>
    </w:p>
    <w:p>
      <w:pPr>
        <w:spacing w:after="0"/>
        <w:ind w:left="0"/>
        <w:jc w:val="both"/>
      </w:pPr>
      <w:r>
        <w:rPr>
          <w:rFonts w:ascii="Times New Roman"/>
          <w:b w:val="false"/>
          <w:i w:val="false"/>
          <w:color w:val="000000"/>
          <w:sz w:val="28"/>
        </w:rPr>
        <w:t xml:space="preserve">рынокты қорғау жөнінде.|Үкіметіне есеп    |саудамині,     |               </w:t>
      </w:r>
    </w:p>
    <w:p>
      <w:pPr>
        <w:spacing w:after="0"/>
        <w:ind w:left="0"/>
        <w:jc w:val="both"/>
      </w:pPr>
      <w:r>
        <w:rPr>
          <w:rFonts w:ascii="Times New Roman"/>
          <w:b w:val="false"/>
          <w:i w:val="false"/>
          <w:color w:val="000000"/>
          <w:sz w:val="28"/>
        </w:rPr>
        <w:t xml:space="preserve">гі іс-шаралар кешенін  |                  |Қаржымині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3.2.2.5. Бірлескен     |Қазақстан         |Сыртқыісмині,  |Тоқсан сайын </w:t>
      </w:r>
    </w:p>
    <w:p>
      <w:pPr>
        <w:spacing w:after="0"/>
        <w:ind w:left="0"/>
        <w:jc w:val="both"/>
      </w:pPr>
      <w:r>
        <w:rPr>
          <w:rFonts w:ascii="Times New Roman"/>
          <w:b w:val="false"/>
          <w:i w:val="false"/>
          <w:color w:val="000000"/>
          <w:sz w:val="28"/>
        </w:rPr>
        <w:t xml:space="preserve">Үкіметаралық комиссия. |Республикасының   |Энергетика,    |             </w:t>
      </w:r>
    </w:p>
    <w:p>
      <w:pPr>
        <w:spacing w:after="0"/>
        <w:ind w:left="0"/>
        <w:jc w:val="both"/>
      </w:pPr>
      <w:r>
        <w:rPr>
          <w:rFonts w:ascii="Times New Roman"/>
          <w:b w:val="false"/>
          <w:i w:val="false"/>
          <w:color w:val="000000"/>
          <w:sz w:val="28"/>
        </w:rPr>
        <w:t xml:space="preserve">лардың қызметін Қазақ. |Үкіметіне есеп    |индустрия және |               </w:t>
      </w:r>
    </w:p>
    <w:p>
      <w:pPr>
        <w:spacing w:after="0"/>
        <w:ind w:left="0"/>
        <w:jc w:val="both"/>
      </w:pPr>
      <w:r>
        <w:rPr>
          <w:rFonts w:ascii="Times New Roman"/>
          <w:b w:val="false"/>
          <w:i w:val="false"/>
          <w:color w:val="000000"/>
          <w:sz w:val="28"/>
        </w:rPr>
        <w:t xml:space="preserve">стан Республикасының   |                  |саудамині,     |          </w:t>
      </w:r>
    </w:p>
    <w:p>
      <w:pPr>
        <w:spacing w:after="0"/>
        <w:ind w:left="0"/>
        <w:jc w:val="both"/>
      </w:pPr>
      <w:r>
        <w:rPr>
          <w:rFonts w:ascii="Times New Roman"/>
          <w:b w:val="false"/>
          <w:i w:val="false"/>
          <w:color w:val="000000"/>
          <w:sz w:val="28"/>
        </w:rPr>
        <w:t xml:space="preserve">сауда-экономикалық бай.|                  |басқа да мүдде.|            </w:t>
      </w:r>
    </w:p>
    <w:p>
      <w:pPr>
        <w:spacing w:after="0"/>
        <w:ind w:left="0"/>
        <w:jc w:val="both"/>
      </w:pPr>
      <w:r>
        <w:rPr>
          <w:rFonts w:ascii="Times New Roman"/>
          <w:b w:val="false"/>
          <w:i w:val="false"/>
          <w:color w:val="000000"/>
          <w:sz w:val="28"/>
        </w:rPr>
        <w:t xml:space="preserve">ланыстарын дамытудың   |                  |лі министрлік. |             </w:t>
      </w:r>
    </w:p>
    <w:p>
      <w:pPr>
        <w:spacing w:after="0"/>
        <w:ind w:left="0"/>
        <w:jc w:val="both"/>
      </w:pPr>
      <w:r>
        <w:rPr>
          <w:rFonts w:ascii="Times New Roman"/>
          <w:b w:val="false"/>
          <w:i w:val="false"/>
          <w:color w:val="000000"/>
          <w:sz w:val="28"/>
        </w:rPr>
        <w:t xml:space="preserve">басымдықтарына сәйкес  |                  |тері мен агент.|             </w:t>
      </w:r>
    </w:p>
    <w:p>
      <w:pPr>
        <w:spacing w:after="0"/>
        <w:ind w:left="0"/>
        <w:jc w:val="both"/>
      </w:pPr>
      <w:r>
        <w:rPr>
          <w:rFonts w:ascii="Times New Roman"/>
          <w:b w:val="false"/>
          <w:i w:val="false"/>
          <w:color w:val="000000"/>
          <w:sz w:val="28"/>
        </w:rPr>
        <w:t xml:space="preserve">екіжақты ынтымақтастық.|                  |тіктер         |               </w:t>
      </w:r>
    </w:p>
    <w:p>
      <w:pPr>
        <w:spacing w:after="0"/>
        <w:ind w:left="0"/>
        <w:jc w:val="both"/>
      </w:pPr>
      <w:r>
        <w:rPr>
          <w:rFonts w:ascii="Times New Roman"/>
          <w:b w:val="false"/>
          <w:i w:val="false"/>
          <w:color w:val="000000"/>
          <w:sz w:val="28"/>
        </w:rPr>
        <w:t xml:space="preserve">ты жандандыруға бағыт. |                  |               |          </w:t>
      </w:r>
    </w:p>
    <w:p>
      <w:pPr>
        <w:spacing w:after="0"/>
        <w:ind w:left="0"/>
        <w:jc w:val="both"/>
      </w:pPr>
      <w:r>
        <w:rPr>
          <w:rFonts w:ascii="Times New Roman"/>
          <w:b w:val="false"/>
          <w:i w:val="false"/>
          <w:color w:val="000000"/>
          <w:sz w:val="28"/>
        </w:rPr>
        <w:t xml:space="preserve">тау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3.2.3. Бас рыноктарда мемлекеттік реттеудің шектелген жағдайында     </w:t>
      </w:r>
    </w:p>
    <w:p>
      <w:pPr>
        <w:spacing w:after="0"/>
        <w:ind w:left="0"/>
        <w:jc w:val="both"/>
      </w:pPr>
      <w:r>
        <w:rPr>
          <w:rFonts w:ascii="Times New Roman"/>
          <w:b w:val="false"/>
          <w:i w:val="false"/>
          <w:color w:val="000000"/>
          <w:sz w:val="28"/>
        </w:rPr>
        <w:t xml:space="preserve">         жекелеген рыноктарда мемлекеттік бақылауды күшейту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3.2.3.1. 1999 жылы     |Қазақстан         |Табиғи монопо. |Тоқсан сайын </w:t>
      </w:r>
    </w:p>
    <w:p>
      <w:pPr>
        <w:spacing w:after="0"/>
        <w:ind w:left="0"/>
        <w:jc w:val="both"/>
      </w:pPr>
      <w:r>
        <w:rPr>
          <w:rFonts w:ascii="Times New Roman"/>
          <w:b w:val="false"/>
          <w:i w:val="false"/>
          <w:color w:val="000000"/>
          <w:sz w:val="28"/>
        </w:rPr>
        <w:t xml:space="preserve">түрғын үй коммуналдық  |Республикасының   |лияларды рет.  |             </w:t>
      </w:r>
    </w:p>
    <w:p>
      <w:pPr>
        <w:spacing w:after="0"/>
        <w:ind w:left="0"/>
        <w:jc w:val="both"/>
      </w:pPr>
      <w:r>
        <w:rPr>
          <w:rFonts w:ascii="Times New Roman"/>
          <w:b w:val="false"/>
          <w:i w:val="false"/>
          <w:color w:val="000000"/>
          <w:sz w:val="28"/>
        </w:rPr>
        <w:t xml:space="preserve">саласында реформаны    |Үкіметіне есеп    |теу және бәсе. |               </w:t>
      </w:r>
    </w:p>
    <w:p>
      <w:pPr>
        <w:spacing w:after="0"/>
        <w:ind w:left="0"/>
        <w:jc w:val="both"/>
      </w:pPr>
      <w:r>
        <w:rPr>
          <w:rFonts w:ascii="Times New Roman"/>
          <w:b w:val="false"/>
          <w:i w:val="false"/>
          <w:color w:val="000000"/>
          <w:sz w:val="28"/>
        </w:rPr>
        <w:t xml:space="preserve">жалғастыру             |                  |кені қорғау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Монополиясыздандырылған рыноктарда мемлекеттік реттеуді шектеу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3.3. Басымдықты жеке меншік сектор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Жалпы ішкі өнімдегі жеке меншік сектордың үлесін ұлғайтуға</w:t>
      </w:r>
    </w:p>
    <w:p>
      <w:pPr>
        <w:spacing w:after="0"/>
        <w:ind w:left="0"/>
        <w:jc w:val="both"/>
      </w:pPr>
      <w:r>
        <w:rPr>
          <w:rFonts w:ascii="Times New Roman"/>
          <w:b w:val="false"/>
          <w:i w:val="false"/>
          <w:color w:val="000000"/>
          <w:sz w:val="28"/>
        </w:rPr>
        <w:t>     және жұмыспен қамтамасыз етуге қол жеткізу, сондай-ақ өндірісті</w:t>
      </w:r>
    </w:p>
    <w:p>
      <w:pPr>
        <w:spacing w:after="0"/>
        <w:ind w:left="0"/>
        <w:jc w:val="both"/>
      </w:pPr>
      <w:r>
        <w:rPr>
          <w:rFonts w:ascii="Times New Roman"/>
          <w:b w:val="false"/>
          <w:i w:val="false"/>
          <w:color w:val="000000"/>
          <w:sz w:val="28"/>
        </w:rPr>
        <w:t xml:space="preserve">     диверсификациялау үшін негіздер жасау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3.2.1. Экономиканы жекешелендіруді және монополиясыздандыруды </w:t>
      </w:r>
    </w:p>
    <w:p>
      <w:pPr>
        <w:spacing w:after="0"/>
        <w:ind w:left="0"/>
        <w:jc w:val="both"/>
      </w:pPr>
      <w:r>
        <w:rPr>
          <w:rFonts w:ascii="Times New Roman"/>
          <w:b w:val="false"/>
          <w:i w:val="false"/>
          <w:color w:val="000000"/>
          <w:sz w:val="28"/>
        </w:rPr>
        <w:t>            негізінен аяқтау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Монополиясыздандыруды негізінен аяқтау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3.3.1. Компаниялардың қаржылық ресурстарға жіберілуі үшін жағдайлар    </w:t>
      </w:r>
    </w:p>
    <w:p>
      <w:pPr>
        <w:spacing w:after="0"/>
        <w:ind w:left="0"/>
        <w:jc w:val="both"/>
      </w:pPr>
      <w:r>
        <w:rPr>
          <w:rFonts w:ascii="Times New Roman"/>
          <w:b w:val="false"/>
          <w:i w:val="false"/>
          <w:color w:val="000000"/>
          <w:sz w:val="28"/>
        </w:rPr>
        <w:t xml:space="preserve">                           жасау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Қазақстанның қор рыногын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3.3.1.1. Қазақстан     |Қазақстан         |БҚҰК (келісім  |Тоқсан сайын </w:t>
      </w:r>
    </w:p>
    <w:p>
      <w:pPr>
        <w:spacing w:after="0"/>
        <w:ind w:left="0"/>
        <w:jc w:val="both"/>
      </w:pPr>
      <w:r>
        <w:rPr>
          <w:rFonts w:ascii="Times New Roman"/>
          <w:b w:val="false"/>
          <w:i w:val="false"/>
          <w:color w:val="000000"/>
          <w:sz w:val="28"/>
        </w:rPr>
        <w:t xml:space="preserve">Республикасының бағалы |Республикасының   |бойынша)       |             </w:t>
      </w:r>
    </w:p>
    <w:p>
      <w:pPr>
        <w:spacing w:after="0"/>
        <w:ind w:left="0"/>
        <w:jc w:val="both"/>
      </w:pPr>
      <w:r>
        <w:rPr>
          <w:rFonts w:ascii="Times New Roman"/>
          <w:b w:val="false"/>
          <w:i w:val="false"/>
          <w:color w:val="000000"/>
          <w:sz w:val="28"/>
        </w:rPr>
        <w:t xml:space="preserve">қағаздар рыногын дамы. |Президентіне      |               |               </w:t>
      </w:r>
    </w:p>
    <w:p>
      <w:pPr>
        <w:spacing w:after="0"/>
        <w:ind w:left="0"/>
        <w:jc w:val="both"/>
      </w:pPr>
      <w:r>
        <w:rPr>
          <w:rFonts w:ascii="Times New Roman"/>
          <w:b w:val="false"/>
          <w:i w:val="false"/>
          <w:color w:val="000000"/>
          <w:sz w:val="28"/>
        </w:rPr>
        <w:t xml:space="preserve">тудың 1999-2000 жылдар.|баяндама, көшірме.|               |          </w:t>
      </w:r>
    </w:p>
    <w:p>
      <w:pPr>
        <w:spacing w:after="0"/>
        <w:ind w:left="0"/>
        <w:jc w:val="both"/>
      </w:pPr>
      <w:r>
        <w:rPr>
          <w:rFonts w:ascii="Times New Roman"/>
          <w:b w:val="false"/>
          <w:i w:val="false"/>
          <w:color w:val="000000"/>
          <w:sz w:val="28"/>
        </w:rPr>
        <w:t xml:space="preserve">ға арналған бағдарла.  |сі Экономикалық   |               |           </w:t>
      </w:r>
    </w:p>
    <w:p>
      <w:pPr>
        <w:spacing w:after="0"/>
        <w:ind w:left="0"/>
        <w:jc w:val="both"/>
      </w:pPr>
      <w:r>
        <w:rPr>
          <w:rFonts w:ascii="Times New Roman"/>
          <w:b w:val="false"/>
          <w:i w:val="false"/>
          <w:color w:val="000000"/>
          <w:sz w:val="28"/>
        </w:rPr>
        <w:t xml:space="preserve">масын іске асыру       |жоспарлау жөнін.  |               |             </w:t>
      </w:r>
    </w:p>
    <w:p>
      <w:pPr>
        <w:spacing w:after="0"/>
        <w:ind w:left="0"/>
        <w:jc w:val="both"/>
      </w:pPr>
      <w:r>
        <w:rPr>
          <w:rFonts w:ascii="Times New Roman"/>
          <w:b w:val="false"/>
          <w:i w:val="false"/>
          <w:color w:val="000000"/>
          <w:sz w:val="28"/>
        </w:rPr>
        <w:t xml:space="preserve">                        |дегі агенттікке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Жеке меншік секторды қаржыландырудың нысандары меп әдістерін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3.3.2. Мемлекет пен жеке меншік сектор арасындағы диалогқа бастама</w:t>
      </w:r>
    </w:p>
    <w:p>
      <w:pPr>
        <w:spacing w:after="0"/>
        <w:ind w:left="0"/>
        <w:jc w:val="both"/>
      </w:pPr>
      <w:r>
        <w:rPr>
          <w:rFonts w:ascii="Times New Roman"/>
          <w:b w:val="false"/>
          <w:i w:val="false"/>
          <w:color w:val="000000"/>
          <w:sz w:val="28"/>
        </w:rPr>
        <w:t>         жасау және қолдау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Жеке меншік бизнес пен Үкімет өкілдерінің тұрақты кездесулерін өткізіп</w:t>
      </w:r>
    </w:p>
    <w:p>
      <w:pPr>
        <w:spacing w:after="0"/>
        <w:ind w:left="0"/>
        <w:jc w:val="both"/>
      </w:pPr>
      <w:r>
        <w:rPr>
          <w:rFonts w:ascii="Times New Roman"/>
          <w:b w:val="false"/>
          <w:i w:val="false"/>
          <w:color w:val="000000"/>
          <w:sz w:val="28"/>
        </w:rPr>
        <w:t>тұру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3.3.2.1. Жеке бизнесті |Форумның шешімі   |Шағын бизнесті |ІІ, IV тоқсан</w:t>
      </w:r>
    </w:p>
    <w:p>
      <w:pPr>
        <w:spacing w:after="0"/>
        <w:ind w:left="0"/>
        <w:jc w:val="both"/>
      </w:pPr>
      <w:r>
        <w:rPr>
          <w:rFonts w:ascii="Times New Roman"/>
          <w:b w:val="false"/>
          <w:i w:val="false"/>
          <w:color w:val="000000"/>
          <w:sz w:val="28"/>
        </w:rPr>
        <w:t xml:space="preserve">дамыту мәселелері жө.  |                  |қолдау жөнінде.|             </w:t>
      </w:r>
    </w:p>
    <w:p>
      <w:pPr>
        <w:spacing w:after="0"/>
        <w:ind w:left="0"/>
        <w:jc w:val="both"/>
      </w:pPr>
      <w:r>
        <w:rPr>
          <w:rFonts w:ascii="Times New Roman"/>
          <w:b w:val="false"/>
          <w:i w:val="false"/>
          <w:color w:val="000000"/>
          <w:sz w:val="28"/>
        </w:rPr>
        <w:t xml:space="preserve">ніндегі бірлескен құ.  |                  |гі агенттік,   |               </w:t>
      </w:r>
    </w:p>
    <w:p>
      <w:pPr>
        <w:spacing w:after="0"/>
        <w:ind w:left="0"/>
        <w:jc w:val="both"/>
      </w:pPr>
      <w:r>
        <w:rPr>
          <w:rFonts w:ascii="Times New Roman"/>
          <w:b w:val="false"/>
          <w:i w:val="false"/>
          <w:color w:val="000000"/>
          <w:sz w:val="28"/>
        </w:rPr>
        <w:t xml:space="preserve">жатты қабылдау мақса.  |                  |Қазақстан      |          </w:t>
      </w:r>
    </w:p>
    <w:p>
      <w:pPr>
        <w:spacing w:after="0"/>
        <w:ind w:left="0"/>
        <w:jc w:val="both"/>
      </w:pPr>
      <w:r>
        <w:rPr>
          <w:rFonts w:ascii="Times New Roman"/>
          <w:b w:val="false"/>
          <w:i w:val="false"/>
          <w:color w:val="000000"/>
          <w:sz w:val="28"/>
        </w:rPr>
        <w:t xml:space="preserve">тында атқарушы өкіметті|                  |кәсіпкерлері   |           </w:t>
      </w:r>
    </w:p>
    <w:p>
      <w:pPr>
        <w:spacing w:after="0"/>
        <w:ind w:left="0"/>
        <w:jc w:val="both"/>
      </w:pPr>
      <w:r>
        <w:rPr>
          <w:rFonts w:ascii="Times New Roman"/>
          <w:b w:val="false"/>
          <w:i w:val="false"/>
          <w:color w:val="000000"/>
          <w:sz w:val="28"/>
        </w:rPr>
        <w:t xml:space="preserve">қатыстыра отырып жылына|                  |форумның кеңесі|             </w:t>
      </w:r>
    </w:p>
    <w:p>
      <w:pPr>
        <w:spacing w:after="0"/>
        <w:ind w:left="0"/>
        <w:jc w:val="both"/>
      </w:pPr>
      <w:r>
        <w:rPr>
          <w:rFonts w:ascii="Times New Roman"/>
          <w:b w:val="false"/>
          <w:i w:val="false"/>
          <w:color w:val="000000"/>
          <w:sz w:val="28"/>
        </w:rPr>
        <w:t xml:space="preserve">екі рет Кәсіпкерлердің |                  |(келісім       |             </w:t>
      </w:r>
    </w:p>
    <w:p>
      <w:pPr>
        <w:spacing w:after="0"/>
        <w:ind w:left="0"/>
        <w:jc w:val="both"/>
      </w:pPr>
      <w:r>
        <w:rPr>
          <w:rFonts w:ascii="Times New Roman"/>
          <w:b w:val="false"/>
          <w:i w:val="false"/>
          <w:color w:val="000000"/>
          <w:sz w:val="28"/>
        </w:rPr>
        <w:t xml:space="preserve">республикалық форумын  |                  |бойынша)       |             </w:t>
      </w:r>
    </w:p>
    <w:p>
      <w:pPr>
        <w:spacing w:after="0"/>
        <w:ind w:left="0"/>
        <w:jc w:val="both"/>
      </w:pPr>
      <w:r>
        <w:rPr>
          <w:rFonts w:ascii="Times New Roman"/>
          <w:b w:val="false"/>
          <w:i w:val="false"/>
          <w:color w:val="000000"/>
          <w:sz w:val="28"/>
        </w:rPr>
        <w:t xml:space="preserve">өткізіп отыру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3.3.3. Шетелдік инвестицияларды тартуды ынталандыру және қазақстандық</w:t>
      </w:r>
    </w:p>
    <w:p>
      <w:pPr>
        <w:spacing w:after="0"/>
        <w:ind w:left="0"/>
        <w:jc w:val="both"/>
      </w:pPr>
      <w:r>
        <w:rPr>
          <w:rFonts w:ascii="Times New Roman"/>
          <w:b w:val="false"/>
          <w:i w:val="false"/>
          <w:color w:val="000000"/>
          <w:sz w:val="28"/>
        </w:rPr>
        <w:t>  тауарларды жаңа рыноктарға тарату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Осы заманғы технологияларды, басқару және маркетинг дағдыларын енгізумен </w:t>
      </w:r>
    </w:p>
    <w:p>
      <w:pPr>
        <w:spacing w:after="0"/>
        <w:ind w:left="0"/>
        <w:jc w:val="both"/>
      </w:pPr>
      <w:r>
        <w:rPr>
          <w:rFonts w:ascii="Times New Roman"/>
          <w:b w:val="false"/>
          <w:i w:val="false"/>
          <w:color w:val="000000"/>
          <w:sz w:val="28"/>
        </w:rPr>
        <w:t xml:space="preserve">жүргізілетін тікелей инвестициялардың ағынын ынталандыру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3.3.3.1. Қазақстан     |Қазақстан         |Инвестициялар  |Тоқсан сайын </w:t>
      </w:r>
    </w:p>
    <w:p>
      <w:pPr>
        <w:spacing w:after="0"/>
        <w:ind w:left="0"/>
        <w:jc w:val="both"/>
      </w:pPr>
      <w:r>
        <w:rPr>
          <w:rFonts w:ascii="Times New Roman"/>
          <w:b w:val="false"/>
          <w:i w:val="false"/>
          <w:color w:val="000000"/>
          <w:sz w:val="28"/>
        </w:rPr>
        <w:t xml:space="preserve">Республикасында 1999-  |Республикасының   |жөніндегі      |             </w:t>
      </w:r>
    </w:p>
    <w:p>
      <w:pPr>
        <w:spacing w:after="0"/>
        <w:ind w:left="0"/>
        <w:jc w:val="both"/>
      </w:pPr>
      <w:r>
        <w:rPr>
          <w:rFonts w:ascii="Times New Roman"/>
          <w:b w:val="false"/>
          <w:i w:val="false"/>
          <w:color w:val="000000"/>
          <w:sz w:val="28"/>
        </w:rPr>
        <w:t xml:space="preserve">2000 жылдар кезеңінде  |Үкіметіне есеп,   |агенттік       |               </w:t>
      </w:r>
    </w:p>
    <w:p>
      <w:pPr>
        <w:spacing w:after="0"/>
        <w:ind w:left="0"/>
        <w:jc w:val="both"/>
      </w:pPr>
      <w:r>
        <w:rPr>
          <w:rFonts w:ascii="Times New Roman"/>
          <w:b w:val="false"/>
          <w:i w:val="false"/>
          <w:color w:val="000000"/>
          <w:sz w:val="28"/>
        </w:rPr>
        <w:t xml:space="preserve">тікелей инвестицияларды|Экономикалық      |               |          </w:t>
      </w:r>
    </w:p>
    <w:p>
      <w:pPr>
        <w:spacing w:after="0"/>
        <w:ind w:left="0"/>
        <w:jc w:val="both"/>
      </w:pPr>
      <w:r>
        <w:rPr>
          <w:rFonts w:ascii="Times New Roman"/>
          <w:b w:val="false"/>
          <w:i w:val="false"/>
          <w:color w:val="000000"/>
          <w:sz w:val="28"/>
        </w:rPr>
        <w:t xml:space="preserve">тарту бағдарламасын    |жоспарлау жөнінде.|               |           </w:t>
      </w:r>
    </w:p>
    <w:p>
      <w:pPr>
        <w:spacing w:after="0"/>
        <w:ind w:left="0"/>
        <w:jc w:val="both"/>
      </w:pPr>
      <w:r>
        <w:rPr>
          <w:rFonts w:ascii="Times New Roman"/>
          <w:b w:val="false"/>
          <w:i w:val="false"/>
          <w:color w:val="000000"/>
          <w:sz w:val="28"/>
        </w:rPr>
        <w:t xml:space="preserve">іске асыру             |гі агенттігі және |               |             </w:t>
      </w:r>
    </w:p>
    <w:p>
      <w:pPr>
        <w:spacing w:after="0"/>
        <w:ind w:left="0"/>
        <w:jc w:val="both"/>
      </w:pPr>
      <w:r>
        <w:rPr>
          <w:rFonts w:ascii="Times New Roman"/>
          <w:b w:val="false"/>
          <w:i w:val="false"/>
          <w:color w:val="000000"/>
          <w:sz w:val="28"/>
        </w:rPr>
        <w:t xml:space="preserve">                        |Стратегиялық      |               |             </w:t>
      </w:r>
    </w:p>
    <w:p>
      <w:pPr>
        <w:spacing w:after="0"/>
        <w:ind w:left="0"/>
        <w:jc w:val="both"/>
      </w:pPr>
      <w:r>
        <w:rPr>
          <w:rFonts w:ascii="Times New Roman"/>
          <w:b w:val="false"/>
          <w:i w:val="false"/>
          <w:color w:val="000000"/>
          <w:sz w:val="28"/>
        </w:rPr>
        <w:t xml:space="preserve">                        |жоспарлау және    |               |             </w:t>
      </w:r>
    </w:p>
    <w:p>
      <w:pPr>
        <w:spacing w:after="0"/>
        <w:ind w:left="0"/>
        <w:jc w:val="both"/>
      </w:pPr>
      <w:r>
        <w:rPr>
          <w:rFonts w:ascii="Times New Roman"/>
          <w:b w:val="false"/>
          <w:i w:val="false"/>
          <w:color w:val="000000"/>
          <w:sz w:val="28"/>
        </w:rPr>
        <w:t xml:space="preserve">                        |реформалар        |               |             </w:t>
      </w:r>
    </w:p>
    <w:p>
      <w:pPr>
        <w:spacing w:after="0"/>
        <w:ind w:left="0"/>
        <w:jc w:val="both"/>
      </w:pPr>
      <w:r>
        <w:rPr>
          <w:rFonts w:ascii="Times New Roman"/>
          <w:b w:val="false"/>
          <w:i w:val="false"/>
          <w:color w:val="000000"/>
          <w:sz w:val="28"/>
        </w:rPr>
        <w:t xml:space="preserve">                        |жөніндегі         |               |             </w:t>
      </w:r>
    </w:p>
    <w:p>
      <w:pPr>
        <w:spacing w:after="0"/>
        <w:ind w:left="0"/>
        <w:jc w:val="both"/>
      </w:pPr>
      <w:r>
        <w:rPr>
          <w:rFonts w:ascii="Times New Roman"/>
          <w:b w:val="false"/>
          <w:i w:val="false"/>
          <w:color w:val="000000"/>
          <w:sz w:val="28"/>
        </w:rPr>
        <w:t xml:space="preserve">                        |агенттік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Шетелдік тауар рыноктарының коньюктурасын зерделеу                       </w:t>
      </w:r>
    </w:p>
    <w:p>
      <w:pPr>
        <w:spacing w:after="0"/>
        <w:ind w:left="0"/>
        <w:jc w:val="both"/>
      </w:pPr>
      <w:r>
        <w:rPr>
          <w:rFonts w:ascii="Times New Roman"/>
          <w:b w:val="false"/>
          <w:i w:val="false"/>
          <w:color w:val="000000"/>
          <w:sz w:val="28"/>
        </w:rPr>
        <w:t>Қазақстандық тауарлардың шетелге таралуын мемлекеттік ақпараттық қолдау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3.4. Қолайлы инвестициялық ахуал</w:t>
      </w:r>
    </w:p>
    <w:p>
      <w:pPr>
        <w:spacing w:after="0"/>
        <w:ind w:left="0"/>
        <w:jc w:val="both"/>
      </w:pPr>
      <w:r>
        <w:rPr>
          <w:rFonts w:ascii="Times New Roman"/>
          <w:b w:val="false"/>
          <w:i w:val="false"/>
          <w:color w:val="000000"/>
          <w:sz w:val="28"/>
        </w:rPr>
        <w:t xml:space="preserve">     Мақсат: Одан әрі экономикалық өсу мақсатында ішкі және сыртқы </w:t>
      </w:r>
    </w:p>
    <w:p>
      <w:pPr>
        <w:spacing w:after="0"/>
        <w:ind w:left="0"/>
        <w:jc w:val="both"/>
      </w:pPr>
      <w:r>
        <w:rPr>
          <w:rFonts w:ascii="Times New Roman"/>
          <w:b w:val="false"/>
          <w:i w:val="false"/>
          <w:color w:val="000000"/>
          <w:sz w:val="28"/>
        </w:rPr>
        <w:t>     инвестициялық ресурстарды жұмылдыру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3.4.1. Капитал жинақтау үшін қолайлы жағдайлар жасау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Капитал жинақтауды ынталандыратын ақша-несие және салық-бюджет саясатын</w:t>
      </w:r>
    </w:p>
    <w:p>
      <w:pPr>
        <w:spacing w:after="0"/>
        <w:ind w:left="0"/>
        <w:jc w:val="both"/>
      </w:pPr>
      <w:r>
        <w:rPr>
          <w:rFonts w:ascii="Times New Roman"/>
          <w:b w:val="false"/>
          <w:i w:val="false"/>
          <w:color w:val="000000"/>
          <w:sz w:val="28"/>
        </w:rPr>
        <w:t>жүргізу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3.4.2. Қазақстанның жоғары инвестициялық рейтингін қалыптастыру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"Қазақстандағы инвестициялау" халықаралық ақпараттық науқанын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3.4.2.1. Қазақстан     |БАҚ-да жариялау,  |Мәдениетақпа.  |Тоқсан сайын </w:t>
      </w:r>
    </w:p>
    <w:p>
      <w:pPr>
        <w:spacing w:after="0"/>
        <w:ind w:left="0"/>
        <w:jc w:val="both"/>
      </w:pPr>
      <w:r>
        <w:rPr>
          <w:rFonts w:ascii="Times New Roman"/>
          <w:b w:val="false"/>
          <w:i w:val="false"/>
          <w:color w:val="000000"/>
          <w:sz w:val="28"/>
        </w:rPr>
        <w:t xml:space="preserve">Республикасы Үкіметінің|Қазақстан         |ратмині        |             </w:t>
      </w:r>
    </w:p>
    <w:p>
      <w:pPr>
        <w:spacing w:after="0"/>
        <w:ind w:left="0"/>
        <w:jc w:val="both"/>
      </w:pPr>
      <w:r>
        <w:rPr>
          <w:rFonts w:ascii="Times New Roman"/>
          <w:b w:val="false"/>
          <w:i w:val="false"/>
          <w:color w:val="000000"/>
          <w:sz w:val="28"/>
        </w:rPr>
        <w:t xml:space="preserve">қызметін жариялап отыру|Республикасының   |               |               </w:t>
      </w:r>
    </w:p>
    <w:p>
      <w:pPr>
        <w:spacing w:after="0"/>
        <w:ind w:left="0"/>
        <w:jc w:val="both"/>
      </w:pPr>
      <w:r>
        <w:rPr>
          <w:rFonts w:ascii="Times New Roman"/>
          <w:b w:val="false"/>
          <w:i w:val="false"/>
          <w:color w:val="000000"/>
          <w:sz w:val="28"/>
        </w:rPr>
        <w:t xml:space="preserve">мақсатында, Қазақстан  |Үкіметіне есеп    |               |          </w:t>
      </w:r>
    </w:p>
    <w:p>
      <w:pPr>
        <w:spacing w:after="0"/>
        <w:ind w:left="0"/>
        <w:jc w:val="both"/>
      </w:pPr>
      <w:r>
        <w:rPr>
          <w:rFonts w:ascii="Times New Roman"/>
          <w:b w:val="false"/>
          <w:i w:val="false"/>
          <w:color w:val="000000"/>
          <w:sz w:val="28"/>
        </w:rPr>
        <w:t xml:space="preserve">Республикасының және   |                  |               |           </w:t>
      </w:r>
    </w:p>
    <w:p>
      <w:pPr>
        <w:spacing w:after="0"/>
        <w:ind w:left="0"/>
        <w:jc w:val="both"/>
      </w:pPr>
      <w:r>
        <w:rPr>
          <w:rFonts w:ascii="Times New Roman"/>
          <w:b w:val="false"/>
          <w:i w:val="false"/>
          <w:color w:val="000000"/>
          <w:sz w:val="28"/>
        </w:rPr>
        <w:t xml:space="preserve">шет елдердің бұқаралық |                  |               |             </w:t>
      </w:r>
    </w:p>
    <w:p>
      <w:pPr>
        <w:spacing w:after="0"/>
        <w:ind w:left="0"/>
        <w:jc w:val="both"/>
      </w:pPr>
      <w:r>
        <w:rPr>
          <w:rFonts w:ascii="Times New Roman"/>
          <w:b w:val="false"/>
          <w:i w:val="false"/>
          <w:color w:val="000000"/>
          <w:sz w:val="28"/>
        </w:rPr>
        <w:t xml:space="preserve">ақпарат құралдарымен   |                  |               |             </w:t>
      </w:r>
    </w:p>
    <w:p>
      <w:pPr>
        <w:spacing w:after="0"/>
        <w:ind w:left="0"/>
        <w:jc w:val="both"/>
      </w:pPr>
      <w:r>
        <w:rPr>
          <w:rFonts w:ascii="Times New Roman"/>
          <w:b w:val="false"/>
          <w:i w:val="false"/>
          <w:color w:val="000000"/>
          <w:sz w:val="28"/>
        </w:rPr>
        <w:t xml:space="preserve">оның тұрақты байланысын|                  |               |              </w:t>
      </w:r>
    </w:p>
    <w:p>
      <w:pPr>
        <w:spacing w:after="0"/>
        <w:ind w:left="0"/>
        <w:jc w:val="both"/>
      </w:pPr>
      <w:r>
        <w:rPr>
          <w:rFonts w:ascii="Times New Roman"/>
          <w:b w:val="false"/>
          <w:i w:val="false"/>
          <w:color w:val="000000"/>
          <w:sz w:val="28"/>
        </w:rPr>
        <w:t xml:space="preserve">орнықтыру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3.4.2.2. Алматы инвес. |Халықаралық форум |Инвестициялар  |ІІ тоқсан    </w:t>
      </w:r>
    </w:p>
    <w:p>
      <w:pPr>
        <w:spacing w:after="0"/>
        <w:ind w:left="0"/>
        <w:jc w:val="both"/>
      </w:pPr>
      <w:r>
        <w:rPr>
          <w:rFonts w:ascii="Times New Roman"/>
          <w:b w:val="false"/>
          <w:i w:val="false"/>
          <w:color w:val="000000"/>
          <w:sz w:val="28"/>
        </w:rPr>
        <w:t xml:space="preserve">тициялық саммитін      |                  |жөніндегі      |             </w:t>
      </w:r>
    </w:p>
    <w:p>
      <w:pPr>
        <w:spacing w:after="0"/>
        <w:ind w:left="0"/>
        <w:jc w:val="both"/>
      </w:pPr>
      <w:r>
        <w:rPr>
          <w:rFonts w:ascii="Times New Roman"/>
          <w:b w:val="false"/>
          <w:i w:val="false"/>
          <w:color w:val="000000"/>
          <w:sz w:val="28"/>
        </w:rPr>
        <w:t xml:space="preserve">дайындау және өткізу   |                  |агенттік,      |               </w:t>
      </w:r>
    </w:p>
    <w:p>
      <w:pPr>
        <w:spacing w:after="0"/>
        <w:ind w:left="0"/>
        <w:jc w:val="both"/>
      </w:pPr>
      <w:r>
        <w:rPr>
          <w:rFonts w:ascii="Times New Roman"/>
          <w:b w:val="false"/>
          <w:i w:val="false"/>
          <w:color w:val="000000"/>
          <w:sz w:val="28"/>
        </w:rPr>
        <w:t xml:space="preserve">                        |                  |Сыртқыісмині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3.4.2.3. Ел экономика. |Қазақстан         |Сыртқыісмині,  |2 айда 1 рет </w:t>
      </w:r>
    </w:p>
    <w:p>
      <w:pPr>
        <w:spacing w:after="0"/>
        <w:ind w:left="0"/>
        <w:jc w:val="both"/>
      </w:pPr>
      <w:r>
        <w:rPr>
          <w:rFonts w:ascii="Times New Roman"/>
          <w:b w:val="false"/>
          <w:i w:val="false"/>
          <w:color w:val="000000"/>
          <w:sz w:val="28"/>
        </w:rPr>
        <w:t xml:space="preserve">сына донор елдердің    |Республикасының   |Инвестициялар  |             </w:t>
      </w:r>
    </w:p>
    <w:p>
      <w:pPr>
        <w:spacing w:after="0"/>
        <w:ind w:left="0"/>
        <w:jc w:val="both"/>
      </w:pPr>
      <w:r>
        <w:rPr>
          <w:rFonts w:ascii="Times New Roman"/>
          <w:b w:val="false"/>
          <w:i w:val="false"/>
          <w:color w:val="000000"/>
          <w:sz w:val="28"/>
        </w:rPr>
        <w:t xml:space="preserve">(АҚШ, Жапония, Батыс   |Үкіметіне есеп    |жөніндегі      |               </w:t>
      </w:r>
    </w:p>
    <w:p>
      <w:pPr>
        <w:spacing w:after="0"/>
        <w:ind w:left="0"/>
        <w:jc w:val="both"/>
      </w:pPr>
      <w:r>
        <w:rPr>
          <w:rFonts w:ascii="Times New Roman"/>
          <w:b w:val="false"/>
          <w:i w:val="false"/>
          <w:color w:val="000000"/>
          <w:sz w:val="28"/>
        </w:rPr>
        <w:t xml:space="preserve">Еуропа, Парсы шығанағы |                  |агенттік       |          </w:t>
      </w:r>
    </w:p>
    <w:p>
      <w:pPr>
        <w:spacing w:after="0"/>
        <w:ind w:left="0"/>
        <w:jc w:val="both"/>
      </w:pPr>
      <w:r>
        <w:rPr>
          <w:rFonts w:ascii="Times New Roman"/>
          <w:b w:val="false"/>
          <w:i w:val="false"/>
          <w:color w:val="000000"/>
          <w:sz w:val="28"/>
        </w:rPr>
        <w:t xml:space="preserve">елдері) инвестицияларын|                  |               |           </w:t>
      </w:r>
    </w:p>
    <w:p>
      <w:pPr>
        <w:spacing w:after="0"/>
        <w:ind w:left="0"/>
        <w:jc w:val="both"/>
      </w:pPr>
      <w:r>
        <w:rPr>
          <w:rFonts w:ascii="Times New Roman"/>
          <w:b w:val="false"/>
          <w:i w:val="false"/>
          <w:color w:val="000000"/>
          <w:sz w:val="28"/>
        </w:rPr>
        <w:t xml:space="preserve">тарту жөніндегі қызмет.|                  |               |             </w:t>
      </w:r>
    </w:p>
    <w:p>
      <w:pPr>
        <w:spacing w:after="0"/>
        <w:ind w:left="0"/>
        <w:jc w:val="both"/>
      </w:pPr>
      <w:r>
        <w:rPr>
          <w:rFonts w:ascii="Times New Roman"/>
          <w:b w:val="false"/>
          <w:i w:val="false"/>
          <w:color w:val="000000"/>
          <w:sz w:val="28"/>
        </w:rPr>
        <w:t xml:space="preserve">ті жандандыру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3.4.2.4. Астанадағы    |Қазақстан         |Сыртқыісмині,  |ІІ, IV тоқсан</w:t>
      </w:r>
    </w:p>
    <w:p>
      <w:pPr>
        <w:spacing w:after="0"/>
        <w:ind w:left="0"/>
        <w:jc w:val="both"/>
      </w:pPr>
      <w:r>
        <w:rPr>
          <w:rFonts w:ascii="Times New Roman"/>
          <w:b w:val="false"/>
          <w:i w:val="false"/>
          <w:color w:val="000000"/>
          <w:sz w:val="28"/>
        </w:rPr>
        <w:t xml:space="preserve">объектілердің (Прези.  |Республикасының   |Астана қаласы. |             </w:t>
      </w:r>
    </w:p>
    <w:p>
      <w:pPr>
        <w:spacing w:after="0"/>
        <w:ind w:left="0"/>
        <w:jc w:val="both"/>
      </w:pPr>
      <w:r>
        <w:rPr>
          <w:rFonts w:ascii="Times New Roman"/>
          <w:b w:val="false"/>
          <w:i w:val="false"/>
          <w:color w:val="000000"/>
          <w:sz w:val="28"/>
        </w:rPr>
        <w:t xml:space="preserve">дент сарайы, Сенат     |Үкіметіне есеп    |ның әкімі      |               </w:t>
      </w:r>
    </w:p>
    <w:p>
      <w:pPr>
        <w:spacing w:after="0"/>
        <w:ind w:left="0"/>
        <w:jc w:val="both"/>
      </w:pPr>
      <w:r>
        <w:rPr>
          <w:rFonts w:ascii="Times New Roman"/>
          <w:b w:val="false"/>
          <w:i w:val="false"/>
          <w:color w:val="000000"/>
          <w:sz w:val="28"/>
        </w:rPr>
        <w:t xml:space="preserve">ғимараты, Дипломатия.  |                  |               |          </w:t>
      </w:r>
    </w:p>
    <w:p>
      <w:pPr>
        <w:spacing w:after="0"/>
        <w:ind w:left="0"/>
        <w:jc w:val="both"/>
      </w:pPr>
      <w:r>
        <w:rPr>
          <w:rFonts w:ascii="Times New Roman"/>
          <w:b w:val="false"/>
          <w:i w:val="false"/>
          <w:color w:val="000000"/>
          <w:sz w:val="28"/>
        </w:rPr>
        <w:t xml:space="preserve">лық махалла, Қазақстан |                  |               |           </w:t>
      </w:r>
    </w:p>
    <w:p>
      <w:pPr>
        <w:spacing w:after="0"/>
        <w:ind w:left="0"/>
        <w:jc w:val="both"/>
      </w:pPr>
      <w:r>
        <w:rPr>
          <w:rFonts w:ascii="Times New Roman"/>
          <w:b w:val="false"/>
          <w:i w:val="false"/>
          <w:color w:val="000000"/>
          <w:sz w:val="28"/>
        </w:rPr>
        <w:t xml:space="preserve">Республикасы СІМ қабыл.|                  |               |             </w:t>
      </w:r>
    </w:p>
    <w:p>
      <w:pPr>
        <w:spacing w:after="0"/>
        <w:ind w:left="0"/>
        <w:jc w:val="both"/>
      </w:pPr>
      <w:r>
        <w:rPr>
          <w:rFonts w:ascii="Times New Roman"/>
          <w:b w:val="false"/>
          <w:i w:val="false"/>
          <w:color w:val="000000"/>
          <w:sz w:val="28"/>
        </w:rPr>
        <w:t xml:space="preserve">даулар үйі, Сауда-көрме|                  |               |             </w:t>
      </w:r>
    </w:p>
    <w:p>
      <w:pPr>
        <w:spacing w:after="0"/>
        <w:ind w:left="0"/>
        <w:jc w:val="both"/>
      </w:pPr>
      <w:r>
        <w:rPr>
          <w:rFonts w:ascii="Times New Roman"/>
          <w:b w:val="false"/>
          <w:i w:val="false"/>
          <w:color w:val="000000"/>
          <w:sz w:val="28"/>
        </w:rPr>
        <w:t xml:space="preserve">орталығы) құрылысына   |                  |               |              </w:t>
      </w:r>
    </w:p>
    <w:p>
      <w:pPr>
        <w:spacing w:after="0"/>
        <w:ind w:left="0"/>
        <w:jc w:val="both"/>
      </w:pPr>
      <w:r>
        <w:rPr>
          <w:rFonts w:ascii="Times New Roman"/>
          <w:b w:val="false"/>
          <w:i w:val="false"/>
          <w:color w:val="000000"/>
          <w:sz w:val="28"/>
        </w:rPr>
        <w:t xml:space="preserve">гранттар мен инвести.  |                  |               |             </w:t>
      </w:r>
    </w:p>
    <w:p>
      <w:pPr>
        <w:spacing w:after="0"/>
        <w:ind w:left="0"/>
        <w:jc w:val="both"/>
      </w:pPr>
      <w:r>
        <w:rPr>
          <w:rFonts w:ascii="Times New Roman"/>
          <w:b w:val="false"/>
          <w:i w:val="false"/>
          <w:color w:val="000000"/>
          <w:sz w:val="28"/>
        </w:rPr>
        <w:t xml:space="preserve">ияларды тарту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3.4.2.5. Қазақстан     |Қазақстан         |Инвестициялар  |І тоқсан     </w:t>
      </w:r>
    </w:p>
    <w:p>
      <w:pPr>
        <w:spacing w:after="0"/>
        <w:ind w:left="0"/>
        <w:jc w:val="both"/>
      </w:pPr>
      <w:r>
        <w:rPr>
          <w:rFonts w:ascii="Times New Roman"/>
          <w:b w:val="false"/>
          <w:i w:val="false"/>
          <w:color w:val="000000"/>
          <w:sz w:val="28"/>
        </w:rPr>
        <w:t xml:space="preserve">Республикасы инвести.  |Республикасы      |жөніндегі      |             </w:t>
      </w:r>
    </w:p>
    <w:p>
      <w:pPr>
        <w:spacing w:after="0"/>
        <w:ind w:left="0"/>
        <w:jc w:val="both"/>
      </w:pPr>
      <w:r>
        <w:rPr>
          <w:rFonts w:ascii="Times New Roman"/>
          <w:b w:val="false"/>
          <w:i w:val="false"/>
          <w:color w:val="000000"/>
          <w:sz w:val="28"/>
        </w:rPr>
        <w:t xml:space="preserve">циялық мүмкіндіктерінің|Үкіметінің        |агенттік,      |               </w:t>
      </w:r>
    </w:p>
    <w:p>
      <w:pPr>
        <w:spacing w:after="0"/>
        <w:ind w:left="0"/>
        <w:jc w:val="both"/>
      </w:pPr>
      <w:r>
        <w:rPr>
          <w:rFonts w:ascii="Times New Roman"/>
          <w:b w:val="false"/>
          <w:i w:val="false"/>
          <w:color w:val="000000"/>
          <w:sz w:val="28"/>
        </w:rPr>
        <w:t xml:space="preserve">тұсаукесерлері жөнінде |қаулысымен        |Сыртқыісмині,  |          </w:t>
      </w:r>
    </w:p>
    <w:p>
      <w:pPr>
        <w:spacing w:after="0"/>
        <w:ind w:left="0"/>
        <w:jc w:val="both"/>
      </w:pPr>
      <w:r>
        <w:rPr>
          <w:rFonts w:ascii="Times New Roman"/>
          <w:b w:val="false"/>
          <w:i w:val="false"/>
          <w:color w:val="000000"/>
          <w:sz w:val="28"/>
        </w:rPr>
        <w:t xml:space="preserve">ақпараттық жұмыс жүргі.|бекітілген жоспар |Экономикалық   | </w:t>
      </w:r>
    </w:p>
    <w:p>
      <w:pPr>
        <w:spacing w:after="0"/>
        <w:ind w:left="0"/>
        <w:jc w:val="both"/>
      </w:pPr>
      <w:r>
        <w:rPr>
          <w:rFonts w:ascii="Times New Roman"/>
          <w:b w:val="false"/>
          <w:i w:val="false"/>
          <w:color w:val="000000"/>
          <w:sz w:val="28"/>
        </w:rPr>
        <w:t xml:space="preserve">зу                     |                  |жоспарлау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Үкіметтің ұлтаралық корпорациялармен өзара іс-қимылының мемлекеттік     </w:t>
      </w:r>
    </w:p>
    <w:p>
      <w:pPr>
        <w:spacing w:after="0"/>
        <w:ind w:left="0"/>
        <w:jc w:val="both"/>
      </w:pPr>
      <w:r>
        <w:rPr>
          <w:rFonts w:ascii="Times New Roman"/>
          <w:b w:val="false"/>
          <w:i w:val="false"/>
          <w:color w:val="000000"/>
          <w:sz w:val="28"/>
        </w:rPr>
        <w:t xml:space="preserve">саясатын қалыптастыру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3.4.2.6. Қазақстан     |Қазақстан         |Инвестициялар  |І, IV тоқсан </w:t>
      </w:r>
    </w:p>
    <w:p>
      <w:pPr>
        <w:spacing w:after="0"/>
        <w:ind w:left="0"/>
        <w:jc w:val="both"/>
      </w:pPr>
      <w:r>
        <w:rPr>
          <w:rFonts w:ascii="Times New Roman"/>
          <w:b w:val="false"/>
          <w:i w:val="false"/>
          <w:color w:val="000000"/>
          <w:sz w:val="28"/>
        </w:rPr>
        <w:t xml:space="preserve">Республикасы Прези.    |Республикасы      |жөніндегі      |             </w:t>
      </w:r>
    </w:p>
    <w:p>
      <w:pPr>
        <w:spacing w:after="0"/>
        <w:ind w:left="0"/>
        <w:jc w:val="both"/>
      </w:pPr>
      <w:r>
        <w:rPr>
          <w:rFonts w:ascii="Times New Roman"/>
          <w:b w:val="false"/>
          <w:i w:val="false"/>
          <w:color w:val="000000"/>
          <w:sz w:val="28"/>
        </w:rPr>
        <w:t xml:space="preserve">дентінің жанындағы     |Президентінің     |агенттік,      |               </w:t>
      </w:r>
    </w:p>
    <w:p>
      <w:pPr>
        <w:spacing w:after="0"/>
        <w:ind w:left="0"/>
        <w:jc w:val="both"/>
      </w:pPr>
      <w:r>
        <w:rPr>
          <w:rFonts w:ascii="Times New Roman"/>
          <w:b w:val="false"/>
          <w:i w:val="false"/>
          <w:color w:val="000000"/>
          <w:sz w:val="28"/>
        </w:rPr>
        <w:t xml:space="preserve">Шетелдік инвесторлар   |жанындағы Шетелдік|Сыртқыісмині,  |          </w:t>
      </w:r>
    </w:p>
    <w:p>
      <w:pPr>
        <w:spacing w:after="0"/>
        <w:ind w:left="0"/>
        <w:jc w:val="both"/>
      </w:pPr>
      <w:r>
        <w:rPr>
          <w:rFonts w:ascii="Times New Roman"/>
          <w:b w:val="false"/>
          <w:i w:val="false"/>
          <w:color w:val="000000"/>
          <w:sz w:val="28"/>
        </w:rPr>
        <w:t xml:space="preserve">кеңесінің және олардың |инвесторлар кеңе. |Қаржымині,     |           </w:t>
      </w:r>
    </w:p>
    <w:p>
      <w:pPr>
        <w:spacing w:after="0"/>
        <w:ind w:left="0"/>
        <w:jc w:val="both"/>
      </w:pPr>
      <w:r>
        <w:rPr>
          <w:rFonts w:ascii="Times New Roman"/>
          <w:b w:val="false"/>
          <w:i w:val="false"/>
          <w:color w:val="000000"/>
          <w:sz w:val="28"/>
        </w:rPr>
        <w:t xml:space="preserve">біріккен жұмысшы топ.  |сінің мәжілісі    |Әділетмині     |             </w:t>
      </w:r>
    </w:p>
    <w:p>
      <w:pPr>
        <w:spacing w:after="0"/>
        <w:ind w:left="0"/>
        <w:jc w:val="both"/>
      </w:pPr>
      <w:r>
        <w:rPr>
          <w:rFonts w:ascii="Times New Roman"/>
          <w:b w:val="false"/>
          <w:i w:val="false"/>
          <w:color w:val="000000"/>
          <w:sz w:val="28"/>
        </w:rPr>
        <w:t xml:space="preserve">тарының қызметін       |                  |               |             </w:t>
      </w:r>
    </w:p>
    <w:p>
      <w:pPr>
        <w:spacing w:after="0"/>
        <w:ind w:left="0"/>
        <w:jc w:val="both"/>
      </w:pPr>
      <w:r>
        <w:rPr>
          <w:rFonts w:ascii="Times New Roman"/>
          <w:b w:val="false"/>
          <w:i w:val="false"/>
          <w:color w:val="000000"/>
          <w:sz w:val="28"/>
        </w:rPr>
        <w:t xml:space="preserve">қамтамасыз ету және    |                  |               |              </w:t>
      </w:r>
    </w:p>
    <w:p>
      <w:pPr>
        <w:spacing w:after="0"/>
        <w:ind w:left="0"/>
        <w:jc w:val="both"/>
      </w:pPr>
      <w:r>
        <w:rPr>
          <w:rFonts w:ascii="Times New Roman"/>
          <w:b w:val="false"/>
          <w:i w:val="false"/>
          <w:color w:val="000000"/>
          <w:sz w:val="28"/>
        </w:rPr>
        <w:t xml:space="preserve">дамыту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 Диверсификациялау</w:t>
      </w:r>
    </w:p>
    <w:p>
      <w:pPr>
        <w:spacing w:after="0"/>
        <w:ind w:left="0"/>
        <w:jc w:val="both"/>
      </w:pPr>
      <w:r>
        <w:rPr>
          <w:rFonts w:ascii="Times New Roman"/>
          <w:b w:val="false"/>
          <w:i w:val="false"/>
          <w:color w:val="000000"/>
          <w:sz w:val="28"/>
        </w:rPr>
        <w:t>                  3.5.1. Өнеркәсіп саясаты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Мақсаты: Ішкі рыноктың тұтынысын қамтамасыз ететін салалардың </w:t>
      </w:r>
    </w:p>
    <w:p>
      <w:pPr>
        <w:spacing w:after="0"/>
        <w:ind w:left="0"/>
        <w:jc w:val="both"/>
      </w:pPr>
      <w:r>
        <w:rPr>
          <w:rFonts w:ascii="Times New Roman"/>
          <w:b w:val="false"/>
          <w:i w:val="false"/>
          <w:color w:val="000000"/>
          <w:sz w:val="28"/>
        </w:rPr>
        <w:t xml:space="preserve">кәсіпорындарын басым дамыту, экспорттық әлеуеттің дамуын ынталандыру үшін </w:t>
      </w:r>
    </w:p>
    <w:p>
      <w:pPr>
        <w:spacing w:after="0"/>
        <w:ind w:left="0"/>
        <w:jc w:val="both"/>
      </w:pPr>
      <w:r>
        <w:rPr>
          <w:rFonts w:ascii="Times New Roman"/>
          <w:b w:val="false"/>
          <w:i w:val="false"/>
          <w:color w:val="000000"/>
          <w:sz w:val="28"/>
        </w:rPr>
        <w:t>жағдайлар жасау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3.5.1.1. Минералдық шикізат базасын озық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Жұмыс істеп тұрған кен орындарында жаңа қуаттарды іске қосу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3.5.1.1.1. 2015 жылға  |Қазақстан         |Энергетика, ин.|ІІІ тоқсан   </w:t>
      </w:r>
    </w:p>
    <w:p>
      <w:pPr>
        <w:spacing w:after="0"/>
        <w:ind w:left="0"/>
        <w:jc w:val="both"/>
      </w:pPr>
      <w:r>
        <w:rPr>
          <w:rFonts w:ascii="Times New Roman"/>
          <w:b w:val="false"/>
          <w:i w:val="false"/>
          <w:color w:val="000000"/>
          <w:sz w:val="28"/>
        </w:rPr>
        <w:t xml:space="preserve">дейінгі өндіргіш күш.  |Республикасы      |дустрия және   |             </w:t>
      </w:r>
    </w:p>
    <w:p>
      <w:pPr>
        <w:spacing w:after="0"/>
        <w:ind w:left="0"/>
        <w:jc w:val="both"/>
      </w:pPr>
      <w:r>
        <w:rPr>
          <w:rFonts w:ascii="Times New Roman"/>
          <w:b w:val="false"/>
          <w:i w:val="false"/>
          <w:color w:val="000000"/>
          <w:sz w:val="28"/>
        </w:rPr>
        <w:t xml:space="preserve">терді дамыту мен орна. |Үкіметінің        |саудамині, мүд.|               </w:t>
      </w:r>
    </w:p>
    <w:p>
      <w:pPr>
        <w:spacing w:after="0"/>
        <w:ind w:left="0"/>
        <w:jc w:val="both"/>
      </w:pPr>
      <w:r>
        <w:rPr>
          <w:rFonts w:ascii="Times New Roman"/>
          <w:b w:val="false"/>
          <w:i w:val="false"/>
          <w:color w:val="000000"/>
          <w:sz w:val="28"/>
        </w:rPr>
        <w:t xml:space="preserve">ластарудың схемасы бой.|хаттамалық шешімі |делі министр.  |          </w:t>
      </w:r>
    </w:p>
    <w:p>
      <w:pPr>
        <w:spacing w:after="0"/>
        <w:ind w:left="0"/>
        <w:jc w:val="both"/>
      </w:pPr>
      <w:r>
        <w:rPr>
          <w:rFonts w:ascii="Times New Roman"/>
          <w:b w:val="false"/>
          <w:i w:val="false"/>
          <w:color w:val="000000"/>
          <w:sz w:val="28"/>
        </w:rPr>
        <w:t xml:space="preserve">ынша ұсыныстар әзірлеу |                  |ліктер мен ве. |           </w:t>
      </w:r>
    </w:p>
    <w:p>
      <w:pPr>
        <w:spacing w:after="0"/>
        <w:ind w:left="0"/>
        <w:jc w:val="both"/>
      </w:pPr>
      <w:r>
        <w:rPr>
          <w:rFonts w:ascii="Times New Roman"/>
          <w:b w:val="false"/>
          <w:i w:val="false"/>
          <w:color w:val="000000"/>
          <w:sz w:val="28"/>
        </w:rPr>
        <w:t xml:space="preserve">                        |                  |домстволардың  |             </w:t>
      </w:r>
    </w:p>
    <w:p>
      <w:pPr>
        <w:spacing w:after="0"/>
        <w:ind w:left="0"/>
        <w:jc w:val="both"/>
      </w:pPr>
      <w:r>
        <w:rPr>
          <w:rFonts w:ascii="Times New Roman"/>
          <w:b w:val="false"/>
          <w:i w:val="false"/>
          <w:color w:val="000000"/>
          <w:sz w:val="28"/>
        </w:rPr>
        <w:t xml:space="preserve">                        |                  |қатысуымен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3.5.1.1.2. 2005 жылға  |Қазақстан         |Энергетика, ин.|ІV тоқсан   </w:t>
      </w:r>
    </w:p>
    <w:p>
      <w:pPr>
        <w:spacing w:after="0"/>
        <w:ind w:left="0"/>
        <w:jc w:val="both"/>
      </w:pPr>
      <w:r>
        <w:rPr>
          <w:rFonts w:ascii="Times New Roman"/>
          <w:b w:val="false"/>
          <w:i w:val="false"/>
          <w:color w:val="000000"/>
          <w:sz w:val="28"/>
        </w:rPr>
        <w:t xml:space="preserve">дейінгі аймақтық эко.  |Республикасы      |дустрия және   |             </w:t>
      </w:r>
    </w:p>
    <w:p>
      <w:pPr>
        <w:spacing w:after="0"/>
        <w:ind w:left="0"/>
        <w:jc w:val="both"/>
      </w:pPr>
      <w:r>
        <w:rPr>
          <w:rFonts w:ascii="Times New Roman"/>
          <w:b w:val="false"/>
          <w:i w:val="false"/>
          <w:color w:val="000000"/>
          <w:sz w:val="28"/>
        </w:rPr>
        <w:t xml:space="preserve">номикалық және өнеркә. |Үкіметінің        |саудамині, мүд.|               </w:t>
      </w:r>
    </w:p>
    <w:p>
      <w:pPr>
        <w:spacing w:after="0"/>
        <w:ind w:left="0"/>
        <w:jc w:val="both"/>
      </w:pPr>
      <w:r>
        <w:rPr>
          <w:rFonts w:ascii="Times New Roman"/>
          <w:b w:val="false"/>
          <w:i w:val="false"/>
          <w:color w:val="000000"/>
          <w:sz w:val="28"/>
        </w:rPr>
        <w:t xml:space="preserve">сіп саясаты бойынша    |хаттамалық шешімі |делі министр.  |          </w:t>
      </w:r>
    </w:p>
    <w:p>
      <w:pPr>
        <w:spacing w:after="0"/>
        <w:ind w:left="0"/>
        <w:jc w:val="both"/>
      </w:pPr>
      <w:r>
        <w:rPr>
          <w:rFonts w:ascii="Times New Roman"/>
          <w:b w:val="false"/>
          <w:i w:val="false"/>
          <w:color w:val="000000"/>
          <w:sz w:val="28"/>
        </w:rPr>
        <w:t xml:space="preserve">ұсыныстар әзірлеу      |                  |ліктер мен ве. |           </w:t>
      </w:r>
    </w:p>
    <w:p>
      <w:pPr>
        <w:spacing w:after="0"/>
        <w:ind w:left="0"/>
        <w:jc w:val="both"/>
      </w:pPr>
      <w:r>
        <w:rPr>
          <w:rFonts w:ascii="Times New Roman"/>
          <w:b w:val="false"/>
          <w:i w:val="false"/>
          <w:color w:val="000000"/>
          <w:sz w:val="28"/>
        </w:rPr>
        <w:t xml:space="preserve">                        |                  |домстволардың  |             </w:t>
      </w:r>
    </w:p>
    <w:p>
      <w:pPr>
        <w:spacing w:after="0"/>
        <w:ind w:left="0"/>
        <w:jc w:val="both"/>
      </w:pPr>
      <w:r>
        <w:rPr>
          <w:rFonts w:ascii="Times New Roman"/>
          <w:b w:val="false"/>
          <w:i w:val="false"/>
          <w:color w:val="000000"/>
          <w:sz w:val="28"/>
        </w:rPr>
        <w:t xml:space="preserve">                        |                  |қатысуымен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3.5.1.1.3. Елдің өңдеу.|Қазақстан         |Энергетика, ин.|ІV тоқсан   </w:t>
      </w:r>
    </w:p>
    <w:p>
      <w:pPr>
        <w:spacing w:after="0"/>
        <w:ind w:left="0"/>
        <w:jc w:val="both"/>
      </w:pPr>
      <w:r>
        <w:rPr>
          <w:rFonts w:ascii="Times New Roman"/>
          <w:b w:val="false"/>
          <w:i w:val="false"/>
          <w:color w:val="000000"/>
          <w:sz w:val="28"/>
        </w:rPr>
        <w:t xml:space="preserve">ші өнеркәсібі өнімдері.|Республикасы      |дустрия және   |             </w:t>
      </w:r>
    </w:p>
    <w:p>
      <w:pPr>
        <w:spacing w:after="0"/>
        <w:ind w:left="0"/>
        <w:jc w:val="both"/>
      </w:pPr>
      <w:r>
        <w:rPr>
          <w:rFonts w:ascii="Times New Roman"/>
          <w:b w:val="false"/>
          <w:i w:val="false"/>
          <w:color w:val="000000"/>
          <w:sz w:val="28"/>
        </w:rPr>
        <w:t xml:space="preserve">нің сыртқы және ішкі   |Үкіметінің        |саудамині, мүд.|               </w:t>
      </w:r>
    </w:p>
    <w:p>
      <w:pPr>
        <w:spacing w:after="0"/>
        <w:ind w:left="0"/>
        <w:jc w:val="both"/>
      </w:pPr>
      <w:r>
        <w:rPr>
          <w:rFonts w:ascii="Times New Roman"/>
          <w:b w:val="false"/>
          <w:i w:val="false"/>
          <w:color w:val="000000"/>
          <w:sz w:val="28"/>
        </w:rPr>
        <w:t xml:space="preserve">рыноктардағы бәсекелес.|хаттамалық шешімі |делі министр.  |          </w:t>
      </w:r>
    </w:p>
    <w:p>
      <w:pPr>
        <w:spacing w:after="0"/>
        <w:ind w:left="0"/>
        <w:jc w:val="both"/>
      </w:pPr>
      <w:r>
        <w:rPr>
          <w:rFonts w:ascii="Times New Roman"/>
          <w:b w:val="false"/>
          <w:i w:val="false"/>
          <w:color w:val="000000"/>
          <w:sz w:val="28"/>
        </w:rPr>
        <w:t xml:space="preserve">тік қабылетін арттыру  |                  |ліктер мен ве. |           </w:t>
      </w:r>
    </w:p>
    <w:p>
      <w:pPr>
        <w:spacing w:after="0"/>
        <w:ind w:left="0"/>
        <w:jc w:val="both"/>
      </w:pPr>
      <w:r>
        <w:rPr>
          <w:rFonts w:ascii="Times New Roman"/>
          <w:b w:val="false"/>
          <w:i w:val="false"/>
          <w:color w:val="000000"/>
          <w:sz w:val="28"/>
        </w:rPr>
        <w:t xml:space="preserve">жөніндегі жағдай мен   |                  |домстволардың  |             </w:t>
      </w:r>
    </w:p>
    <w:p>
      <w:pPr>
        <w:spacing w:after="0"/>
        <w:ind w:left="0"/>
        <w:jc w:val="both"/>
      </w:pPr>
      <w:r>
        <w:rPr>
          <w:rFonts w:ascii="Times New Roman"/>
          <w:b w:val="false"/>
          <w:i w:val="false"/>
          <w:color w:val="000000"/>
          <w:sz w:val="28"/>
        </w:rPr>
        <w:t xml:space="preserve">ұсынысты зерттеу       |                  |қатысуымен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3.5.1.1.4. Жұмылдыру   |Қазақстан         |Энергетика, ин.|ІІ тоқсан   </w:t>
      </w:r>
    </w:p>
    <w:p>
      <w:pPr>
        <w:spacing w:after="0"/>
        <w:ind w:left="0"/>
        <w:jc w:val="both"/>
      </w:pPr>
      <w:r>
        <w:rPr>
          <w:rFonts w:ascii="Times New Roman"/>
          <w:b w:val="false"/>
          <w:i w:val="false"/>
          <w:color w:val="000000"/>
          <w:sz w:val="28"/>
        </w:rPr>
        <w:t xml:space="preserve">дайындығының жаңа тұжы.|Республикасы      |дустрия және   |             </w:t>
      </w:r>
    </w:p>
    <w:p>
      <w:pPr>
        <w:spacing w:after="0"/>
        <w:ind w:left="0"/>
        <w:jc w:val="both"/>
      </w:pPr>
      <w:r>
        <w:rPr>
          <w:rFonts w:ascii="Times New Roman"/>
          <w:b w:val="false"/>
          <w:i w:val="false"/>
          <w:color w:val="000000"/>
          <w:sz w:val="28"/>
        </w:rPr>
        <w:t xml:space="preserve">рымдамасын әзірлеу     |Үкіметінің        |саудамині      |               </w:t>
      </w:r>
    </w:p>
    <w:p>
      <w:pPr>
        <w:spacing w:after="0"/>
        <w:ind w:left="0"/>
        <w:jc w:val="both"/>
      </w:pPr>
      <w:r>
        <w:rPr>
          <w:rFonts w:ascii="Times New Roman"/>
          <w:b w:val="false"/>
          <w:i w:val="false"/>
          <w:color w:val="000000"/>
          <w:sz w:val="28"/>
        </w:rPr>
        <w:t xml:space="preserve">                        |қаулысы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3.5.1.1.5. "Қазатом.   |Қазақстан         |Энергетика, ин.|ІV тоқсан   </w:t>
      </w:r>
    </w:p>
    <w:p>
      <w:pPr>
        <w:spacing w:after="0"/>
        <w:ind w:left="0"/>
        <w:jc w:val="both"/>
      </w:pPr>
      <w:r>
        <w:rPr>
          <w:rFonts w:ascii="Times New Roman"/>
          <w:b w:val="false"/>
          <w:i w:val="false"/>
          <w:color w:val="000000"/>
          <w:sz w:val="28"/>
        </w:rPr>
        <w:t xml:space="preserve">өнеркәсіп ҰАК" ЖАҚ     |Республикасының   |дустрия және   |             </w:t>
      </w:r>
    </w:p>
    <w:p>
      <w:pPr>
        <w:spacing w:after="0"/>
        <w:ind w:left="0"/>
        <w:jc w:val="both"/>
      </w:pPr>
      <w:r>
        <w:rPr>
          <w:rFonts w:ascii="Times New Roman"/>
          <w:b w:val="false"/>
          <w:i w:val="false"/>
          <w:color w:val="000000"/>
          <w:sz w:val="28"/>
        </w:rPr>
        <w:t xml:space="preserve">кәсіпорындарын дамыту. |Үкіметіне есеп    |саудамині,     |               </w:t>
      </w:r>
    </w:p>
    <w:p>
      <w:pPr>
        <w:spacing w:after="0"/>
        <w:ind w:left="0"/>
        <w:jc w:val="both"/>
      </w:pPr>
      <w:r>
        <w:rPr>
          <w:rFonts w:ascii="Times New Roman"/>
          <w:b w:val="false"/>
          <w:i w:val="false"/>
          <w:color w:val="000000"/>
          <w:sz w:val="28"/>
        </w:rPr>
        <w:t xml:space="preserve">дың 1999-2000 жылдарға |                  |"Қазатомөнер.  |          </w:t>
      </w:r>
    </w:p>
    <w:p>
      <w:pPr>
        <w:spacing w:after="0"/>
        <w:ind w:left="0"/>
        <w:jc w:val="both"/>
      </w:pPr>
      <w:r>
        <w:rPr>
          <w:rFonts w:ascii="Times New Roman"/>
          <w:b w:val="false"/>
          <w:i w:val="false"/>
          <w:color w:val="000000"/>
          <w:sz w:val="28"/>
        </w:rPr>
        <w:t xml:space="preserve">арналған бағдарламасын |                  |кәсіп" ҰАК     |            </w:t>
      </w:r>
    </w:p>
    <w:p>
      <w:pPr>
        <w:spacing w:after="0"/>
        <w:ind w:left="0"/>
        <w:jc w:val="both"/>
      </w:pPr>
      <w:r>
        <w:rPr>
          <w:rFonts w:ascii="Times New Roman"/>
          <w:b w:val="false"/>
          <w:i w:val="false"/>
          <w:color w:val="000000"/>
          <w:sz w:val="28"/>
        </w:rPr>
        <w:t xml:space="preserve">орындау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3.5.1.1.6. "KEGOC" ҰАК |Қазақстан         |Энергетика, ин.|ІV тоқсан   </w:t>
      </w:r>
    </w:p>
    <w:p>
      <w:pPr>
        <w:spacing w:after="0"/>
        <w:ind w:left="0"/>
        <w:jc w:val="both"/>
      </w:pPr>
      <w:r>
        <w:rPr>
          <w:rFonts w:ascii="Times New Roman"/>
          <w:b w:val="false"/>
          <w:i w:val="false"/>
          <w:color w:val="000000"/>
          <w:sz w:val="28"/>
        </w:rPr>
        <w:t xml:space="preserve">өнеркәсіптік және ин.  |Республикасының   |дустрия және   |             </w:t>
      </w:r>
    </w:p>
    <w:p>
      <w:pPr>
        <w:spacing w:after="0"/>
        <w:ind w:left="0"/>
        <w:jc w:val="both"/>
      </w:pPr>
      <w:r>
        <w:rPr>
          <w:rFonts w:ascii="Times New Roman"/>
          <w:b w:val="false"/>
          <w:i w:val="false"/>
          <w:color w:val="000000"/>
          <w:sz w:val="28"/>
        </w:rPr>
        <w:t xml:space="preserve">вестициялық даму бағ.  |Үкіметіне есеп    |саудамині,     |               </w:t>
      </w:r>
    </w:p>
    <w:p>
      <w:pPr>
        <w:spacing w:after="0"/>
        <w:ind w:left="0"/>
        <w:jc w:val="both"/>
      </w:pPr>
      <w:r>
        <w:rPr>
          <w:rFonts w:ascii="Times New Roman"/>
          <w:b w:val="false"/>
          <w:i w:val="false"/>
          <w:color w:val="000000"/>
          <w:sz w:val="28"/>
        </w:rPr>
        <w:t xml:space="preserve">дарламаларын орындау   |                  |"КЕGОС" ҰАК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3.5.1.1.7. "Қазақойл"  |Қазақстан         |Энергетика, ин.|ІV тоқсан   </w:t>
      </w:r>
    </w:p>
    <w:p>
      <w:pPr>
        <w:spacing w:after="0"/>
        <w:ind w:left="0"/>
        <w:jc w:val="both"/>
      </w:pPr>
      <w:r>
        <w:rPr>
          <w:rFonts w:ascii="Times New Roman"/>
          <w:b w:val="false"/>
          <w:i w:val="false"/>
          <w:color w:val="000000"/>
          <w:sz w:val="28"/>
        </w:rPr>
        <w:t xml:space="preserve">ҰМК 1999-2000 жылдарға |Республикасының   |дустрия және   |             </w:t>
      </w:r>
    </w:p>
    <w:p>
      <w:pPr>
        <w:spacing w:after="0"/>
        <w:ind w:left="0"/>
        <w:jc w:val="both"/>
      </w:pPr>
      <w:r>
        <w:rPr>
          <w:rFonts w:ascii="Times New Roman"/>
          <w:b w:val="false"/>
          <w:i w:val="false"/>
          <w:color w:val="000000"/>
          <w:sz w:val="28"/>
        </w:rPr>
        <w:t xml:space="preserve">арналған өндірістік    |Үкіметіне есеп    |саудамині,     |               </w:t>
      </w:r>
    </w:p>
    <w:p>
      <w:pPr>
        <w:spacing w:after="0"/>
        <w:ind w:left="0"/>
        <w:jc w:val="both"/>
      </w:pPr>
      <w:r>
        <w:rPr>
          <w:rFonts w:ascii="Times New Roman"/>
          <w:b w:val="false"/>
          <w:i w:val="false"/>
          <w:color w:val="000000"/>
          <w:sz w:val="28"/>
        </w:rPr>
        <w:t xml:space="preserve">инвестициялық бағдар.  |                  |"Қазақойл" ҰМК |          </w:t>
      </w:r>
    </w:p>
    <w:p>
      <w:pPr>
        <w:spacing w:after="0"/>
        <w:ind w:left="0"/>
        <w:jc w:val="both"/>
      </w:pPr>
      <w:r>
        <w:rPr>
          <w:rFonts w:ascii="Times New Roman"/>
          <w:b w:val="false"/>
          <w:i w:val="false"/>
          <w:color w:val="000000"/>
          <w:sz w:val="28"/>
        </w:rPr>
        <w:t xml:space="preserve">ламасын орындау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3.5.1.1.8. "ҚазТранс.  |Қазақстан         |Энергетика, ин.|ІV тоқсан   </w:t>
      </w:r>
    </w:p>
    <w:p>
      <w:pPr>
        <w:spacing w:after="0"/>
        <w:ind w:left="0"/>
        <w:jc w:val="both"/>
      </w:pPr>
      <w:r>
        <w:rPr>
          <w:rFonts w:ascii="Times New Roman"/>
          <w:b w:val="false"/>
          <w:i w:val="false"/>
          <w:color w:val="000000"/>
          <w:sz w:val="28"/>
        </w:rPr>
        <w:t xml:space="preserve">Ойл" МТҰК ЖАҚ 1998-2000|Республикасының   |дустрия және   |             </w:t>
      </w:r>
    </w:p>
    <w:p>
      <w:pPr>
        <w:spacing w:after="0"/>
        <w:ind w:left="0"/>
        <w:jc w:val="both"/>
      </w:pPr>
      <w:r>
        <w:rPr>
          <w:rFonts w:ascii="Times New Roman"/>
          <w:b w:val="false"/>
          <w:i w:val="false"/>
          <w:color w:val="000000"/>
          <w:sz w:val="28"/>
        </w:rPr>
        <w:t xml:space="preserve">жылдарға арналған құбыр|Үкіметіне есеп    |саудамині,     |               </w:t>
      </w:r>
    </w:p>
    <w:p>
      <w:pPr>
        <w:spacing w:after="0"/>
        <w:ind w:left="0"/>
        <w:jc w:val="both"/>
      </w:pPr>
      <w:r>
        <w:rPr>
          <w:rFonts w:ascii="Times New Roman"/>
          <w:b w:val="false"/>
          <w:i w:val="false"/>
          <w:color w:val="000000"/>
          <w:sz w:val="28"/>
        </w:rPr>
        <w:t xml:space="preserve">желісі көлігін дамыту  |                  |"ҚазТрансОйл"  |          </w:t>
      </w:r>
    </w:p>
    <w:p>
      <w:pPr>
        <w:spacing w:after="0"/>
        <w:ind w:left="0"/>
        <w:jc w:val="both"/>
      </w:pPr>
      <w:r>
        <w:rPr>
          <w:rFonts w:ascii="Times New Roman"/>
          <w:b w:val="false"/>
          <w:i w:val="false"/>
          <w:color w:val="000000"/>
          <w:sz w:val="28"/>
        </w:rPr>
        <w:t xml:space="preserve">бағдарламасын орындау  |                  |ҰМК ЖАҚ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3.5.1.2. Кен-металлургия кешенін (түсті және қара металлургия)   </w:t>
      </w:r>
    </w:p>
    <w:p>
      <w:pPr>
        <w:spacing w:after="0"/>
        <w:ind w:left="0"/>
        <w:jc w:val="both"/>
      </w:pPr>
      <w:r>
        <w:rPr>
          <w:rFonts w:ascii="Times New Roman"/>
          <w:b w:val="false"/>
          <w:i w:val="false"/>
          <w:color w:val="000000"/>
          <w:sz w:val="28"/>
        </w:rPr>
        <w:t xml:space="preserve">                               қайта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Қолда бар шикізатты ұтымды пайдалану, ұқсатуға қалдықтар мен техногендік</w:t>
      </w:r>
    </w:p>
    <w:p>
      <w:pPr>
        <w:spacing w:after="0"/>
        <w:ind w:left="0"/>
        <w:jc w:val="both"/>
      </w:pPr>
      <w:r>
        <w:rPr>
          <w:rFonts w:ascii="Times New Roman"/>
          <w:b w:val="false"/>
          <w:i w:val="false"/>
          <w:color w:val="000000"/>
          <w:sz w:val="28"/>
        </w:rPr>
        <w:t xml:space="preserve">кен орындарын тарту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3.5.1.2.1. Қазақстан   |Министрлік бекіт. |Табиғи ресурс. |ІV тоқсан   </w:t>
      </w:r>
    </w:p>
    <w:p>
      <w:pPr>
        <w:spacing w:after="0"/>
        <w:ind w:left="0"/>
        <w:jc w:val="both"/>
      </w:pPr>
      <w:r>
        <w:rPr>
          <w:rFonts w:ascii="Times New Roman"/>
          <w:b w:val="false"/>
          <w:i w:val="false"/>
          <w:color w:val="000000"/>
          <w:sz w:val="28"/>
        </w:rPr>
        <w:t xml:space="preserve">Республикасының аума.  |кен бағдарлама    |тар және қорша.|             </w:t>
      </w:r>
    </w:p>
    <w:p>
      <w:pPr>
        <w:spacing w:after="0"/>
        <w:ind w:left="0"/>
        <w:jc w:val="both"/>
      </w:pPr>
      <w:r>
        <w:rPr>
          <w:rFonts w:ascii="Times New Roman"/>
          <w:b w:val="false"/>
          <w:i w:val="false"/>
          <w:color w:val="000000"/>
          <w:sz w:val="28"/>
        </w:rPr>
        <w:t xml:space="preserve">ғында титан-магний ши. |                  |ған ортаны     |               </w:t>
      </w:r>
    </w:p>
    <w:p>
      <w:pPr>
        <w:spacing w:after="0"/>
        <w:ind w:left="0"/>
        <w:jc w:val="both"/>
      </w:pPr>
      <w:r>
        <w:rPr>
          <w:rFonts w:ascii="Times New Roman"/>
          <w:b w:val="false"/>
          <w:i w:val="false"/>
          <w:color w:val="000000"/>
          <w:sz w:val="28"/>
        </w:rPr>
        <w:t xml:space="preserve">кізатын іздестіру және |                  |қорғаумині     |          </w:t>
      </w:r>
    </w:p>
    <w:p>
      <w:pPr>
        <w:spacing w:after="0"/>
        <w:ind w:left="0"/>
        <w:jc w:val="both"/>
      </w:pPr>
      <w:r>
        <w:rPr>
          <w:rFonts w:ascii="Times New Roman"/>
          <w:b w:val="false"/>
          <w:i w:val="false"/>
          <w:color w:val="000000"/>
          <w:sz w:val="28"/>
        </w:rPr>
        <w:t xml:space="preserve">бағалау жұмыстарын мен |                  |               |            </w:t>
      </w:r>
    </w:p>
    <w:p>
      <w:pPr>
        <w:spacing w:after="0"/>
        <w:ind w:left="0"/>
        <w:jc w:val="both"/>
      </w:pPr>
      <w:r>
        <w:rPr>
          <w:rFonts w:ascii="Times New Roman"/>
          <w:b w:val="false"/>
          <w:i w:val="false"/>
          <w:color w:val="000000"/>
          <w:sz w:val="28"/>
        </w:rPr>
        <w:t xml:space="preserve">Бектемір титан кен ор. |                  |               | </w:t>
      </w:r>
    </w:p>
    <w:p>
      <w:pPr>
        <w:spacing w:after="0"/>
        <w:ind w:left="0"/>
        <w:jc w:val="both"/>
      </w:pPr>
      <w:r>
        <w:rPr>
          <w:rFonts w:ascii="Times New Roman"/>
          <w:b w:val="false"/>
          <w:i w:val="false"/>
          <w:color w:val="000000"/>
          <w:sz w:val="28"/>
        </w:rPr>
        <w:t>нында барлау жұмыстарын|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3.5.1.2.2. Республика  |Министрлік бекіт. |Табиғи ресурс. |ІV тоқсан   </w:t>
      </w:r>
    </w:p>
    <w:p>
      <w:pPr>
        <w:spacing w:after="0"/>
        <w:ind w:left="0"/>
        <w:jc w:val="both"/>
      </w:pPr>
      <w:r>
        <w:rPr>
          <w:rFonts w:ascii="Times New Roman"/>
          <w:b w:val="false"/>
          <w:i w:val="false"/>
          <w:color w:val="000000"/>
          <w:sz w:val="28"/>
        </w:rPr>
        <w:t xml:space="preserve">аумағында мыстың, қор  |кен бағдарлама    |тар және қорша.|             </w:t>
      </w:r>
    </w:p>
    <w:p>
      <w:pPr>
        <w:spacing w:after="0"/>
        <w:ind w:left="0"/>
        <w:jc w:val="both"/>
      </w:pPr>
      <w:r>
        <w:rPr>
          <w:rFonts w:ascii="Times New Roman"/>
          <w:b w:val="false"/>
          <w:i w:val="false"/>
          <w:color w:val="000000"/>
          <w:sz w:val="28"/>
        </w:rPr>
        <w:t xml:space="preserve">ғасынның, мырыштың,    |                  |ған ортаны     |               </w:t>
      </w:r>
    </w:p>
    <w:p>
      <w:pPr>
        <w:spacing w:after="0"/>
        <w:ind w:left="0"/>
        <w:jc w:val="both"/>
      </w:pPr>
      <w:r>
        <w:rPr>
          <w:rFonts w:ascii="Times New Roman"/>
          <w:b w:val="false"/>
          <w:i w:val="false"/>
          <w:color w:val="000000"/>
          <w:sz w:val="28"/>
        </w:rPr>
        <w:t xml:space="preserve">алтынның, титанның,    |                  |қорғаумині     |          </w:t>
      </w:r>
    </w:p>
    <w:p>
      <w:pPr>
        <w:spacing w:after="0"/>
        <w:ind w:left="0"/>
        <w:jc w:val="both"/>
      </w:pPr>
      <w:r>
        <w:rPr>
          <w:rFonts w:ascii="Times New Roman"/>
          <w:b w:val="false"/>
          <w:i w:val="false"/>
          <w:color w:val="000000"/>
          <w:sz w:val="28"/>
        </w:rPr>
        <w:t xml:space="preserve">никельдің, кобальттың, |                  |               |            </w:t>
      </w:r>
    </w:p>
    <w:p>
      <w:pPr>
        <w:spacing w:after="0"/>
        <w:ind w:left="0"/>
        <w:jc w:val="both"/>
      </w:pPr>
      <w:r>
        <w:rPr>
          <w:rFonts w:ascii="Times New Roman"/>
          <w:b w:val="false"/>
          <w:i w:val="false"/>
          <w:color w:val="000000"/>
          <w:sz w:val="28"/>
        </w:rPr>
        <w:t xml:space="preserve">бокситтер мен сирек    |                  |               |            </w:t>
      </w:r>
    </w:p>
    <w:p>
      <w:pPr>
        <w:spacing w:after="0"/>
        <w:ind w:left="0"/>
        <w:jc w:val="both"/>
      </w:pPr>
      <w:r>
        <w:rPr>
          <w:rFonts w:ascii="Times New Roman"/>
          <w:b w:val="false"/>
          <w:i w:val="false"/>
          <w:color w:val="000000"/>
          <w:sz w:val="28"/>
        </w:rPr>
        <w:t xml:space="preserve">кездесетін металдардың |                  |               |            </w:t>
      </w:r>
    </w:p>
    <w:p>
      <w:pPr>
        <w:spacing w:after="0"/>
        <w:ind w:left="0"/>
        <w:jc w:val="both"/>
      </w:pPr>
      <w:r>
        <w:rPr>
          <w:rFonts w:ascii="Times New Roman"/>
          <w:b w:val="false"/>
          <w:i w:val="false"/>
          <w:color w:val="000000"/>
          <w:sz w:val="28"/>
        </w:rPr>
        <w:t xml:space="preserve">тиімділігі, бәсекелес. |                  |               |             </w:t>
      </w:r>
    </w:p>
    <w:p>
      <w:pPr>
        <w:spacing w:after="0"/>
        <w:ind w:left="0"/>
        <w:jc w:val="both"/>
      </w:pPr>
      <w:r>
        <w:rPr>
          <w:rFonts w:ascii="Times New Roman"/>
          <w:b w:val="false"/>
          <w:i w:val="false"/>
          <w:color w:val="000000"/>
          <w:sz w:val="28"/>
        </w:rPr>
        <w:t xml:space="preserve">тік қабілеті жоғары кен|                  |               |               </w:t>
      </w:r>
    </w:p>
    <w:p>
      <w:pPr>
        <w:spacing w:after="0"/>
        <w:ind w:left="0"/>
        <w:jc w:val="both"/>
      </w:pPr>
      <w:r>
        <w:rPr>
          <w:rFonts w:ascii="Times New Roman"/>
          <w:b w:val="false"/>
          <w:i w:val="false"/>
          <w:color w:val="000000"/>
          <w:sz w:val="28"/>
        </w:rPr>
        <w:t xml:space="preserve">орындарын табу мақса.  |                  |               |          </w:t>
      </w:r>
    </w:p>
    <w:p>
      <w:pPr>
        <w:spacing w:after="0"/>
        <w:ind w:left="0"/>
        <w:jc w:val="both"/>
      </w:pPr>
      <w:r>
        <w:rPr>
          <w:rFonts w:ascii="Times New Roman"/>
          <w:b w:val="false"/>
          <w:i w:val="false"/>
          <w:color w:val="000000"/>
          <w:sz w:val="28"/>
        </w:rPr>
        <w:t xml:space="preserve">тындағы іздестіру-баға.|                  |               |            </w:t>
      </w:r>
    </w:p>
    <w:p>
      <w:pPr>
        <w:spacing w:after="0"/>
        <w:ind w:left="0"/>
        <w:jc w:val="both"/>
      </w:pPr>
      <w:r>
        <w:rPr>
          <w:rFonts w:ascii="Times New Roman"/>
          <w:b w:val="false"/>
          <w:i w:val="false"/>
          <w:color w:val="000000"/>
          <w:sz w:val="28"/>
        </w:rPr>
        <w:t xml:space="preserve">лау және геологиялық   |                  |               |            </w:t>
      </w:r>
    </w:p>
    <w:p>
      <w:pPr>
        <w:spacing w:after="0"/>
        <w:ind w:left="0"/>
        <w:jc w:val="both"/>
      </w:pPr>
      <w:r>
        <w:rPr>
          <w:rFonts w:ascii="Times New Roman"/>
          <w:b w:val="false"/>
          <w:i w:val="false"/>
          <w:color w:val="000000"/>
          <w:sz w:val="28"/>
        </w:rPr>
        <w:t xml:space="preserve">барлау жұмыстарын      |                  |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3.5.1.3. Мұнай өңдеу, мұнайгаз химия және химия салаларын дамытуды </w:t>
      </w:r>
    </w:p>
    <w:p>
      <w:pPr>
        <w:spacing w:after="0"/>
        <w:ind w:left="0"/>
        <w:jc w:val="both"/>
      </w:pPr>
      <w:r>
        <w:rPr>
          <w:rFonts w:ascii="Times New Roman"/>
          <w:b w:val="false"/>
          <w:i w:val="false"/>
          <w:color w:val="000000"/>
          <w:sz w:val="28"/>
        </w:rPr>
        <w:t xml:space="preserve">                            жеделдету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Озық ресурстық және энергия үнемдеу технологияларының бәсекелестік </w:t>
      </w:r>
    </w:p>
    <w:p>
      <w:pPr>
        <w:spacing w:after="0"/>
        <w:ind w:left="0"/>
        <w:jc w:val="both"/>
      </w:pPr>
      <w:r>
        <w:rPr>
          <w:rFonts w:ascii="Times New Roman"/>
          <w:b w:val="false"/>
          <w:i w:val="false"/>
          <w:color w:val="000000"/>
          <w:sz w:val="28"/>
        </w:rPr>
        <w:t>қабілетін арттыру және өндіріске енгізу, ғылыми зерттеу қызметін кеңейту</w:t>
      </w:r>
    </w:p>
    <w:p>
      <w:pPr>
        <w:spacing w:after="0"/>
        <w:ind w:left="0"/>
        <w:jc w:val="both"/>
      </w:pPr>
      <w:r>
        <w:rPr>
          <w:rFonts w:ascii="Times New Roman"/>
          <w:b w:val="false"/>
          <w:i w:val="false"/>
          <w:color w:val="000000"/>
          <w:sz w:val="28"/>
        </w:rPr>
        <w:t xml:space="preserve">және ақпараттық жүйелер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Мұнайгаз өңдеу саласы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3.5.1.3.1. Қазақстан   |Қазақстан         |Денсаулық сақ. |Тоқсан сайын</w:t>
      </w:r>
    </w:p>
    <w:p>
      <w:pPr>
        <w:spacing w:after="0"/>
        <w:ind w:left="0"/>
        <w:jc w:val="both"/>
      </w:pPr>
      <w:r>
        <w:rPr>
          <w:rFonts w:ascii="Times New Roman"/>
          <w:b w:val="false"/>
          <w:i w:val="false"/>
          <w:color w:val="000000"/>
          <w:sz w:val="28"/>
        </w:rPr>
        <w:t xml:space="preserve">Республикасында 1999   |Республикасының   |тау, білім     |             </w:t>
      </w:r>
    </w:p>
    <w:p>
      <w:pPr>
        <w:spacing w:after="0"/>
        <w:ind w:left="0"/>
        <w:jc w:val="both"/>
      </w:pPr>
      <w:r>
        <w:rPr>
          <w:rFonts w:ascii="Times New Roman"/>
          <w:b w:val="false"/>
          <w:i w:val="false"/>
          <w:color w:val="000000"/>
          <w:sz w:val="28"/>
        </w:rPr>
        <w:t xml:space="preserve">жылға көзделген көлемде|Үкіметіне есеп    |және спортмині,|               </w:t>
      </w:r>
    </w:p>
    <w:p>
      <w:pPr>
        <w:spacing w:after="0"/>
        <w:ind w:left="0"/>
        <w:jc w:val="both"/>
      </w:pPr>
      <w:r>
        <w:rPr>
          <w:rFonts w:ascii="Times New Roman"/>
          <w:b w:val="false"/>
          <w:i w:val="false"/>
          <w:color w:val="000000"/>
          <w:sz w:val="28"/>
        </w:rPr>
        <w:t xml:space="preserve">Фармацевтика және ме.  |                  |Ғылым, жоғары  |          </w:t>
      </w:r>
    </w:p>
    <w:p>
      <w:pPr>
        <w:spacing w:after="0"/>
        <w:ind w:left="0"/>
        <w:jc w:val="both"/>
      </w:pPr>
      <w:r>
        <w:rPr>
          <w:rFonts w:ascii="Times New Roman"/>
          <w:b w:val="false"/>
          <w:i w:val="false"/>
          <w:color w:val="000000"/>
          <w:sz w:val="28"/>
        </w:rPr>
        <w:t xml:space="preserve">дицина өнеркәсібін     |                  |біліммині,     |            </w:t>
      </w:r>
    </w:p>
    <w:p>
      <w:pPr>
        <w:spacing w:after="0"/>
        <w:ind w:left="0"/>
        <w:jc w:val="both"/>
      </w:pPr>
      <w:r>
        <w:rPr>
          <w:rFonts w:ascii="Times New Roman"/>
          <w:b w:val="false"/>
          <w:i w:val="false"/>
          <w:color w:val="000000"/>
          <w:sz w:val="28"/>
        </w:rPr>
        <w:t xml:space="preserve">дамытудың мемлекеттік  |                  |Энергетика,    |            </w:t>
      </w:r>
    </w:p>
    <w:p>
      <w:pPr>
        <w:spacing w:after="0"/>
        <w:ind w:left="0"/>
        <w:jc w:val="both"/>
      </w:pPr>
      <w:r>
        <w:rPr>
          <w:rFonts w:ascii="Times New Roman"/>
          <w:b w:val="false"/>
          <w:i w:val="false"/>
          <w:color w:val="000000"/>
          <w:sz w:val="28"/>
        </w:rPr>
        <w:t xml:space="preserve">бағдарламасын іске     |                  |индустрия және |             </w:t>
      </w:r>
    </w:p>
    <w:p>
      <w:pPr>
        <w:spacing w:after="0"/>
        <w:ind w:left="0"/>
        <w:jc w:val="both"/>
      </w:pPr>
      <w:r>
        <w:rPr>
          <w:rFonts w:ascii="Times New Roman"/>
          <w:b w:val="false"/>
          <w:i w:val="false"/>
          <w:color w:val="000000"/>
          <w:sz w:val="28"/>
        </w:rPr>
        <w:t xml:space="preserve">асыру                  |                  |саудамині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3.5.1.3.2. Қайта жоба. |Қазақстан         |Энергетика,    |ІІ тоқсан   </w:t>
      </w:r>
    </w:p>
    <w:p>
      <w:pPr>
        <w:spacing w:after="0"/>
        <w:ind w:left="0"/>
        <w:jc w:val="both"/>
      </w:pPr>
      <w:r>
        <w:rPr>
          <w:rFonts w:ascii="Times New Roman"/>
          <w:b w:val="false"/>
          <w:i w:val="false"/>
          <w:color w:val="000000"/>
          <w:sz w:val="28"/>
        </w:rPr>
        <w:t xml:space="preserve">лау ТЭН сараптамасы не.|Республикасының   |индустрия және |             </w:t>
      </w:r>
    </w:p>
    <w:p>
      <w:pPr>
        <w:spacing w:after="0"/>
        <w:ind w:left="0"/>
        <w:jc w:val="both"/>
      </w:pPr>
      <w:r>
        <w:rPr>
          <w:rFonts w:ascii="Times New Roman"/>
          <w:b w:val="false"/>
          <w:i w:val="false"/>
          <w:color w:val="000000"/>
          <w:sz w:val="28"/>
        </w:rPr>
        <w:t xml:space="preserve">гізінде Атырау мұнай   |Үкіметіне есеп    |саудамині,     |               </w:t>
      </w:r>
    </w:p>
    <w:p>
      <w:pPr>
        <w:spacing w:after="0"/>
        <w:ind w:left="0"/>
        <w:jc w:val="both"/>
      </w:pPr>
      <w:r>
        <w:rPr>
          <w:rFonts w:ascii="Times New Roman"/>
          <w:b w:val="false"/>
          <w:i w:val="false"/>
          <w:color w:val="000000"/>
          <w:sz w:val="28"/>
        </w:rPr>
        <w:t xml:space="preserve">өңдеу зауытын қайта    |                  |"Қазақойл" ҰМК |          </w:t>
      </w:r>
    </w:p>
    <w:p>
      <w:pPr>
        <w:spacing w:after="0"/>
        <w:ind w:left="0"/>
        <w:jc w:val="both"/>
      </w:pPr>
      <w:r>
        <w:rPr>
          <w:rFonts w:ascii="Times New Roman"/>
          <w:b w:val="false"/>
          <w:i w:val="false"/>
          <w:color w:val="000000"/>
          <w:sz w:val="28"/>
        </w:rPr>
        <w:t xml:space="preserve">құруды бастау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3.5.1.4. Отандық өндірісшілердің мұқтаждарына бағдарланған         </w:t>
      </w:r>
    </w:p>
    <w:p>
      <w:pPr>
        <w:spacing w:after="0"/>
        <w:ind w:left="0"/>
        <w:jc w:val="both"/>
      </w:pPr>
      <w:r>
        <w:rPr>
          <w:rFonts w:ascii="Times New Roman"/>
          <w:b w:val="false"/>
          <w:i w:val="false"/>
          <w:color w:val="000000"/>
          <w:sz w:val="28"/>
        </w:rPr>
        <w:t xml:space="preserve">                машина жасау өндірісін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3.5.1.4.1. Аса ірі     |Қазақстан         |Энергетика,    |Тоқсан сайын</w:t>
      </w:r>
    </w:p>
    <w:p>
      <w:pPr>
        <w:spacing w:after="0"/>
        <w:ind w:left="0"/>
        <w:jc w:val="both"/>
      </w:pPr>
      <w:r>
        <w:rPr>
          <w:rFonts w:ascii="Times New Roman"/>
          <w:b w:val="false"/>
          <w:i w:val="false"/>
          <w:color w:val="000000"/>
          <w:sz w:val="28"/>
        </w:rPr>
        <w:t xml:space="preserve">өнеркәсіп орындарының  |Республикасының   |индустрия және |             </w:t>
      </w:r>
    </w:p>
    <w:p>
      <w:pPr>
        <w:spacing w:after="0"/>
        <w:ind w:left="0"/>
        <w:jc w:val="both"/>
      </w:pPr>
      <w:r>
        <w:rPr>
          <w:rFonts w:ascii="Times New Roman"/>
          <w:b w:val="false"/>
          <w:i w:val="false"/>
          <w:color w:val="000000"/>
          <w:sz w:val="28"/>
        </w:rPr>
        <w:t xml:space="preserve">өндірістік, қаржы-эко. |Үкіметіне есеп    |саудамині,     |               </w:t>
      </w:r>
    </w:p>
    <w:p>
      <w:pPr>
        <w:spacing w:after="0"/>
        <w:ind w:left="0"/>
        <w:jc w:val="both"/>
      </w:pPr>
      <w:r>
        <w:rPr>
          <w:rFonts w:ascii="Times New Roman"/>
          <w:b w:val="false"/>
          <w:i w:val="false"/>
          <w:color w:val="000000"/>
          <w:sz w:val="28"/>
        </w:rPr>
        <w:t xml:space="preserve">номикалық жай-күйінің  |                  |Мемкірісмині,  |          </w:t>
      </w:r>
    </w:p>
    <w:p>
      <w:pPr>
        <w:spacing w:after="0"/>
        <w:ind w:left="0"/>
        <w:jc w:val="both"/>
      </w:pPr>
      <w:r>
        <w:rPr>
          <w:rFonts w:ascii="Times New Roman"/>
          <w:b w:val="false"/>
          <w:i w:val="false"/>
          <w:color w:val="000000"/>
          <w:sz w:val="28"/>
        </w:rPr>
        <w:t xml:space="preserve">мониторингін жүргізу   |                  |Статистика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Таби.|             </w:t>
      </w:r>
    </w:p>
    <w:p>
      <w:pPr>
        <w:spacing w:after="0"/>
        <w:ind w:left="0"/>
        <w:jc w:val="both"/>
      </w:pPr>
      <w:r>
        <w:rPr>
          <w:rFonts w:ascii="Times New Roman"/>
          <w:b w:val="false"/>
          <w:i w:val="false"/>
          <w:color w:val="000000"/>
          <w:sz w:val="28"/>
        </w:rPr>
        <w:t xml:space="preserve">                        |                  |ғи ресурстар   |               </w:t>
      </w:r>
    </w:p>
    <w:p>
      <w:pPr>
        <w:spacing w:after="0"/>
        <w:ind w:left="0"/>
        <w:jc w:val="both"/>
      </w:pPr>
      <w:r>
        <w:rPr>
          <w:rFonts w:ascii="Times New Roman"/>
          <w:b w:val="false"/>
          <w:i w:val="false"/>
          <w:color w:val="000000"/>
          <w:sz w:val="28"/>
        </w:rPr>
        <w:t xml:space="preserve">                        |                  |және қоршаған  |          </w:t>
      </w:r>
    </w:p>
    <w:p>
      <w:pPr>
        <w:spacing w:after="0"/>
        <w:ind w:left="0"/>
        <w:jc w:val="both"/>
      </w:pPr>
      <w:r>
        <w:rPr>
          <w:rFonts w:ascii="Times New Roman"/>
          <w:b w:val="false"/>
          <w:i w:val="false"/>
          <w:color w:val="000000"/>
          <w:sz w:val="28"/>
        </w:rPr>
        <w:t xml:space="preserve">                        |                  |ортаны қорғау. |            </w:t>
      </w:r>
    </w:p>
    <w:p>
      <w:pPr>
        <w:spacing w:after="0"/>
        <w:ind w:left="0"/>
        <w:jc w:val="both"/>
      </w:pPr>
      <w:r>
        <w:rPr>
          <w:rFonts w:ascii="Times New Roman"/>
          <w:b w:val="false"/>
          <w:i w:val="false"/>
          <w:color w:val="000000"/>
          <w:sz w:val="28"/>
        </w:rPr>
        <w:t xml:space="preserve">                        |                  |мині, Облыстар,|               </w:t>
      </w:r>
    </w:p>
    <w:p>
      <w:pPr>
        <w:spacing w:after="0"/>
        <w:ind w:left="0"/>
        <w:jc w:val="both"/>
      </w:pPr>
      <w:r>
        <w:rPr>
          <w:rFonts w:ascii="Times New Roman"/>
          <w:b w:val="false"/>
          <w:i w:val="false"/>
          <w:color w:val="000000"/>
          <w:sz w:val="28"/>
        </w:rPr>
        <w:t xml:space="preserve">                        |                  |Астана және    |            </w:t>
      </w:r>
    </w:p>
    <w:p>
      <w:pPr>
        <w:spacing w:after="0"/>
        <w:ind w:left="0"/>
        <w:jc w:val="both"/>
      </w:pPr>
      <w:r>
        <w:rPr>
          <w:rFonts w:ascii="Times New Roman"/>
          <w:b w:val="false"/>
          <w:i w:val="false"/>
          <w:color w:val="000000"/>
          <w:sz w:val="28"/>
        </w:rPr>
        <w:t xml:space="preserve">                        |                  |Алматы қалала. |             </w:t>
      </w:r>
    </w:p>
    <w:p>
      <w:pPr>
        <w:spacing w:after="0"/>
        <w:ind w:left="0"/>
        <w:jc w:val="both"/>
      </w:pPr>
      <w:r>
        <w:rPr>
          <w:rFonts w:ascii="Times New Roman"/>
          <w:b w:val="false"/>
          <w:i w:val="false"/>
          <w:color w:val="000000"/>
          <w:sz w:val="28"/>
        </w:rPr>
        <w:t xml:space="preserve">                        |                  |рының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3.5.1.4.2. Қазақстан   |Қазақстан         |Энергетика,    |IV тоқсан   </w:t>
      </w:r>
    </w:p>
    <w:p>
      <w:pPr>
        <w:spacing w:after="0"/>
        <w:ind w:left="0"/>
        <w:jc w:val="both"/>
      </w:pPr>
      <w:r>
        <w:rPr>
          <w:rFonts w:ascii="Times New Roman"/>
          <w:b w:val="false"/>
          <w:i w:val="false"/>
          <w:color w:val="000000"/>
          <w:sz w:val="28"/>
        </w:rPr>
        <w:t xml:space="preserve">Республикасының машина |Республикасының   |индустрия және |             </w:t>
      </w:r>
    </w:p>
    <w:p>
      <w:pPr>
        <w:spacing w:after="0"/>
        <w:ind w:left="0"/>
        <w:jc w:val="both"/>
      </w:pPr>
      <w:r>
        <w:rPr>
          <w:rFonts w:ascii="Times New Roman"/>
          <w:b w:val="false"/>
          <w:i w:val="false"/>
          <w:color w:val="000000"/>
          <w:sz w:val="28"/>
        </w:rPr>
        <w:t xml:space="preserve">жасау кешенін дамытудың|Үкіметіне есеп    |саудамині,     |               </w:t>
      </w:r>
    </w:p>
    <w:p>
      <w:pPr>
        <w:spacing w:after="0"/>
        <w:ind w:left="0"/>
        <w:jc w:val="both"/>
      </w:pPr>
      <w:r>
        <w:rPr>
          <w:rFonts w:ascii="Times New Roman"/>
          <w:b w:val="false"/>
          <w:i w:val="false"/>
          <w:color w:val="000000"/>
          <w:sz w:val="28"/>
        </w:rPr>
        <w:t xml:space="preserve">1999-2000 жылдарға     |                  |Мемкірісмині,  |          </w:t>
      </w:r>
    </w:p>
    <w:p>
      <w:pPr>
        <w:spacing w:after="0"/>
        <w:ind w:left="0"/>
        <w:jc w:val="both"/>
      </w:pPr>
      <w:r>
        <w:rPr>
          <w:rFonts w:ascii="Times New Roman"/>
          <w:b w:val="false"/>
          <w:i w:val="false"/>
          <w:color w:val="000000"/>
          <w:sz w:val="28"/>
        </w:rPr>
        <w:t xml:space="preserve">арналған мемлекеттік   |                  |Ғылым, жоғары  |            </w:t>
      </w:r>
    </w:p>
    <w:p>
      <w:pPr>
        <w:spacing w:after="0"/>
        <w:ind w:left="0"/>
        <w:jc w:val="both"/>
      </w:pPr>
      <w:r>
        <w:rPr>
          <w:rFonts w:ascii="Times New Roman"/>
          <w:b w:val="false"/>
          <w:i w:val="false"/>
          <w:color w:val="000000"/>
          <w:sz w:val="28"/>
        </w:rPr>
        <w:t xml:space="preserve">бағдарламасын іске     |                  |біліммині,     |            </w:t>
      </w:r>
    </w:p>
    <w:p>
      <w:pPr>
        <w:spacing w:after="0"/>
        <w:ind w:left="0"/>
        <w:jc w:val="both"/>
      </w:pPr>
      <w:r>
        <w:rPr>
          <w:rFonts w:ascii="Times New Roman"/>
          <w:b w:val="false"/>
          <w:i w:val="false"/>
          <w:color w:val="000000"/>
          <w:sz w:val="28"/>
        </w:rPr>
        <w:t xml:space="preserve">асыру                  |                  |Ауылшармині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3.5.1.4.3. Компания.   |Министрлік бекіт. |Энергетика,    |IІІ тоқсан   </w:t>
      </w:r>
    </w:p>
    <w:p>
      <w:pPr>
        <w:spacing w:after="0"/>
        <w:ind w:left="0"/>
        <w:jc w:val="both"/>
      </w:pPr>
      <w:r>
        <w:rPr>
          <w:rFonts w:ascii="Times New Roman"/>
          <w:b w:val="false"/>
          <w:i w:val="false"/>
          <w:color w:val="000000"/>
          <w:sz w:val="28"/>
        </w:rPr>
        <w:t xml:space="preserve">лардың басшылары мен   |кен бағдарлама    |индустрия және |             </w:t>
      </w:r>
    </w:p>
    <w:p>
      <w:pPr>
        <w:spacing w:after="0"/>
        <w:ind w:left="0"/>
        <w:jc w:val="both"/>
      </w:pPr>
      <w:r>
        <w:rPr>
          <w:rFonts w:ascii="Times New Roman"/>
          <w:b w:val="false"/>
          <w:i w:val="false"/>
          <w:color w:val="000000"/>
          <w:sz w:val="28"/>
        </w:rPr>
        <w:t xml:space="preserve">Қазақстан Республикасы.|                  |саудамині,     |               </w:t>
      </w:r>
    </w:p>
    <w:p>
      <w:pPr>
        <w:spacing w:after="0"/>
        <w:ind w:left="0"/>
        <w:jc w:val="both"/>
      </w:pPr>
      <w:r>
        <w:rPr>
          <w:rFonts w:ascii="Times New Roman"/>
          <w:b w:val="false"/>
          <w:i w:val="false"/>
          <w:color w:val="000000"/>
          <w:sz w:val="28"/>
        </w:rPr>
        <w:t xml:space="preserve">ның Үкіметі арасындағы |                  |Еңбекәлеумет.  |          </w:t>
      </w:r>
    </w:p>
    <w:p>
      <w:pPr>
        <w:spacing w:after="0"/>
        <w:ind w:left="0"/>
        <w:jc w:val="both"/>
      </w:pPr>
      <w:r>
        <w:rPr>
          <w:rFonts w:ascii="Times New Roman"/>
          <w:b w:val="false"/>
          <w:i w:val="false"/>
          <w:color w:val="000000"/>
          <w:sz w:val="28"/>
        </w:rPr>
        <w:t xml:space="preserve">нұсқалық келісімді     |                  |мині, Табиғи   |            </w:t>
      </w:r>
    </w:p>
    <w:p>
      <w:pPr>
        <w:spacing w:after="0"/>
        <w:ind w:left="0"/>
        <w:jc w:val="both"/>
      </w:pPr>
      <w:r>
        <w:rPr>
          <w:rFonts w:ascii="Times New Roman"/>
          <w:b w:val="false"/>
          <w:i w:val="false"/>
          <w:color w:val="000000"/>
          <w:sz w:val="28"/>
        </w:rPr>
        <w:t xml:space="preserve">әзірлеу                |                  |ресурстар және |            </w:t>
      </w:r>
    </w:p>
    <w:p>
      <w:pPr>
        <w:spacing w:after="0"/>
        <w:ind w:left="0"/>
        <w:jc w:val="both"/>
      </w:pPr>
      <w:r>
        <w:rPr>
          <w:rFonts w:ascii="Times New Roman"/>
          <w:b w:val="false"/>
          <w:i w:val="false"/>
          <w:color w:val="000000"/>
          <w:sz w:val="28"/>
        </w:rPr>
        <w:t xml:space="preserve">                        |                  |қоршаған ортаны|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 xml:space="preserve">                        |                  |Стратегиялық   |             </w:t>
      </w:r>
    </w:p>
    <w:p>
      <w:pPr>
        <w:spacing w:after="0"/>
        <w:ind w:left="0"/>
        <w:jc w:val="both"/>
      </w:pPr>
      <w:r>
        <w:rPr>
          <w:rFonts w:ascii="Times New Roman"/>
          <w:b w:val="false"/>
          <w:i w:val="false"/>
          <w:color w:val="000000"/>
          <w:sz w:val="28"/>
        </w:rPr>
        <w:t xml:space="preserve">                        |                  |жоспарлау және |               </w:t>
      </w:r>
    </w:p>
    <w:p>
      <w:pPr>
        <w:spacing w:after="0"/>
        <w:ind w:left="0"/>
        <w:jc w:val="both"/>
      </w:pPr>
      <w:r>
        <w:rPr>
          <w:rFonts w:ascii="Times New Roman"/>
          <w:b w:val="false"/>
          <w:i w:val="false"/>
          <w:color w:val="000000"/>
          <w:sz w:val="28"/>
        </w:rPr>
        <w:t xml:space="preserve">                        |                  |реформалар жө. |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ком. |             </w:t>
      </w:r>
    </w:p>
    <w:p>
      <w:pPr>
        <w:spacing w:after="0"/>
        <w:ind w:left="0"/>
        <w:jc w:val="both"/>
      </w:pPr>
      <w:r>
        <w:rPr>
          <w:rFonts w:ascii="Times New Roman"/>
          <w:b w:val="false"/>
          <w:i w:val="false"/>
          <w:color w:val="000000"/>
          <w:sz w:val="28"/>
        </w:rPr>
        <w:t xml:space="preserve">                        |                  |пания басшылары| </w:t>
      </w:r>
    </w:p>
    <w:p>
      <w:pPr>
        <w:spacing w:after="0"/>
        <w:ind w:left="0"/>
        <w:jc w:val="both"/>
      </w:pPr>
      <w:r>
        <w:rPr>
          <w:rFonts w:ascii="Times New Roman"/>
          <w:b w:val="false"/>
          <w:i w:val="false"/>
          <w:color w:val="000000"/>
          <w:sz w:val="28"/>
        </w:rPr>
        <w:t xml:space="preserve">                        |                  |(келісім бойын.|            </w:t>
      </w:r>
    </w:p>
    <w:p>
      <w:pPr>
        <w:spacing w:after="0"/>
        <w:ind w:left="0"/>
        <w:jc w:val="both"/>
      </w:pPr>
      <w:r>
        <w:rPr>
          <w:rFonts w:ascii="Times New Roman"/>
          <w:b w:val="false"/>
          <w:i w:val="false"/>
          <w:color w:val="000000"/>
          <w:sz w:val="28"/>
        </w:rPr>
        <w:t xml:space="preserve">                        |                  |ша), Статисти. |             </w:t>
      </w:r>
    </w:p>
    <w:p>
      <w:pPr>
        <w:spacing w:after="0"/>
        <w:ind w:left="0"/>
        <w:jc w:val="both"/>
      </w:pPr>
      <w:r>
        <w:rPr>
          <w:rFonts w:ascii="Times New Roman"/>
          <w:b w:val="false"/>
          <w:i w:val="false"/>
          <w:color w:val="000000"/>
          <w:sz w:val="28"/>
        </w:rPr>
        <w:t xml:space="preserve">                        |                  |ка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3.5.2. Ғылыми-технологиялық саясат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Қазақстан Республикасы дамуының стратегиялық басымдықтарын</w:t>
      </w:r>
    </w:p>
    <w:p>
      <w:pPr>
        <w:spacing w:after="0"/>
        <w:ind w:left="0"/>
        <w:jc w:val="both"/>
      </w:pPr>
      <w:r>
        <w:rPr>
          <w:rFonts w:ascii="Times New Roman"/>
          <w:b w:val="false"/>
          <w:i w:val="false"/>
          <w:color w:val="000000"/>
          <w:sz w:val="28"/>
        </w:rPr>
        <w:t>     ғылыми технологиялық қамтамасыз ету және отандық ғылым мен</w:t>
      </w:r>
    </w:p>
    <w:p>
      <w:pPr>
        <w:spacing w:after="0"/>
        <w:ind w:left="0"/>
        <w:jc w:val="both"/>
      </w:pPr>
      <w:r>
        <w:rPr>
          <w:rFonts w:ascii="Times New Roman"/>
          <w:b w:val="false"/>
          <w:i w:val="false"/>
          <w:color w:val="000000"/>
          <w:sz w:val="28"/>
        </w:rPr>
        <w:t>     технологиялардың бәсекелестік қабілетін арттыру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3.5.2.1. Ғылыми техникалық саланы реформалау және қайта құру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Ғылыми зерттеу жұмыстарын қаржыландыру және өзін-өзі қаржыландыру</w:t>
      </w:r>
    </w:p>
    <w:p>
      <w:pPr>
        <w:spacing w:after="0"/>
        <w:ind w:left="0"/>
        <w:jc w:val="both"/>
      </w:pPr>
      <w:r>
        <w:rPr>
          <w:rFonts w:ascii="Times New Roman"/>
          <w:b w:val="false"/>
          <w:i w:val="false"/>
          <w:color w:val="000000"/>
          <w:sz w:val="28"/>
        </w:rPr>
        <w:t>жүйесін елеулі түрде жақсарту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3.5.2.1.1. Ғылыми тех. |Келісім, контракт |Ғылым және     |Ұдайы        </w:t>
      </w:r>
    </w:p>
    <w:p>
      <w:pPr>
        <w:spacing w:after="0"/>
        <w:ind w:left="0"/>
        <w:jc w:val="both"/>
      </w:pPr>
      <w:r>
        <w:rPr>
          <w:rFonts w:ascii="Times New Roman"/>
          <w:b w:val="false"/>
          <w:i w:val="false"/>
          <w:color w:val="000000"/>
          <w:sz w:val="28"/>
        </w:rPr>
        <w:t xml:space="preserve">никалық салаға халық.  |                  |жоғары білім.  |             </w:t>
      </w:r>
    </w:p>
    <w:p>
      <w:pPr>
        <w:spacing w:after="0"/>
        <w:ind w:left="0"/>
        <w:jc w:val="both"/>
      </w:pPr>
      <w:r>
        <w:rPr>
          <w:rFonts w:ascii="Times New Roman"/>
          <w:b w:val="false"/>
          <w:i w:val="false"/>
          <w:color w:val="000000"/>
          <w:sz w:val="28"/>
        </w:rPr>
        <w:t xml:space="preserve">аралық қорлар мен      |                  |мині           |               </w:t>
      </w:r>
    </w:p>
    <w:p>
      <w:pPr>
        <w:spacing w:after="0"/>
        <w:ind w:left="0"/>
        <w:jc w:val="both"/>
      </w:pPr>
      <w:r>
        <w:rPr>
          <w:rFonts w:ascii="Times New Roman"/>
          <w:b w:val="false"/>
          <w:i w:val="false"/>
          <w:color w:val="000000"/>
          <w:sz w:val="28"/>
        </w:rPr>
        <w:t xml:space="preserve">гранттар қаражатын тар.|                  |               |          </w:t>
      </w:r>
    </w:p>
    <w:p>
      <w:pPr>
        <w:spacing w:after="0"/>
        <w:ind w:left="0"/>
        <w:jc w:val="both"/>
      </w:pPr>
      <w:r>
        <w:rPr>
          <w:rFonts w:ascii="Times New Roman"/>
          <w:b w:val="false"/>
          <w:i w:val="false"/>
          <w:color w:val="000000"/>
          <w:sz w:val="28"/>
        </w:rPr>
        <w:t xml:space="preserve">тудың тетігін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3.5.2.2. Тіршілік сапасын арттыруға бағытталған зерттеулер мен</w:t>
      </w:r>
    </w:p>
    <w:p>
      <w:pPr>
        <w:spacing w:after="0"/>
        <w:ind w:left="0"/>
        <w:jc w:val="both"/>
      </w:pPr>
      <w:r>
        <w:rPr>
          <w:rFonts w:ascii="Times New Roman"/>
          <w:b w:val="false"/>
          <w:i w:val="false"/>
          <w:color w:val="000000"/>
          <w:sz w:val="28"/>
        </w:rPr>
        <w:t>                             жобаларды дамыту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Адамның тіршілік қызметінің әлеуметтік-экономикалық жағдайларын зерттеу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3.5.2.2.1. Республика. |Қазақстан         |Денсаулық сақ. |Тоқсан сайын </w:t>
      </w:r>
    </w:p>
    <w:p>
      <w:pPr>
        <w:spacing w:after="0"/>
        <w:ind w:left="0"/>
        <w:jc w:val="both"/>
      </w:pPr>
      <w:r>
        <w:rPr>
          <w:rFonts w:ascii="Times New Roman"/>
          <w:b w:val="false"/>
          <w:i w:val="false"/>
          <w:color w:val="000000"/>
          <w:sz w:val="28"/>
        </w:rPr>
        <w:t xml:space="preserve">ның орта білім беру жүй|Республикасының   |тау, білім және|             </w:t>
      </w:r>
    </w:p>
    <w:p>
      <w:pPr>
        <w:spacing w:after="0"/>
        <w:ind w:left="0"/>
        <w:jc w:val="both"/>
      </w:pPr>
      <w:r>
        <w:rPr>
          <w:rFonts w:ascii="Times New Roman"/>
          <w:b w:val="false"/>
          <w:i w:val="false"/>
          <w:color w:val="000000"/>
          <w:sz w:val="28"/>
        </w:rPr>
        <w:t xml:space="preserve">есін ақпараттандыру жө.|Үкіметіне есеп    |спортмині,     |               </w:t>
      </w:r>
    </w:p>
    <w:p>
      <w:pPr>
        <w:spacing w:after="0"/>
        <w:ind w:left="0"/>
        <w:jc w:val="both"/>
      </w:pPr>
      <w:r>
        <w:rPr>
          <w:rFonts w:ascii="Times New Roman"/>
          <w:b w:val="false"/>
          <w:i w:val="false"/>
          <w:color w:val="000000"/>
          <w:sz w:val="28"/>
        </w:rPr>
        <w:t xml:space="preserve">ніндегі мемлекеттік    |                  |Ғылым және     |          </w:t>
      </w:r>
    </w:p>
    <w:p>
      <w:pPr>
        <w:spacing w:after="0"/>
        <w:ind w:left="0"/>
        <w:jc w:val="both"/>
      </w:pPr>
      <w:r>
        <w:rPr>
          <w:rFonts w:ascii="Times New Roman"/>
          <w:b w:val="false"/>
          <w:i w:val="false"/>
          <w:color w:val="000000"/>
          <w:sz w:val="28"/>
        </w:rPr>
        <w:t xml:space="preserve">бағдарламаны іске асыру|                  |жоғары білім.  |           </w:t>
      </w:r>
    </w:p>
    <w:p>
      <w:pPr>
        <w:spacing w:after="0"/>
        <w:ind w:left="0"/>
        <w:jc w:val="both"/>
      </w:pPr>
      <w:r>
        <w:rPr>
          <w:rFonts w:ascii="Times New Roman"/>
          <w:b w:val="false"/>
          <w:i w:val="false"/>
          <w:color w:val="000000"/>
          <w:sz w:val="28"/>
        </w:rPr>
        <w:t xml:space="preserve">                        |                  |мині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3.5.2.3. Қоршаған ортаға техногендік ықпалды төмендететін өнеркәсіп.</w:t>
      </w:r>
    </w:p>
    <w:p>
      <w:pPr>
        <w:spacing w:after="0"/>
        <w:ind w:left="0"/>
        <w:jc w:val="both"/>
      </w:pPr>
      <w:r>
        <w:rPr>
          <w:rFonts w:ascii="Times New Roman"/>
          <w:b w:val="false"/>
          <w:i w:val="false"/>
          <w:color w:val="000000"/>
          <w:sz w:val="28"/>
        </w:rPr>
        <w:t>             тің басым салаларында ғылымға негізделген және</w:t>
      </w:r>
    </w:p>
    <w:p>
      <w:pPr>
        <w:spacing w:after="0"/>
        <w:ind w:left="0"/>
        <w:jc w:val="both"/>
      </w:pPr>
      <w:r>
        <w:rPr>
          <w:rFonts w:ascii="Times New Roman"/>
          <w:b w:val="false"/>
          <w:i w:val="false"/>
          <w:color w:val="000000"/>
          <w:sz w:val="28"/>
        </w:rPr>
        <w:t xml:space="preserve">                      ресурс үнемдейтін технологияларды әзірлеу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Әлемдік деңгейдегі ресурс үнемдейтін және экологиялық таза</w:t>
      </w:r>
    </w:p>
    <w:p>
      <w:pPr>
        <w:spacing w:after="0"/>
        <w:ind w:left="0"/>
        <w:jc w:val="both"/>
      </w:pPr>
      <w:r>
        <w:rPr>
          <w:rFonts w:ascii="Times New Roman"/>
          <w:b w:val="false"/>
          <w:i w:val="false"/>
          <w:color w:val="000000"/>
          <w:sz w:val="28"/>
        </w:rPr>
        <w:t>технологиялардың басым салаларын жеделдетілген өнеркәсіптік игеру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3.5.2.3.1. Каспий таға.|Жобалар           |Ғылым және     |І тоқсан     </w:t>
      </w:r>
    </w:p>
    <w:p>
      <w:pPr>
        <w:spacing w:after="0"/>
        <w:ind w:left="0"/>
        <w:jc w:val="both"/>
      </w:pPr>
      <w:r>
        <w:rPr>
          <w:rFonts w:ascii="Times New Roman"/>
          <w:b w:val="false"/>
          <w:i w:val="false"/>
          <w:color w:val="000000"/>
          <w:sz w:val="28"/>
        </w:rPr>
        <w:t xml:space="preserve">нының мұнайын тазарту  |                  |жоғары         |             </w:t>
      </w:r>
    </w:p>
    <w:p>
      <w:pPr>
        <w:spacing w:after="0"/>
        <w:ind w:left="0"/>
        <w:jc w:val="both"/>
      </w:pPr>
      <w:r>
        <w:rPr>
          <w:rFonts w:ascii="Times New Roman"/>
          <w:b w:val="false"/>
          <w:i w:val="false"/>
          <w:color w:val="000000"/>
          <w:sz w:val="28"/>
        </w:rPr>
        <w:t xml:space="preserve">және өңдеу технология. |                  |біліммині      |               </w:t>
      </w:r>
    </w:p>
    <w:p>
      <w:pPr>
        <w:spacing w:after="0"/>
        <w:ind w:left="0"/>
        <w:jc w:val="both"/>
      </w:pPr>
      <w:r>
        <w:rPr>
          <w:rFonts w:ascii="Times New Roman"/>
          <w:b w:val="false"/>
          <w:i w:val="false"/>
          <w:color w:val="000000"/>
          <w:sz w:val="28"/>
        </w:rPr>
        <w:t xml:space="preserve">сын әзірлеу, Қарашаған |                  |               |          </w:t>
      </w:r>
    </w:p>
    <w:p>
      <w:pPr>
        <w:spacing w:after="0"/>
        <w:ind w:left="0"/>
        <w:jc w:val="both"/>
      </w:pPr>
      <w:r>
        <w:rPr>
          <w:rFonts w:ascii="Times New Roman"/>
          <w:b w:val="false"/>
          <w:i w:val="false"/>
          <w:color w:val="000000"/>
          <w:sz w:val="28"/>
        </w:rPr>
        <w:t xml:space="preserve">кен орнының газ конден.|                  |               |           </w:t>
      </w:r>
    </w:p>
    <w:p>
      <w:pPr>
        <w:spacing w:after="0"/>
        <w:ind w:left="0"/>
        <w:jc w:val="both"/>
      </w:pPr>
      <w:r>
        <w:rPr>
          <w:rFonts w:ascii="Times New Roman"/>
          <w:b w:val="false"/>
          <w:i w:val="false"/>
          <w:color w:val="000000"/>
          <w:sz w:val="28"/>
        </w:rPr>
        <w:t xml:space="preserve">саттарын байыту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3.5.2.3.2. Қазақстан   |Қазақстан         |Энергетика,    |ІV тоқсан    </w:t>
      </w:r>
    </w:p>
    <w:p>
      <w:pPr>
        <w:spacing w:after="0"/>
        <w:ind w:left="0"/>
        <w:jc w:val="both"/>
      </w:pPr>
      <w:r>
        <w:rPr>
          <w:rFonts w:ascii="Times New Roman"/>
          <w:b w:val="false"/>
          <w:i w:val="false"/>
          <w:color w:val="000000"/>
          <w:sz w:val="28"/>
        </w:rPr>
        <w:t xml:space="preserve">Республикасының физика.|Республикасының   |индустрия және |             </w:t>
      </w:r>
    </w:p>
    <w:p>
      <w:pPr>
        <w:spacing w:after="0"/>
        <w:ind w:left="0"/>
        <w:jc w:val="both"/>
      </w:pPr>
      <w:r>
        <w:rPr>
          <w:rFonts w:ascii="Times New Roman"/>
          <w:b w:val="false"/>
          <w:i w:val="false"/>
          <w:color w:val="000000"/>
          <w:sz w:val="28"/>
        </w:rPr>
        <w:t xml:space="preserve">лық көлемдер бірлігінің|Үкіметіне есеп    |саудамині      |               </w:t>
      </w:r>
    </w:p>
    <w:p>
      <w:pPr>
        <w:spacing w:after="0"/>
        <w:ind w:left="0"/>
        <w:jc w:val="both"/>
      </w:pPr>
      <w:r>
        <w:rPr>
          <w:rFonts w:ascii="Times New Roman"/>
          <w:b w:val="false"/>
          <w:i w:val="false"/>
          <w:color w:val="000000"/>
          <w:sz w:val="28"/>
        </w:rPr>
        <w:t xml:space="preserve">ұлттық эталондық база. |                  |               |          </w:t>
      </w:r>
    </w:p>
    <w:p>
      <w:pPr>
        <w:spacing w:after="0"/>
        <w:ind w:left="0"/>
        <w:jc w:val="both"/>
      </w:pPr>
      <w:r>
        <w:rPr>
          <w:rFonts w:ascii="Times New Roman"/>
          <w:b w:val="false"/>
          <w:i w:val="false"/>
          <w:color w:val="000000"/>
          <w:sz w:val="28"/>
        </w:rPr>
        <w:t xml:space="preserve">сын қолдау мен дамыту  |                  |               |           </w:t>
      </w:r>
    </w:p>
    <w:p>
      <w:pPr>
        <w:spacing w:after="0"/>
        <w:ind w:left="0"/>
        <w:jc w:val="both"/>
      </w:pPr>
      <w:r>
        <w:rPr>
          <w:rFonts w:ascii="Times New Roman"/>
          <w:b w:val="false"/>
          <w:i w:val="false"/>
          <w:color w:val="000000"/>
          <w:sz w:val="28"/>
        </w:rPr>
        <w:t xml:space="preserve">бағдарламасын іске асы.|                  |               |             </w:t>
      </w:r>
    </w:p>
    <w:p>
      <w:pPr>
        <w:spacing w:after="0"/>
        <w:ind w:left="0"/>
        <w:jc w:val="both"/>
      </w:pPr>
      <w:r>
        <w:rPr>
          <w:rFonts w:ascii="Times New Roman"/>
          <w:b w:val="false"/>
          <w:i w:val="false"/>
          <w:color w:val="000000"/>
          <w:sz w:val="28"/>
        </w:rPr>
        <w:t xml:space="preserve">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Әлемдік деңгейдегі ресурс үнемдейтін және экологиялық таза</w:t>
      </w:r>
    </w:p>
    <w:p>
      <w:pPr>
        <w:spacing w:after="0"/>
        <w:ind w:left="0"/>
        <w:jc w:val="both"/>
      </w:pPr>
      <w:r>
        <w:rPr>
          <w:rFonts w:ascii="Times New Roman"/>
          <w:b w:val="false"/>
          <w:i w:val="false"/>
          <w:color w:val="000000"/>
          <w:sz w:val="28"/>
        </w:rPr>
        <w:t>технологиялардың басым салаларын жедел өнеркәсіптік игеру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3.5.2.3.3. "Отандық    |Қазақстан         |Ғылым және     |Тоқсан сайын</w:t>
      </w:r>
    </w:p>
    <w:p>
      <w:pPr>
        <w:spacing w:after="0"/>
        <w:ind w:left="0"/>
        <w:jc w:val="both"/>
      </w:pPr>
      <w:r>
        <w:rPr>
          <w:rFonts w:ascii="Times New Roman"/>
          <w:b w:val="false"/>
          <w:i w:val="false"/>
          <w:color w:val="000000"/>
          <w:sz w:val="28"/>
        </w:rPr>
        <w:t xml:space="preserve">шикізат базасында тех. |Республикасының   |жоғары         |             </w:t>
      </w:r>
    </w:p>
    <w:p>
      <w:pPr>
        <w:spacing w:after="0"/>
        <w:ind w:left="0"/>
        <w:jc w:val="both"/>
      </w:pPr>
      <w:r>
        <w:rPr>
          <w:rFonts w:ascii="Times New Roman"/>
          <w:b w:val="false"/>
          <w:i w:val="false"/>
          <w:color w:val="000000"/>
          <w:sz w:val="28"/>
        </w:rPr>
        <w:t xml:space="preserve">нологиялық байланысты  |Үкіметіне есеп    |біліммині      |               </w:t>
      </w:r>
    </w:p>
    <w:p>
      <w:pPr>
        <w:spacing w:after="0"/>
        <w:ind w:left="0"/>
        <w:jc w:val="both"/>
      </w:pPr>
      <w:r>
        <w:rPr>
          <w:rFonts w:ascii="Times New Roman"/>
          <w:b w:val="false"/>
          <w:i w:val="false"/>
          <w:color w:val="000000"/>
          <w:sz w:val="28"/>
        </w:rPr>
        <w:t xml:space="preserve">химиялық және мұнай-   |                  |               |          </w:t>
      </w:r>
    </w:p>
    <w:p>
      <w:pPr>
        <w:spacing w:after="0"/>
        <w:ind w:left="0"/>
        <w:jc w:val="both"/>
      </w:pPr>
      <w:r>
        <w:rPr>
          <w:rFonts w:ascii="Times New Roman"/>
          <w:b w:val="false"/>
          <w:i w:val="false"/>
          <w:color w:val="000000"/>
          <w:sz w:val="28"/>
        </w:rPr>
        <w:t xml:space="preserve">химиялық өндірістерді  |                  |               |           </w:t>
      </w:r>
    </w:p>
    <w:p>
      <w:pPr>
        <w:spacing w:after="0"/>
        <w:ind w:left="0"/>
        <w:jc w:val="both"/>
      </w:pPr>
      <w:r>
        <w:rPr>
          <w:rFonts w:ascii="Times New Roman"/>
          <w:b w:val="false"/>
          <w:i w:val="false"/>
          <w:color w:val="000000"/>
          <w:sz w:val="28"/>
        </w:rPr>
        <w:t xml:space="preserve">дамыту" кешенді ғылыми-|                  |               |             </w:t>
      </w:r>
    </w:p>
    <w:p>
      <w:pPr>
        <w:spacing w:after="0"/>
        <w:ind w:left="0"/>
        <w:jc w:val="both"/>
      </w:pPr>
      <w:r>
        <w:rPr>
          <w:rFonts w:ascii="Times New Roman"/>
          <w:b w:val="false"/>
          <w:i w:val="false"/>
          <w:color w:val="000000"/>
          <w:sz w:val="28"/>
        </w:rPr>
        <w:t xml:space="preserve">техникалық бағдарлама. |                  |               |             </w:t>
      </w:r>
    </w:p>
    <w:p>
      <w:pPr>
        <w:spacing w:after="0"/>
        <w:ind w:left="0"/>
        <w:jc w:val="both"/>
      </w:pPr>
      <w:r>
        <w:rPr>
          <w:rFonts w:ascii="Times New Roman"/>
          <w:b w:val="false"/>
          <w:i w:val="false"/>
          <w:color w:val="000000"/>
          <w:sz w:val="28"/>
        </w:rPr>
        <w:t xml:space="preserve">сын іске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Ғылым мен техниканың тиімді жетістіктерін таңдау мен іске асырудың</w:t>
      </w:r>
    </w:p>
    <w:p>
      <w:pPr>
        <w:spacing w:after="0"/>
        <w:ind w:left="0"/>
        <w:jc w:val="both"/>
      </w:pPr>
      <w:r>
        <w:rPr>
          <w:rFonts w:ascii="Times New Roman"/>
          <w:b w:val="false"/>
          <w:i w:val="false"/>
          <w:color w:val="000000"/>
          <w:sz w:val="28"/>
        </w:rPr>
        <w:t xml:space="preserve">конкурстық жүйесін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3.5.2.3.4. Ұлттық тех. |Қазақстан         |Энергетика,    |IV тоқсан   </w:t>
      </w:r>
    </w:p>
    <w:p>
      <w:pPr>
        <w:spacing w:after="0"/>
        <w:ind w:left="0"/>
        <w:jc w:val="both"/>
      </w:pPr>
      <w:r>
        <w:rPr>
          <w:rFonts w:ascii="Times New Roman"/>
          <w:b w:val="false"/>
          <w:i w:val="false"/>
          <w:color w:val="000000"/>
          <w:sz w:val="28"/>
        </w:rPr>
        <w:t xml:space="preserve">никалық стандарттардың |Республикасының   |индустрия және |             </w:t>
      </w:r>
    </w:p>
    <w:p>
      <w:pPr>
        <w:spacing w:after="0"/>
        <w:ind w:left="0"/>
        <w:jc w:val="both"/>
      </w:pPr>
      <w:r>
        <w:rPr>
          <w:rFonts w:ascii="Times New Roman"/>
          <w:b w:val="false"/>
          <w:i w:val="false"/>
          <w:color w:val="000000"/>
          <w:sz w:val="28"/>
        </w:rPr>
        <w:t xml:space="preserve">нормаларын халықаралық |Үкіметіне есеп    |саудамині,     |               </w:t>
      </w:r>
    </w:p>
    <w:p>
      <w:pPr>
        <w:spacing w:after="0"/>
        <w:ind w:left="0"/>
        <w:jc w:val="both"/>
      </w:pPr>
      <w:r>
        <w:rPr>
          <w:rFonts w:ascii="Times New Roman"/>
          <w:b w:val="false"/>
          <w:i w:val="false"/>
          <w:color w:val="000000"/>
          <w:sz w:val="28"/>
        </w:rPr>
        <w:t xml:space="preserve">және мемлекетаралық    |                  |Мемкірісмині   |          </w:t>
      </w:r>
    </w:p>
    <w:p>
      <w:pPr>
        <w:spacing w:after="0"/>
        <w:ind w:left="0"/>
        <w:jc w:val="both"/>
      </w:pPr>
      <w:r>
        <w:rPr>
          <w:rFonts w:ascii="Times New Roman"/>
          <w:b w:val="false"/>
          <w:i w:val="false"/>
          <w:color w:val="000000"/>
          <w:sz w:val="28"/>
        </w:rPr>
        <w:t xml:space="preserve">техникалық нормалармен |                  |               |           </w:t>
      </w:r>
    </w:p>
    <w:p>
      <w:pPr>
        <w:spacing w:after="0"/>
        <w:ind w:left="0"/>
        <w:jc w:val="both"/>
      </w:pPr>
      <w:r>
        <w:rPr>
          <w:rFonts w:ascii="Times New Roman"/>
          <w:b w:val="false"/>
          <w:i w:val="false"/>
          <w:color w:val="000000"/>
          <w:sz w:val="28"/>
        </w:rPr>
        <w:t xml:space="preserve">және стандарттармен    |    </w:t>
      </w:r>
    </w:p>
    <w:p>
      <w:pPr>
        <w:spacing w:after="0"/>
        <w:ind w:left="0"/>
        <w:jc w:val="both"/>
      </w:pPr>
      <w:r>
        <w:rPr>
          <w:rFonts w:ascii="Times New Roman"/>
          <w:b w:val="false"/>
          <w:i w:val="false"/>
          <w:color w:val="000000"/>
          <w:sz w:val="28"/>
        </w:rPr>
        <w:t xml:space="preserve">              |               |             </w:t>
      </w:r>
    </w:p>
    <w:p>
      <w:pPr>
        <w:spacing w:after="0"/>
        <w:ind w:left="0"/>
        <w:jc w:val="both"/>
      </w:pPr>
      <w:r>
        <w:rPr>
          <w:rFonts w:ascii="Times New Roman"/>
          <w:b w:val="false"/>
          <w:i w:val="false"/>
          <w:color w:val="000000"/>
          <w:sz w:val="28"/>
        </w:rPr>
        <w:t xml:space="preserve">үйлестіру жөніндегі    |                  |               |             </w:t>
      </w:r>
    </w:p>
    <w:p>
      <w:pPr>
        <w:spacing w:after="0"/>
        <w:ind w:left="0"/>
        <w:jc w:val="both"/>
      </w:pPr>
      <w:r>
        <w:rPr>
          <w:rFonts w:ascii="Times New Roman"/>
          <w:b w:val="false"/>
          <w:i w:val="false"/>
          <w:color w:val="000000"/>
          <w:sz w:val="28"/>
        </w:rPr>
        <w:t xml:space="preserve">шаралар кешенін әзірлеу|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3.5.2.4. Жоғары білікті мамандар даярлау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Басым бағыттарда кадрлар әлеуетін сақтау және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3.5.2.4.1. Қазақстан   |Монография, енгізу|Мемлекеттік    |Жыл ішінде  </w:t>
      </w:r>
    </w:p>
    <w:p>
      <w:pPr>
        <w:spacing w:after="0"/>
        <w:ind w:left="0"/>
        <w:jc w:val="both"/>
      </w:pPr>
      <w:r>
        <w:rPr>
          <w:rFonts w:ascii="Times New Roman"/>
          <w:b w:val="false"/>
          <w:i w:val="false"/>
          <w:color w:val="000000"/>
          <w:sz w:val="28"/>
        </w:rPr>
        <w:t xml:space="preserve">Республикасы мемлекет. |актісі            |қызмет істері  |             </w:t>
      </w:r>
    </w:p>
    <w:p>
      <w:pPr>
        <w:spacing w:after="0"/>
        <w:ind w:left="0"/>
        <w:jc w:val="both"/>
      </w:pPr>
      <w:r>
        <w:rPr>
          <w:rFonts w:ascii="Times New Roman"/>
          <w:b w:val="false"/>
          <w:i w:val="false"/>
          <w:color w:val="000000"/>
          <w:sz w:val="28"/>
        </w:rPr>
        <w:t xml:space="preserve">тік қызметі саласындағы|                  |жөніндегі      |               </w:t>
      </w:r>
    </w:p>
    <w:p>
      <w:pPr>
        <w:spacing w:after="0"/>
        <w:ind w:left="0"/>
        <w:jc w:val="both"/>
      </w:pPr>
      <w:r>
        <w:rPr>
          <w:rFonts w:ascii="Times New Roman"/>
          <w:b w:val="false"/>
          <w:i w:val="false"/>
          <w:color w:val="000000"/>
          <w:sz w:val="28"/>
        </w:rPr>
        <w:t xml:space="preserve">қолданбалы ғылыми      |                  |агенттік       |          </w:t>
      </w:r>
    </w:p>
    <w:p>
      <w:pPr>
        <w:spacing w:after="0"/>
        <w:ind w:left="0"/>
        <w:jc w:val="both"/>
      </w:pPr>
      <w:r>
        <w:rPr>
          <w:rFonts w:ascii="Times New Roman"/>
          <w:b w:val="false"/>
          <w:i w:val="false"/>
          <w:color w:val="000000"/>
          <w:sz w:val="28"/>
        </w:rPr>
        <w:t xml:space="preserve">зерттеулер             |                  |(келісім       |           </w:t>
      </w:r>
    </w:p>
    <w:p>
      <w:pPr>
        <w:spacing w:after="0"/>
        <w:ind w:left="0"/>
        <w:jc w:val="both"/>
      </w:pPr>
      <w:r>
        <w:rPr>
          <w:rFonts w:ascii="Times New Roman"/>
          <w:b w:val="false"/>
          <w:i w:val="false"/>
          <w:color w:val="000000"/>
          <w:sz w:val="28"/>
        </w:rPr>
        <w:t xml:space="preserve">                        |                  |бойынша), Ғылым|             </w:t>
      </w:r>
    </w:p>
    <w:p>
      <w:pPr>
        <w:spacing w:after="0"/>
        <w:ind w:left="0"/>
        <w:jc w:val="both"/>
      </w:pPr>
      <w:r>
        <w:rPr>
          <w:rFonts w:ascii="Times New Roman"/>
          <w:b w:val="false"/>
          <w:i w:val="false"/>
          <w:color w:val="000000"/>
          <w:sz w:val="28"/>
        </w:rPr>
        <w:t xml:space="preserve">                        |                  |және жоғары    |             </w:t>
      </w:r>
    </w:p>
    <w:p>
      <w:pPr>
        <w:spacing w:after="0"/>
        <w:ind w:left="0"/>
        <w:jc w:val="both"/>
      </w:pPr>
      <w:r>
        <w:rPr>
          <w:rFonts w:ascii="Times New Roman"/>
          <w:b w:val="false"/>
          <w:i w:val="false"/>
          <w:color w:val="000000"/>
          <w:sz w:val="28"/>
        </w:rPr>
        <w:t xml:space="preserve">                        |                  |біліммині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3.5.3. Шағын кәсіпкерлік</w:t>
      </w:r>
    </w:p>
    <w:p>
      <w:pPr>
        <w:spacing w:after="0"/>
        <w:ind w:left="0"/>
        <w:jc w:val="both"/>
      </w:pPr>
      <w:r>
        <w:rPr>
          <w:rFonts w:ascii="Times New Roman"/>
          <w:b w:val="false"/>
          <w:i w:val="false"/>
          <w:color w:val="000000"/>
          <w:sz w:val="28"/>
        </w:rPr>
        <w:t>     Мақсаты: Шағын кәсіпкерлікті дамыту үшін қолайлы жағдайлар жасау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3.5.3.1. Мемлекеттік, қоғамдық және донорлық ұйымдардың шағын </w:t>
      </w:r>
    </w:p>
    <w:p>
      <w:pPr>
        <w:spacing w:after="0"/>
        <w:ind w:left="0"/>
        <w:jc w:val="both"/>
      </w:pPr>
      <w:r>
        <w:rPr>
          <w:rFonts w:ascii="Times New Roman"/>
          <w:b w:val="false"/>
          <w:i w:val="false"/>
          <w:color w:val="000000"/>
          <w:sz w:val="28"/>
        </w:rPr>
        <w:t>     кәсіпкерлікті дамыту жөніндегі өзара іс-қимылы</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Шағын кәсіпкерлікті дамытудың аймақтық стратегияларын әзірлеу және іске  </w:t>
      </w:r>
    </w:p>
    <w:p>
      <w:pPr>
        <w:spacing w:after="0"/>
        <w:ind w:left="0"/>
        <w:jc w:val="both"/>
      </w:pPr>
      <w:r>
        <w:rPr>
          <w:rFonts w:ascii="Times New Roman"/>
          <w:b w:val="false"/>
          <w:i w:val="false"/>
          <w:color w:val="000000"/>
          <w:sz w:val="28"/>
        </w:rPr>
        <w:t xml:space="preserve">асыру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3.5.3.1.1. Шағын кәсіп.|Қазақстан         |Шағын кәсіпкер.|Тоқсан сайын </w:t>
      </w:r>
    </w:p>
    <w:p>
      <w:pPr>
        <w:spacing w:after="0"/>
        <w:ind w:left="0"/>
        <w:jc w:val="both"/>
      </w:pPr>
      <w:r>
        <w:rPr>
          <w:rFonts w:ascii="Times New Roman"/>
          <w:b w:val="false"/>
          <w:i w:val="false"/>
          <w:color w:val="000000"/>
          <w:sz w:val="28"/>
        </w:rPr>
        <w:t xml:space="preserve">керлікті дамыту мен    |Республикасының   |лікті қолдау   |             </w:t>
      </w:r>
    </w:p>
    <w:p>
      <w:pPr>
        <w:spacing w:after="0"/>
        <w:ind w:left="0"/>
        <w:jc w:val="both"/>
      </w:pPr>
      <w:r>
        <w:rPr>
          <w:rFonts w:ascii="Times New Roman"/>
          <w:b w:val="false"/>
          <w:i w:val="false"/>
          <w:color w:val="000000"/>
          <w:sz w:val="28"/>
        </w:rPr>
        <w:t xml:space="preserve">қолдаудың 1999-2000    |Үкіметіне есеп    |жөніндегі      |               </w:t>
      </w:r>
    </w:p>
    <w:p>
      <w:pPr>
        <w:spacing w:after="0"/>
        <w:ind w:left="0"/>
        <w:jc w:val="both"/>
      </w:pPr>
      <w:r>
        <w:rPr>
          <w:rFonts w:ascii="Times New Roman"/>
          <w:b w:val="false"/>
          <w:i w:val="false"/>
          <w:color w:val="000000"/>
          <w:sz w:val="28"/>
        </w:rPr>
        <w:t xml:space="preserve">жылдарға арналған мем. |                  |агенттік       |          </w:t>
      </w:r>
    </w:p>
    <w:p>
      <w:pPr>
        <w:spacing w:after="0"/>
        <w:ind w:left="0"/>
        <w:jc w:val="both"/>
      </w:pPr>
      <w:r>
        <w:rPr>
          <w:rFonts w:ascii="Times New Roman"/>
          <w:b w:val="false"/>
          <w:i w:val="false"/>
          <w:color w:val="000000"/>
          <w:sz w:val="28"/>
        </w:rPr>
        <w:t xml:space="preserve">лекеттік бағдарламасын |                  |               |           </w:t>
      </w:r>
    </w:p>
    <w:p>
      <w:pPr>
        <w:spacing w:after="0"/>
        <w:ind w:left="0"/>
        <w:jc w:val="both"/>
      </w:pPr>
      <w:r>
        <w:rPr>
          <w:rFonts w:ascii="Times New Roman"/>
          <w:b w:val="false"/>
          <w:i w:val="false"/>
          <w:color w:val="000000"/>
          <w:sz w:val="28"/>
        </w:rPr>
        <w:t xml:space="preserve">іске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3.5.3.1.2. Шағын кәсіп.|Қазақстан         |Облыстардың,   |Тоқсан сайын </w:t>
      </w:r>
    </w:p>
    <w:p>
      <w:pPr>
        <w:spacing w:after="0"/>
        <w:ind w:left="0"/>
        <w:jc w:val="both"/>
      </w:pPr>
      <w:r>
        <w:rPr>
          <w:rFonts w:ascii="Times New Roman"/>
          <w:b w:val="false"/>
          <w:i w:val="false"/>
          <w:color w:val="000000"/>
          <w:sz w:val="28"/>
        </w:rPr>
        <w:t xml:space="preserve">керлікті дамыту мен    |Республикасының   |Астана және    |             </w:t>
      </w:r>
    </w:p>
    <w:p>
      <w:pPr>
        <w:spacing w:after="0"/>
        <w:ind w:left="0"/>
        <w:jc w:val="both"/>
      </w:pPr>
      <w:r>
        <w:rPr>
          <w:rFonts w:ascii="Times New Roman"/>
          <w:b w:val="false"/>
          <w:i w:val="false"/>
          <w:color w:val="000000"/>
          <w:sz w:val="28"/>
        </w:rPr>
        <w:t xml:space="preserve">қолдаудың 1999-2000    |Үкіметіне есеп    |Алматы қалала. |               </w:t>
      </w:r>
    </w:p>
    <w:p>
      <w:pPr>
        <w:spacing w:after="0"/>
        <w:ind w:left="0"/>
        <w:jc w:val="both"/>
      </w:pPr>
      <w:r>
        <w:rPr>
          <w:rFonts w:ascii="Times New Roman"/>
          <w:b w:val="false"/>
          <w:i w:val="false"/>
          <w:color w:val="000000"/>
          <w:sz w:val="28"/>
        </w:rPr>
        <w:t xml:space="preserve">жылдарға арналған ай.  |                  |рының әкімдері,|          </w:t>
      </w:r>
    </w:p>
    <w:p>
      <w:pPr>
        <w:spacing w:after="0"/>
        <w:ind w:left="0"/>
        <w:jc w:val="both"/>
      </w:pPr>
      <w:r>
        <w:rPr>
          <w:rFonts w:ascii="Times New Roman"/>
          <w:b w:val="false"/>
          <w:i w:val="false"/>
          <w:color w:val="000000"/>
          <w:sz w:val="28"/>
        </w:rPr>
        <w:t xml:space="preserve">мақтық бағдарламаларын |                  |Шағын кәсіпкер.|           </w:t>
      </w:r>
    </w:p>
    <w:p>
      <w:pPr>
        <w:spacing w:after="0"/>
        <w:ind w:left="0"/>
        <w:jc w:val="both"/>
      </w:pPr>
      <w:r>
        <w:rPr>
          <w:rFonts w:ascii="Times New Roman"/>
          <w:b w:val="false"/>
          <w:i w:val="false"/>
          <w:color w:val="000000"/>
          <w:sz w:val="28"/>
        </w:rPr>
        <w:t xml:space="preserve">іске асыру             |                  |лікті қолдау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3.5.3.1.3. Бұқаралық   |Орталық және жер. |Облыстардың,   |ІІ, IV тоқсан</w:t>
      </w:r>
    </w:p>
    <w:p>
      <w:pPr>
        <w:spacing w:after="0"/>
        <w:ind w:left="0"/>
        <w:jc w:val="both"/>
      </w:pPr>
      <w:r>
        <w:rPr>
          <w:rFonts w:ascii="Times New Roman"/>
          <w:b w:val="false"/>
          <w:i w:val="false"/>
          <w:color w:val="000000"/>
          <w:sz w:val="28"/>
        </w:rPr>
        <w:t xml:space="preserve">ақпарат құралдарында   |гілікті бұқаралық |Астана және    |             </w:t>
      </w:r>
    </w:p>
    <w:p>
      <w:pPr>
        <w:spacing w:after="0"/>
        <w:ind w:left="0"/>
        <w:jc w:val="both"/>
      </w:pPr>
      <w:r>
        <w:rPr>
          <w:rFonts w:ascii="Times New Roman"/>
          <w:b w:val="false"/>
          <w:i w:val="false"/>
          <w:color w:val="000000"/>
          <w:sz w:val="28"/>
        </w:rPr>
        <w:t xml:space="preserve">бақылау-тексеру функ.  |ақпарат құралда.  |Алматы қалала. |               </w:t>
      </w:r>
    </w:p>
    <w:p>
      <w:pPr>
        <w:spacing w:after="0"/>
        <w:ind w:left="0"/>
        <w:jc w:val="both"/>
      </w:pPr>
      <w:r>
        <w:rPr>
          <w:rFonts w:ascii="Times New Roman"/>
          <w:b w:val="false"/>
          <w:i w:val="false"/>
          <w:color w:val="000000"/>
          <w:sz w:val="28"/>
        </w:rPr>
        <w:t xml:space="preserve">цияларын жүзеге асыруға|рында жариялау,   |рының әкімдері,|          </w:t>
      </w:r>
    </w:p>
    <w:p>
      <w:pPr>
        <w:spacing w:after="0"/>
        <w:ind w:left="0"/>
        <w:jc w:val="both"/>
      </w:pPr>
      <w:r>
        <w:rPr>
          <w:rFonts w:ascii="Times New Roman"/>
          <w:b w:val="false"/>
          <w:i w:val="false"/>
          <w:color w:val="000000"/>
          <w:sz w:val="28"/>
        </w:rPr>
        <w:t xml:space="preserve">және олардың құнын көр.|Қазақстан         |Шағын кәсіпкер.|           </w:t>
      </w:r>
    </w:p>
    <w:p>
      <w:pPr>
        <w:spacing w:after="0"/>
        <w:ind w:left="0"/>
        <w:jc w:val="both"/>
      </w:pPr>
      <w:r>
        <w:rPr>
          <w:rFonts w:ascii="Times New Roman"/>
          <w:b w:val="false"/>
          <w:i w:val="false"/>
          <w:color w:val="000000"/>
          <w:sz w:val="28"/>
        </w:rPr>
        <w:t xml:space="preserve">сете отырып ақылы қыз. |Республикасының   |лікті қолдау   |               </w:t>
      </w:r>
    </w:p>
    <w:p>
      <w:pPr>
        <w:spacing w:after="0"/>
        <w:ind w:left="0"/>
        <w:jc w:val="both"/>
      </w:pPr>
      <w:r>
        <w:rPr>
          <w:rFonts w:ascii="Times New Roman"/>
          <w:b w:val="false"/>
          <w:i w:val="false"/>
          <w:color w:val="000000"/>
          <w:sz w:val="28"/>
        </w:rPr>
        <w:t xml:space="preserve">мет көрсетуге құқығы   |Үкіметіне есеп    |жөніндегі      |             </w:t>
      </w:r>
    </w:p>
    <w:p>
      <w:pPr>
        <w:spacing w:after="0"/>
        <w:ind w:left="0"/>
        <w:jc w:val="both"/>
      </w:pPr>
      <w:r>
        <w:rPr>
          <w:rFonts w:ascii="Times New Roman"/>
          <w:b w:val="false"/>
          <w:i w:val="false"/>
          <w:color w:val="000000"/>
          <w:sz w:val="28"/>
        </w:rPr>
        <w:t xml:space="preserve">бар мемлекеттік орган. |                  |агенттік       |             </w:t>
      </w:r>
    </w:p>
    <w:p>
      <w:pPr>
        <w:spacing w:after="0"/>
        <w:ind w:left="0"/>
        <w:jc w:val="both"/>
      </w:pPr>
      <w:r>
        <w:rPr>
          <w:rFonts w:ascii="Times New Roman"/>
          <w:b w:val="false"/>
          <w:i w:val="false"/>
          <w:color w:val="000000"/>
          <w:sz w:val="28"/>
        </w:rPr>
        <w:t xml:space="preserve">дардың тізбесін жария. |                  |               |              </w:t>
      </w:r>
    </w:p>
    <w:p>
      <w:pPr>
        <w:spacing w:after="0"/>
        <w:ind w:left="0"/>
        <w:jc w:val="both"/>
      </w:pPr>
      <w:r>
        <w:rPr>
          <w:rFonts w:ascii="Times New Roman"/>
          <w:b w:val="false"/>
          <w:i w:val="false"/>
          <w:color w:val="000000"/>
          <w:sz w:val="28"/>
        </w:rPr>
        <w:t xml:space="preserve">лау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Жеке кәсіпкерлік идеясын танымалдандыру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3.5.3.1.4. Шағын кәсіп.|Бұқаралық ақпарат |Мәдениет, бұқа.|Тоқсан сайын </w:t>
      </w:r>
    </w:p>
    <w:p>
      <w:pPr>
        <w:spacing w:after="0"/>
        <w:ind w:left="0"/>
        <w:jc w:val="both"/>
      </w:pPr>
      <w:r>
        <w:rPr>
          <w:rFonts w:ascii="Times New Roman"/>
          <w:b w:val="false"/>
          <w:i w:val="false"/>
          <w:color w:val="000000"/>
          <w:sz w:val="28"/>
        </w:rPr>
        <w:t xml:space="preserve">керлік жөніндегі норма.|құралдарында жа.  |ралық ақпарат. |             </w:t>
      </w:r>
    </w:p>
    <w:p>
      <w:pPr>
        <w:spacing w:after="0"/>
        <w:ind w:left="0"/>
        <w:jc w:val="both"/>
      </w:pPr>
      <w:r>
        <w:rPr>
          <w:rFonts w:ascii="Times New Roman"/>
          <w:b w:val="false"/>
          <w:i w:val="false"/>
          <w:color w:val="000000"/>
          <w:sz w:val="28"/>
        </w:rPr>
        <w:t xml:space="preserve">тивтік құқықтық акті.  |риялау, Қазақстан |мині, Шағын    |               </w:t>
      </w:r>
    </w:p>
    <w:p>
      <w:pPr>
        <w:spacing w:after="0"/>
        <w:ind w:left="0"/>
        <w:jc w:val="both"/>
      </w:pPr>
      <w:r>
        <w:rPr>
          <w:rFonts w:ascii="Times New Roman"/>
          <w:b w:val="false"/>
          <w:i w:val="false"/>
          <w:color w:val="000000"/>
          <w:sz w:val="28"/>
        </w:rPr>
        <w:t xml:space="preserve">лерді және оларға енгі.|Республикасының   |кәсіпкерлікті  |          </w:t>
      </w:r>
    </w:p>
    <w:p>
      <w:pPr>
        <w:spacing w:after="0"/>
        <w:ind w:left="0"/>
        <w:jc w:val="both"/>
      </w:pPr>
      <w:r>
        <w:rPr>
          <w:rFonts w:ascii="Times New Roman"/>
          <w:b w:val="false"/>
          <w:i w:val="false"/>
          <w:color w:val="000000"/>
          <w:sz w:val="28"/>
        </w:rPr>
        <w:t xml:space="preserve">зілетін өзгерістерді   |Үкіметіне есеп    |қолдау жөнінде.|           </w:t>
      </w:r>
    </w:p>
    <w:p>
      <w:pPr>
        <w:spacing w:after="0"/>
        <w:ind w:left="0"/>
        <w:jc w:val="both"/>
      </w:pPr>
      <w:r>
        <w:rPr>
          <w:rFonts w:ascii="Times New Roman"/>
          <w:b w:val="false"/>
          <w:i w:val="false"/>
          <w:color w:val="000000"/>
          <w:sz w:val="28"/>
        </w:rPr>
        <w:t xml:space="preserve">қолдану туралы түсінді.|                  |гі агенттік    |               </w:t>
      </w:r>
    </w:p>
    <w:p>
      <w:pPr>
        <w:spacing w:after="0"/>
        <w:ind w:left="0"/>
        <w:jc w:val="both"/>
      </w:pPr>
      <w:r>
        <w:rPr>
          <w:rFonts w:ascii="Times New Roman"/>
          <w:b w:val="false"/>
          <w:i w:val="false"/>
          <w:color w:val="000000"/>
          <w:sz w:val="28"/>
        </w:rPr>
        <w:t xml:space="preserve">ру жұмысын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3.5.4. Тұрғын үй құрылысы</w:t>
      </w:r>
    </w:p>
    <w:p>
      <w:pPr>
        <w:spacing w:after="0"/>
        <w:ind w:left="0"/>
        <w:jc w:val="both"/>
      </w:pPr>
      <w:r>
        <w:rPr>
          <w:rFonts w:ascii="Times New Roman"/>
          <w:b w:val="false"/>
          <w:i w:val="false"/>
          <w:color w:val="000000"/>
          <w:sz w:val="28"/>
        </w:rPr>
        <w:t>     Мақсаты: Тұрғын үй құрылысын дамыту және тұрғын үй рыногын</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3.5.4.1. Тұрғын үй құрылысын қаржыландыру мен несиелендірудің тетігін</w:t>
      </w:r>
    </w:p>
    <w:p>
      <w:pPr>
        <w:spacing w:after="0"/>
        <w:ind w:left="0"/>
        <w:jc w:val="both"/>
      </w:pPr>
      <w:r>
        <w:rPr>
          <w:rFonts w:ascii="Times New Roman"/>
          <w:b w:val="false"/>
          <w:i w:val="false"/>
          <w:color w:val="000000"/>
          <w:sz w:val="28"/>
        </w:rPr>
        <w:t xml:space="preserve">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Үй салушыларды қаржыландырудың тетігін әзірлеу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3.5.4.1.1. Сәулет, қа. |Қазақстан         |Энергетика,    |IV тоқсан    </w:t>
      </w:r>
    </w:p>
    <w:p>
      <w:pPr>
        <w:spacing w:after="0"/>
        <w:ind w:left="0"/>
        <w:jc w:val="both"/>
      </w:pPr>
      <w:r>
        <w:rPr>
          <w:rFonts w:ascii="Times New Roman"/>
          <w:b w:val="false"/>
          <w:i w:val="false"/>
          <w:color w:val="000000"/>
          <w:sz w:val="28"/>
        </w:rPr>
        <w:t xml:space="preserve">ла салу, құрылыс және  |Республикасының   |индустрия және |             </w:t>
      </w:r>
    </w:p>
    <w:p>
      <w:pPr>
        <w:spacing w:after="0"/>
        <w:ind w:left="0"/>
        <w:jc w:val="both"/>
      </w:pPr>
      <w:r>
        <w:rPr>
          <w:rFonts w:ascii="Times New Roman"/>
          <w:b w:val="false"/>
          <w:i w:val="false"/>
          <w:color w:val="000000"/>
          <w:sz w:val="28"/>
        </w:rPr>
        <w:t xml:space="preserve">тұрғын-үй коммуналдық  |Үкіметіне есеп    |саудамині      |               </w:t>
      </w:r>
    </w:p>
    <w:p>
      <w:pPr>
        <w:spacing w:after="0"/>
        <w:ind w:left="0"/>
        <w:jc w:val="both"/>
      </w:pPr>
      <w:r>
        <w:rPr>
          <w:rFonts w:ascii="Times New Roman"/>
          <w:b w:val="false"/>
          <w:i w:val="false"/>
          <w:color w:val="000000"/>
          <w:sz w:val="28"/>
        </w:rPr>
        <w:t xml:space="preserve">саласындағы нормативтік|                  |               |          </w:t>
      </w:r>
    </w:p>
    <w:p>
      <w:pPr>
        <w:spacing w:after="0"/>
        <w:ind w:left="0"/>
        <w:jc w:val="both"/>
      </w:pPr>
      <w:r>
        <w:rPr>
          <w:rFonts w:ascii="Times New Roman"/>
          <w:b w:val="false"/>
          <w:i w:val="false"/>
          <w:color w:val="000000"/>
          <w:sz w:val="28"/>
        </w:rPr>
        <w:t xml:space="preserve">техникалық базаны жетіл|                  |               |           </w:t>
      </w:r>
    </w:p>
    <w:p>
      <w:pPr>
        <w:spacing w:after="0"/>
        <w:ind w:left="0"/>
        <w:jc w:val="both"/>
      </w:pPr>
      <w:r>
        <w:rPr>
          <w:rFonts w:ascii="Times New Roman"/>
          <w:b w:val="false"/>
          <w:i w:val="false"/>
          <w:color w:val="000000"/>
          <w:sz w:val="28"/>
        </w:rPr>
        <w:t xml:space="preserve">діру жөніндегі жұмысты |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3.5.4.1.2. Қазақстан   |Қазақстан         |Энергетика,    |I тоқсан    </w:t>
      </w:r>
    </w:p>
    <w:p>
      <w:pPr>
        <w:spacing w:after="0"/>
        <w:ind w:left="0"/>
        <w:jc w:val="both"/>
      </w:pPr>
      <w:r>
        <w:rPr>
          <w:rFonts w:ascii="Times New Roman"/>
          <w:b w:val="false"/>
          <w:i w:val="false"/>
          <w:color w:val="000000"/>
          <w:sz w:val="28"/>
        </w:rPr>
        <w:t xml:space="preserve">Республикасының мем.   |Республикасы      |индустрия және |             </w:t>
      </w:r>
    </w:p>
    <w:p>
      <w:pPr>
        <w:spacing w:after="0"/>
        <w:ind w:left="0"/>
        <w:jc w:val="both"/>
      </w:pPr>
      <w:r>
        <w:rPr>
          <w:rFonts w:ascii="Times New Roman"/>
          <w:b w:val="false"/>
          <w:i w:val="false"/>
          <w:color w:val="000000"/>
          <w:sz w:val="28"/>
        </w:rPr>
        <w:t xml:space="preserve">лекеттік тұрғын үй инс.|Үкіметінің қаулысы|саудамині      |               </w:t>
      </w:r>
    </w:p>
    <w:p>
      <w:pPr>
        <w:spacing w:after="0"/>
        <w:ind w:left="0"/>
        <w:jc w:val="both"/>
      </w:pPr>
      <w:r>
        <w:rPr>
          <w:rFonts w:ascii="Times New Roman"/>
          <w:b w:val="false"/>
          <w:i w:val="false"/>
          <w:color w:val="000000"/>
          <w:sz w:val="28"/>
        </w:rPr>
        <w:t xml:space="preserve">пекциясын құру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3.5.5. Туризм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Елдің туристік кешенін дамыту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3.5.5.1. Туристік әлеуетке егжей-тегжейлі баға беру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Қазақстанның әлемдік туристік рыноктағы әлеуетті клиенттері мен орындарын</w:t>
      </w:r>
    </w:p>
    <w:p>
      <w:pPr>
        <w:spacing w:after="0"/>
        <w:ind w:left="0"/>
        <w:jc w:val="both"/>
      </w:pPr>
      <w:r>
        <w:rPr>
          <w:rFonts w:ascii="Times New Roman"/>
          <w:b w:val="false"/>
          <w:i w:val="false"/>
          <w:color w:val="000000"/>
          <w:sz w:val="28"/>
        </w:rPr>
        <w:t>айқындау мақсатында зерттеулер жүргізу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3.5.5.1.1. Қазақстанның|Қазақстан         |Көлікком және  |IІІ тоқсан    </w:t>
      </w:r>
    </w:p>
    <w:p>
      <w:pPr>
        <w:spacing w:after="0"/>
        <w:ind w:left="0"/>
        <w:jc w:val="both"/>
      </w:pPr>
      <w:r>
        <w:rPr>
          <w:rFonts w:ascii="Times New Roman"/>
          <w:b w:val="false"/>
          <w:i w:val="false"/>
          <w:color w:val="000000"/>
          <w:sz w:val="28"/>
        </w:rPr>
        <w:t xml:space="preserve">әлемдік туристік рынок.|Республикасының   |туризммині     |             </w:t>
      </w:r>
    </w:p>
    <w:p>
      <w:pPr>
        <w:spacing w:after="0"/>
        <w:ind w:left="0"/>
        <w:jc w:val="both"/>
      </w:pPr>
      <w:r>
        <w:rPr>
          <w:rFonts w:ascii="Times New Roman"/>
          <w:b w:val="false"/>
          <w:i w:val="false"/>
          <w:color w:val="000000"/>
          <w:sz w:val="28"/>
        </w:rPr>
        <w:t xml:space="preserve">тағы әлеуетті клиентте.|Үкіметіне баяндама|               |               </w:t>
      </w:r>
    </w:p>
    <w:p>
      <w:pPr>
        <w:spacing w:after="0"/>
        <w:ind w:left="0"/>
        <w:jc w:val="both"/>
      </w:pPr>
      <w:r>
        <w:rPr>
          <w:rFonts w:ascii="Times New Roman"/>
          <w:b w:val="false"/>
          <w:i w:val="false"/>
          <w:color w:val="000000"/>
          <w:sz w:val="28"/>
        </w:rPr>
        <w:t xml:space="preserve">рі мен орындарын айқын.|                  |               |          </w:t>
      </w:r>
    </w:p>
    <w:p>
      <w:pPr>
        <w:spacing w:after="0"/>
        <w:ind w:left="0"/>
        <w:jc w:val="both"/>
      </w:pPr>
      <w:r>
        <w:rPr>
          <w:rFonts w:ascii="Times New Roman"/>
          <w:b w:val="false"/>
          <w:i w:val="false"/>
          <w:color w:val="000000"/>
          <w:sz w:val="28"/>
        </w:rPr>
        <w:t xml:space="preserve">дау мақсатында зерттеу |                  |               |           </w:t>
      </w:r>
    </w:p>
    <w:p>
      <w:pPr>
        <w:spacing w:after="0"/>
        <w:ind w:left="0"/>
        <w:jc w:val="both"/>
      </w:pPr>
      <w:r>
        <w:rPr>
          <w:rFonts w:ascii="Times New Roman"/>
          <w:b w:val="false"/>
          <w:i w:val="false"/>
          <w:color w:val="000000"/>
          <w:sz w:val="28"/>
        </w:rPr>
        <w:t xml:space="preserve">жүргізу, зерттеулердің |                  |               |               </w:t>
      </w:r>
    </w:p>
    <w:p>
      <w:pPr>
        <w:spacing w:after="0"/>
        <w:ind w:left="0"/>
        <w:jc w:val="both"/>
      </w:pPr>
      <w:r>
        <w:rPr>
          <w:rFonts w:ascii="Times New Roman"/>
          <w:b w:val="false"/>
          <w:i w:val="false"/>
          <w:color w:val="000000"/>
          <w:sz w:val="28"/>
        </w:rPr>
        <w:t xml:space="preserve">нәтижелері туралы есеп |                  |               |             </w:t>
      </w:r>
    </w:p>
    <w:p>
      <w:pPr>
        <w:spacing w:after="0"/>
        <w:ind w:left="0"/>
        <w:jc w:val="both"/>
      </w:pPr>
      <w:r>
        <w:rPr>
          <w:rFonts w:ascii="Times New Roman"/>
          <w:b w:val="false"/>
          <w:i w:val="false"/>
          <w:color w:val="000000"/>
          <w:sz w:val="28"/>
        </w:rPr>
        <w:t xml:space="preserve">дайындау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Ел туралы кешенді туристік ақпарат дайындау және белсенді жарнамалық     </w:t>
      </w:r>
    </w:p>
    <w:p>
      <w:pPr>
        <w:spacing w:after="0"/>
        <w:ind w:left="0"/>
        <w:jc w:val="both"/>
      </w:pPr>
      <w:r>
        <w:rPr>
          <w:rFonts w:ascii="Times New Roman"/>
          <w:b w:val="false"/>
          <w:i w:val="false"/>
          <w:color w:val="000000"/>
          <w:sz w:val="28"/>
        </w:rPr>
        <w:t xml:space="preserve">науқан жүргізу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3.5.5.1.2. Қазақстан   |Тізілім, бағыттар |Көлікком және  |IІІ тоқсан    </w:t>
      </w:r>
    </w:p>
    <w:p>
      <w:pPr>
        <w:spacing w:after="0"/>
        <w:ind w:left="0"/>
        <w:jc w:val="both"/>
      </w:pPr>
      <w:r>
        <w:rPr>
          <w:rFonts w:ascii="Times New Roman"/>
          <w:b w:val="false"/>
          <w:i w:val="false"/>
          <w:color w:val="000000"/>
          <w:sz w:val="28"/>
        </w:rPr>
        <w:t xml:space="preserve">бойынша бұрынғы және   |картасы           |туризммині     |             </w:t>
      </w:r>
    </w:p>
    <w:p>
      <w:pPr>
        <w:spacing w:after="0"/>
        <w:ind w:left="0"/>
        <w:jc w:val="both"/>
      </w:pPr>
      <w:r>
        <w:rPr>
          <w:rFonts w:ascii="Times New Roman"/>
          <w:b w:val="false"/>
          <w:i w:val="false"/>
          <w:color w:val="000000"/>
          <w:sz w:val="28"/>
        </w:rPr>
        <w:t xml:space="preserve">жаңадан құрылатын ту.  |                  |               |               </w:t>
      </w:r>
    </w:p>
    <w:p>
      <w:pPr>
        <w:spacing w:after="0"/>
        <w:ind w:left="0"/>
        <w:jc w:val="both"/>
      </w:pPr>
      <w:r>
        <w:rPr>
          <w:rFonts w:ascii="Times New Roman"/>
          <w:b w:val="false"/>
          <w:i w:val="false"/>
          <w:color w:val="000000"/>
          <w:sz w:val="28"/>
        </w:rPr>
        <w:t xml:space="preserve">ристік бағыттардың ті. |                  |               |          </w:t>
      </w:r>
    </w:p>
    <w:p>
      <w:pPr>
        <w:spacing w:after="0"/>
        <w:ind w:left="0"/>
        <w:jc w:val="both"/>
      </w:pPr>
      <w:r>
        <w:rPr>
          <w:rFonts w:ascii="Times New Roman"/>
          <w:b w:val="false"/>
          <w:i w:val="false"/>
          <w:color w:val="000000"/>
          <w:sz w:val="28"/>
        </w:rPr>
        <w:t xml:space="preserve">зілімін, сондай-ақ ке. |                  |               |           </w:t>
      </w:r>
    </w:p>
    <w:p>
      <w:pPr>
        <w:spacing w:after="0"/>
        <w:ind w:left="0"/>
        <w:jc w:val="both"/>
      </w:pPr>
      <w:r>
        <w:rPr>
          <w:rFonts w:ascii="Times New Roman"/>
          <w:b w:val="false"/>
          <w:i w:val="false"/>
          <w:color w:val="000000"/>
          <w:sz w:val="28"/>
        </w:rPr>
        <w:t xml:space="preserve">лешекті бағыттарды көр.|                  |               |               </w:t>
      </w:r>
    </w:p>
    <w:p>
      <w:pPr>
        <w:spacing w:after="0"/>
        <w:ind w:left="0"/>
        <w:jc w:val="both"/>
      </w:pPr>
      <w:r>
        <w:rPr>
          <w:rFonts w:ascii="Times New Roman"/>
          <w:b w:val="false"/>
          <w:i w:val="false"/>
          <w:color w:val="000000"/>
          <w:sz w:val="28"/>
        </w:rPr>
        <w:t xml:space="preserve">сете отырып қазақстан. |                  |               |             </w:t>
      </w:r>
    </w:p>
    <w:p>
      <w:pPr>
        <w:spacing w:after="0"/>
        <w:ind w:left="0"/>
        <w:jc w:val="both"/>
      </w:pPr>
      <w:r>
        <w:rPr>
          <w:rFonts w:ascii="Times New Roman"/>
          <w:b w:val="false"/>
          <w:i w:val="false"/>
          <w:color w:val="000000"/>
          <w:sz w:val="28"/>
        </w:rPr>
        <w:t xml:space="preserve">ның карталарын жасау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Халықаралық туристік ұйымдармен, шет мемлекеттермен және компаниялармен   </w:t>
      </w:r>
    </w:p>
    <w:p>
      <w:pPr>
        <w:spacing w:after="0"/>
        <w:ind w:left="0"/>
        <w:jc w:val="both"/>
      </w:pPr>
      <w:r>
        <w:rPr>
          <w:rFonts w:ascii="Times New Roman"/>
          <w:b w:val="false"/>
          <w:i w:val="false"/>
          <w:color w:val="000000"/>
          <w:sz w:val="28"/>
        </w:rPr>
        <w:t xml:space="preserve">ынтымақтастықты кеңейту және нығайту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3.5.5.1.3. Қазақстанның|Қазақстан         |Көлікком және  |IV тоқсан    </w:t>
      </w:r>
    </w:p>
    <w:p>
      <w:pPr>
        <w:spacing w:after="0"/>
        <w:ind w:left="0"/>
        <w:jc w:val="both"/>
      </w:pPr>
      <w:r>
        <w:rPr>
          <w:rFonts w:ascii="Times New Roman"/>
          <w:b w:val="false"/>
          <w:i w:val="false"/>
          <w:color w:val="000000"/>
          <w:sz w:val="28"/>
        </w:rPr>
        <w:t xml:space="preserve">Бүкіл дүниежүзілік ту. |Республикасының   |туризммині,    |             </w:t>
      </w:r>
    </w:p>
    <w:p>
      <w:pPr>
        <w:spacing w:after="0"/>
        <w:ind w:left="0"/>
        <w:jc w:val="both"/>
      </w:pPr>
      <w:r>
        <w:rPr>
          <w:rFonts w:ascii="Times New Roman"/>
          <w:b w:val="false"/>
          <w:i w:val="false"/>
          <w:color w:val="000000"/>
          <w:sz w:val="28"/>
        </w:rPr>
        <w:t xml:space="preserve">ристік ұйымның желісі  |Үкіметіне есеп    |Сыртқыісмині   |               </w:t>
      </w:r>
    </w:p>
    <w:p>
      <w:pPr>
        <w:spacing w:after="0"/>
        <w:ind w:left="0"/>
        <w:jc w:val="both"/>
      </w:pPr>
      <w:r>
        <w:rPr>
          <w:rFonts w:ascii="Times New Roman"/>
          <w:b w:val="false"/>
          <w:i w:val="false"/>
          <w:color w:val="000000"/>
          <w:sz w:val="28"/>
        </w:rPr>
        <w:t xml:space="preserve">бойынша жүргізілетін   |                  |               |          </w:t>
      </w:r>
    </w:p>
    <w:p>
      <w:pPr>
        <w:spacing w:after="0"/>
        <w:ind w:left="0"/>
        <w:jc w:val="both"/>
      </w:pPr>
      <w:r>
        <w:rPr>
          <w:rFonts w:ascii="Times New Roman"/>
          <w:b w:val="false"/>
          <w:i w:val="false"/>
          <w:color w:val="000000"/>
          <w:sz w:val="28"/>
        </w:rPr>
        <w:t xml:space="preserve">іс-шараларға қатысуын  |                  |               |           </w:t>
      </w:r>
    </w:p>
    <w:p>
      <w:pPr>
        <w:spacing w:after="0"/>
        <w:ind w:left="0"/>
        <w:jc w:val="both"/>
      </w:pPr>
      <w:r>
        <w:rPr>
          <w:rFonts w:ascii="Times New Roman"/>
          <w:b w:val="false"/>
          <w:i w:val="false"/>
          <w:color w:val="000000"/>
          <w:sz w:val="28"/>
        </w:rPr>
        <w:t xml:space="preserve">қамтамасыз ету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3.5.5.2. Саланың инфрақұрылымын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Бекітілген даму бағдарламаларын іске асыру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3.5.5.2.1. "Ұлы Жібек  |Қазақстан         |Көлікком және  |IV тоқсан    </w:t>
      </w:r>
    </w:p>
    <w:p>
      <w:pPr>
        <w:spacing w:after="0"/>
        <w:ind w:left="0"/>
        <w:jc w:val="both"/>
      </w:pPr>
      <w:r>
        <w:rPr>
          <w:rFonts w:ascii="Times New Roman"/>
          <w:b w:val="false"/>
          <w:i w:val="false"/>
          <w:color w:val="000000"/>
          <w:sz w:val="28"/>
        </w:rPr>
        <w:t xml:space="preserve">жолының тарихи орталық.|Республикасының   |туризммині,    |             </w:t>
      </w:r>
    </w:p>
    <w:p>
      <w:pPr>
        <w:spacing w:after="0"/>
        <w:ind w:left="0"/>
        <w:jc w:val="both"/>
      </w:pPr>
      <w:r>
        <w:rPr>
          <w:rFonts w:ascii="Times New Roman"/>
          <w:b w:val="false"/>
          <w:i w:val="false"/>
          <w:color w:val="000000"/>
          <w:sz w:val="28"/>
        </w:rPr>
        <w:t xml:space="preserve">тарын қайта жаңарту,   |Президентіне және |"Ұлы Жібек жол"|               </w:t>
      </w:r>
    </w:p>
    <w:p>
      <w:pPr>
        <w:spacing w:after="0"/>
        <w:ind w:left="0"/>
        <w:jc w:val="both"/>
      </w:pPr>
      <w:r>
        <w:rPr>
          <w:rFonts w:ascii="Times New Roman"/>
          <w:b w:val="false"/>
          <w:i w:val="false"/>
          <w:color w:val="000000"/>
          <w:sz w:val="28"/>
        </w:rPr>
        <w:t xml:space="preserve">түркі тілдес мемлекет. |Үкіметіне есеп    |ұлттық компа.  |          </w:t>
      </w:r>
    </w:p>
    <w:p>
      <w:pPr>
        <w:spacing w:after="0"/>
        <w:ind w:left="0"/>
        <w:jc w:val="both"/>
      </w:pPr>
      <w:r>
        <w:rPr>
          <w:rFonts w:ascii="Times New Roman"/>
          <w:b w:val="false"/>
          <w:i w:val="false"/>
          <w:color w:val="000000"/>
          <w:sz w:val="28"/>
        </w:rPr>
        <w:t xml:space="preserve">тердің мәдени мұраларын|                  |ниясы          |           </w:t>
      </w:r>
    </w:p>
    <w:p>
      <w:pPr>
        <w:spacing w:after="0"/>
        <w:ind w:left="0"/>
        <w:jc w:val="both"/>
      </w:pPr>
      <w:r>
        <w:rPr>
          <w:rFonts w:ascii="Times New Roman"/>
          <w:b w:val="false"/>
          <w:i w:val="false"/>
          <w:color w:val="000000"/>
          <w:sz w:val="28"/>
        </w:rPr>
        <w:t xml:space="preserve">сақтау және мирасқор.  |                  |               |               </w:t>
      </w:r>
    </w:p>
    <w:p>
      <w:pPr>
        <w:spacing w:after="0"/>
        <w:ind w:left="0"/>
        <w:jc w:val="both"/>
      </w:pPr>
      <w:r>
        <w:rPr>
          <w:rFonts w:ascii="Times New Roman"/>
          <w:b w:val="false"/>
          <w:i w:val="false"/>
          <w:color w:val="000000"/>
          <w:sz w:val="28"/>
        </w:rPr>
        <w:t xml:space="preserve">лықты дамыту, туризмнің|                  |               |             </w:t>
      </w:r>
    </w:p>
    <w:p>
      <w:pPr>
        <w:spacing w:after="0"/>
        <w:ind w:left="0"/>
        <w:jc w:val="both"/>
      </w:pPr>
      <w:r>
        <w:rPr>
          <w:rFonts w:ascii="Times New Roman"/>
          <w:b w:val="false"/>
          <w:i w:val="false"/>
          <w:color w:val="000000"/>
          <w:sz w:val="28"/>
        </w:rPr>
        <w:t xml:space="preserve">инрафқұрылымын жасау"  |                  |               |             </w:t>
      </w:r>
    </w:p>
    <w:p>
      <w:pPr>
        <w:spacing w:after="0"/>
        <w:ind w:left="0"/>
        <w:jc w:val="both"/>
      </w:pPr>
      <w:r>
        <w:rPr>
          <w:rFonts w:ascii="Times New Roman"/>
          <w:b w:val="false"/>
          <w:i w:val="false"/>
          <w:color w:val="000000"/>
          <w:sz w:val="28"/>
        </w:rPr>
        <w:t xml:space="preserve">мемлекеттік бағдарла.  |                  |               |               </w:t>
      </w:r>
    </w:p>
    <w:p>
      <w:pPr>
        <w:spacing w:after="0"/>
        <w:ind w:left="0"/>
        <w:jc w:val="both"/>
      </w:pPr>
      <w:r>
        <w:rPr>
          <w:rFonts w:ascii="Times New Roman"/>
          <w:b w:val="false"/>
          <w:i w:val="false"/>
          <w:color w:val="000000"/>
          <w:sz w:val="28"/>
        </w:rPr>
        <w:t xml:space="preserve">масын іске асыруды     |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Салаға шетелдік және отандық инвестицияларды тарту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3.5.5.2.2. "Қазақстан  |Семинарлар,       |Көлікком және  |Жыл ішінде   </w:t>
      </w:r>
    </w:p>
    <w:p>
      <w:pPr>
        <w:spacing w:after="0"/>
        <w:ind w:left="0"/>
        <w:jc w:val="both"/>
      </w:pPr>
      <w:r>
        <w:rPr>
          <w:rFonts w:ascii="Times New Roman"/>
          <w:b w:val="false"/>
          <w:i w:val="false"/>
          <w:color w:val="000000"/>
          <w:sz w:val="28"/>
        </w:rPr>
        <w:t xml:space="preserve">- жаңа бірегей туристік|көрмелер, конфе.  |туризммині,    |             </w:t>
      </w:r>
    </w:p>
    <w:p>
      <w:pPr>
        <w:spacing w:after="0"/>
        <w:ind w:left="0"/>
        <w:jc w:val="both"/>
      </w:pPr>
      <w:r>
        <w:rPr>
          <w:rFonts w:ascii="Times New Roman"/>
          <w:b w:val="false"/>
          <w:i w:val="false"/>
          <w:color w:val="000000"/>
          <w:sz w:val="28"/>
        </w:rPr>
        <w:t xml:space="preserve">ел" деген халықаралық  |ренциялар         |Сыртқыісмині   |               </w:t>
      </w:r>
    </w:p>
    <w:p>
      <w:pPr>
        <w:spacing w:after="0"/>
        <w:ind w:left="0"/>
        <w:jc w:val="both"/>
      </w:pPr>
      <w:r>
        <w:rPr>
          <w:rFonts w:ascii="Times New Roman"/>
          <w:b w:val="false"/>
          <w:i w:val="false"/>
          <w:color w:val="000000"/>
          <w:sz w:val="28"/>
        </w:rPr>
        <w:t xml:space="preserve">семинарлар мен конфе.  |                  |               |          </w:t>
      </w:r>
    </w:p>
    <w:p>
      <w:pPr>
        <w:spacing w:after="0"/>
        <w:ind w:left="0"/>
        <w:jc w:val="both"/>
      </w:pPr>
      <w:r>
        <w:rPr>
          <w:rFonts w:ascii="Times New Roman"/>
          <w:b w:val="false"/>
          <w:i w:val="false"/>
          <w:color w:val="000000"/>
          <w:sz w:val="28"/>
        </w:rPr>
        <w:t xml:space="preserve">ренциялар 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3.5.5.2.3. Туристерді  |Халықаралық тіл.  |Көлікком және  |Жыл ішінде   </w:t>
      </w:r>
    </w:p>
    <w:p>
      <w:pPr>
        <w:spacing w:after="0"/>
        <w:ind w:left="0"/>
        <w:jc w:val="both"/>
      </w:pPr>
      <w:r>
        <w:rPr>
          <w:rFonts w:ascii="Times New Roman"/>
          <w:b w:val="false"/>
          <w:i w:val="false"/>
          <w:color w:val="000000"/>
          <w:sz w:val="28"/>
        </w:rPr>
        <w:t xml:space="preserve">елге тарту жөнінде     |дерде бейнемате.  |туризммині,    |             </w:t>
      </w:r>
    </w:p>
    <w:p>
      <w:pPr>
        <w:spacing w:after="0"/>
        <w:ind w:left="0"/>
        <w:jc w:val="both"/>
      </w:pPr>
      <w:r>
        <w:rPr>
          <w:rFonts w:ascii="Times New Roman"/>
          <w:b w:val="false"/>
          <w:i w:val="false"/>
          <w:color w:val="000000"/>
          <w:sz w:val="28"/>
        </w:rPr>
        <w:t xml:space="preserve">жарнамалық науқан әзір.|риалдар мен бук.  |Сыртқыісмині,  |               </w:t>
      </w:r>
    </w:p>
    <w:p>
      <w:pPr>
        <w:spacing w:after="0"/>
        <w:ind w:left="0"/>
        <w:jc w:val="both"/>
      </w:pPr>
      <w:r>
        <w:rPr>
          <w:rFonts w:ascii="Times New Roman"/>
          <w:b w:val="false"/>
          <w:i w:val="false"/>
          <w:color w:val="000000"/>
          <w:sz w:val="28"/>
        </w:rPr>
        <w:t xml:space="preserve">леу және жүргізе бастау|леттер шығару.    |Мәдениет, бұқа.|          </w:t>
      </w:r>
    </w:p>
    <w:p>
      <w:pPr>
        <w:spacing w:after="0"/>
        <w:ind w:left="0"/>
        <w:jc w:val="both"/>
      </w:pPr>
      <w:r>
        <w:rPr>
          <w:rFonts w:ascii="Times New Roman"/>
          <w:b w:val="false"/>
          <w:i w:val="false"/>
          <w:color w:val="000000"/>
          <w:sz w:val="28"/>
        </w:rPr>
        <w:t xml:space="preserve">                        |Интернетте WER-   |ралық ақпарат. |           </w:t>
      </w:r>
    </w:p>
    <w:p>
      <w:pPr>
        <w:spacing w:after="0"/>
        <w:ind w:left="0"/>
        <w:jc w:val="both"/>
      </w:pPr>
      <w:r>
        <w:rPr>
          <w:rFonts w:ascii="Times New Roman"/>
          <w:b w:val="false"/>
          <w:i w:val="false"/>
          <w:color w:val="000000"/>
          <w:sz w:val="28"/>
        </w:rPr>
        <w:t xml:space="preserve">                        |сайт құру         |мині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3.5.6. Ауыл шаруашылығы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Аграрлық секторда реформаларды аяқтауды жеделдету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3.5.6.1. Нақты және тиімді меншік иесін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Ауыл шаруашылығы кәсіпорындарының ұйымдық-құқықтық нысанын заң жүзінде   </w:t>
      </w:r>
    </w:p>
    <w:p>
      <w:pPr>
        <w:spacing w:after="0"/>
        <w:ind w:left="0"/>
        <w:jc w:val="both"/>
      </w:pPr>
      <w:r>
        <w:rPr>
          <w:rFonts w:ascii="Times New Roman"/>
          <w:b w:val="false"/>
          <w:i w:val="false"/>
          <w:color w:val="000000"/>
          <w:sz w:val="28"/>
        </w:rPr>
        <w:t xml:space="preserve">қалыптастыруды аяқтау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3.5.6.1.1. Мемлекеттік |Қазақстан         |Ауылшармині,   |I тоқсан    </w:t>
      </w:r>
    </w:p>
    <w:p>
      <w:pPr>
        <w:spacing w:after="0"/>
        <w:ind w:left="0"/>
        <w:jc w:val="both"/>
      </w:pPr>
      <w:r>
        <w:rPr>
          <w:rFonts w:ascii="Times New Roman"/>
          <w:b w:val="false"/>
          <w:i w:val="false"/>
          <w:color w:val="000000"/>
          <w:sz w:val="28"/>
        </w:rPr>
        <w:t xml:space="preserve">жер кадастры негізінде |Республикасының   |Ғылым және жо. |             </w:t>
      </w:r>
    </w:p>
    <w:p>
      <w:pPr>
        <w:spacing w:after="0"/>
        <w:ind w:left="0"/>
        <w:jc w:val="both"/>
      </w:pPr>
      <w:r>
        <w:rPr>
          <w:rFonts w:ascii="Times New Roman"/>
          <w:b w:val="false"/>
          <w:i w:val="false"/>
          <w:color w:val="000000"/>
          <w:sz w:val="28"/>
        </w:rPr>
        <w:t xml:space="preserve">бірыңғай бағдарламалық |Үкіметіне баяндама|ғары біліммині,|               </w:t>
      </w:r>
    </w:p>
    <w:p>
      <w:pPr>
        <w:spacing w:after="0"/>
        <w:ind w:left="0"/>
        <w:jc w:val="both"/>
      </w:pPr>
      <w:r>
        <w:rPr>
          <w:rFonts w:ascii="Times New Roman"/>
          <w:b w:val="false"/>
          <w:i w:val="false"/>
          <w:color w:val="000000"/>
          <w:sz w:val="28"/>
        </w:rPr>
        <w:t xml:space="preserve">өнімдерді әзірлеу және |                  |Табиғи ресурс. |          </w:t>
      </w:r>
    </w:p>
    <w:p>
      <w:pPr>
        <w:spacing w:after="0"/>
        <w:ind w:left="0"/>
        <w:jc w:val="both"/>
      </w:pPr>
      <w:r>
        <w:rPr>
          <w:rFonts w:ascii="Times New Roman"/>
          <w:b w:val="false"/>
          <w:i w:val="false"/>
          <w:color w:val="000000"/>
          <w:sz w:val="28"/>
        </w:rPr>
        <w:t xml:space="preserve">оларды өзге кадастрлар.|                  |тар және қорша.|           </w:t>
      </w:r>
    </w:p>
    <w:p>
      <w:pPr>
        <w:spacing w:after="0"/>
        <w:ind w:left="0"/>
        <w:jc w:val="both"/>
      </w:pPr>
      <w:r>
        <w:rPr>
          <w:rFonts w:ascii="Times New Roman"/>
          <w:b w:val="false"/>
          <w:i w:val="false"/>
          <w:color w:val="000000"/>
          <w:sz w:val="28"/>
        </w:rPr>
        <w:t xml:space="preserve">да пайдалану           |                  |ған ортаны қор.|               </w:t>
      </w:r>
    </w:p>
    <w:p>
      <w:pPr>
        <w:spacing w:after="0"/>
        <w:ind w:left="0"/>
        <w:jc w:val="both"/>
      </w:pPr>
      <w:r>
        <w:rPr>
          <w:rFonts w:ascii="Times New Roman"/>
          <w:b w:val="false"/>
          <w:i w:val="false"/>
          <w:color w:val="000000"/>
          <w:sz w:val="28"/>
        </w:rPr>
        <w:t xml:space="preserve">                        |                  |ғаумині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3.5.6.1.2. Ауыл шаруа. |Қазақстан         |Ауылшармині,   |Тоқсан сайын</w:t>
      </w:r>
    </w:p>
    <w:p>
      <w:pPr>
        <w:spacing w:after="0"/>
        <w:ind w:left="0"/>
        <w:jc w:val="both"/>
      </w:pPr>
      <w:r>
        <w:rPr>
          <w:rFonts w:ascii="Times New Roman"/>
          <w:b w:val="false"/>
          <w:i w:val="false"/>
          <w:color w:val="000000"/>
          <w:sz w:val="28"/>
        </w:rPr>
        <w:t xml:space="preserve">шылығы жануарларын     |Республикасының   |Ғылым және жо. |             </w:t>
      </w:r>
    </w:p>
    <w:p>
      <w:pPr>
        <w:spacing w:after="0"/>
        <w:ind w:left="0"/>
        <w:jc w:val="both"/>
      </w:pPr>
      <w:r>
        <w:rPr>
          <w:rFonts w:ascii="Times New Roman"/>
          <w:b w:val="false"/>
          <w:i w:val="false"/>
          <w:color w:val="000000"/>
          <w:sz w:val="28"/>
        </w:rPr>
        <w:t xml:space="preserve">сауықтыру жөніндегі:   |Үкіметіне есеп    |ғары біліммині |               </w:t>
      </w:r>
    </w:p>
    <w:p>
      <w:pPr>
        <w:spacing w:after="0"/>
        <w:ind w:left="0"/>
        <w:jc w:val="both"/>
      </w:pPr>
      <w:r>
        <w:rPr>
          <w:rFonts w:ascii="Times New Roman"/>
          <w:b w:val="false"/>
          <w:i w:val="false"/>
          <w:color w:val="000000"/>
          <w:sz w:val="28"/>
        </w:rPr>
        <w:t xml:space="preserve">ірі қара мен қой бру.  |                  |               |          </w:t>
      </w:r>
    </w:p>
    <w:p>
      <w:pPr>
        <w:spacing w:after="0"/>
        <w:ind w:left="0"/>
        <w:jc w:val="both"/>
      </w:pPr>
      <w:r>
        <w:rPr>
          <w:rFonts w:ascii="Times New Roman"/>
          <w:b w:val="false"/>
          <w:i w:val="false"/>
          <w:color w:val="000000"/>
          <w:sz w:val="28"/>
        </w:rPr>
        <w:t xml:space="preserve">целлезі жөніндегі;     |                  |               |           </w:t>
      </w:r>
    </w:p>
    <w:p>
      <w:pPr>
        <w:spacing w:after="0"/>
        <w:ind w:left="0"/>
        <w:jc w:val="both"/>
      </w:pPr>
      <w:r>
        <w:rPr>
          <w:rFonts w:ascii="Times New Roman"/>
          <w:b w:val="false"/>
          <w:i w:val="false"/>
          <w:color w:val="000000"/>
          <w:sz w:val="28"/>
        </w:rPr>
        <w:t xml:space="preserve">ірі қара туберкулезі   |                  |               |               </w:t>
      </w:r>
    </w:p>
    <w:p>
      <w:pPr>
        <w:spacing w:after="0"/>
        <w:ind w:left="0"/>
        <w:jc w:val="both"/>
      </w:pPr>
      <w:r>
        <w:rPr>
          <w:rFonts w:ascii="Times New Roman"/>
          <w:b w:val="false"/>
          <w:i w:val="false"/>
          <w:color w:val="000000"/>
          <w:sz w:val="28"/>
        </w:rPr>
        <w:t xml:space="preserve">жөніндегі 1999-2003    |                  |               |             </w:t>
      </w:r>
    </w:p>
    <w:p>
      <w:pPr>
        <w:spacing w:after="0"/>
        <w:ind w:left="0"/>
        <w:jc w:val="both"/>
      </w:pPr>
      <w:r>
        <w:rPr>
          <w:rFonts w:ascii="Times New Roman"/>
          <w:b w:val="false"/>
          <w:i w:val="false"/>
          <w:color w:val="000000"/>
          <w:sz w:val="28"/>
        </w:rPr>
        <w:t xml:space="preserve">жылдарға арналған рес. |                  |               |            </w:t>
      </w:r>
    </w:p>
    <w:p>
      <w:pPr>
        <w:spacing w:after="0"/>
        <w:ind w:left="0"/>
        <w:jc w:val="both"/>
      </w:pPr>
      <w:r>
        <w:rPr>
          <w:rFonts w:ascii="Times New Roman"/>
          <w:b w:val="false"/>
          <w:i w:val="false"/>
          <w:color w:val="000000"/>
          <w:sz w:val="28"/>
        </w:rPr>
        <w:t xml:space="preserve">публикалық бағдарламаны|                  |               |             </w:t>
      </w:r>
    </w:p>
    <w:p>
      <w:pPr>
        <w:spacing w:after="0"/>
        <w:ind w:left="0"/>
        <w:jc w:val="both"/>
      </w:pPr>
      <w:r>
        <w:rPr>
          <w:rFonts w:ascii="Times New Roman"/>
          <w:b w:val="false"/>
          <w:i w:val="false"/>
          <w:color w:val="000000"/>
          <w:sz w:val="28"/>
        </w:rPr>
        <w:t xml:space="preserve">іске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Жерге меншік құқығын заттық дербестендіру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3.5.6.1.3. Жерді иелену|Қазақстан         |Ауылшармині,   |Тоқсан сайын</w:t>
      </w:r>
    </w:p>
    <w:p>
      <w:pPr>
        <w:spacing w:after="0"/>
        <w:ind w:left="0"/>
        <w:jc w:val="both"/>
      </w:pPr>
      <w:r>
        <w:rPr>
          <w:rFonts w:ascii="Times New Roman"/>
          <w:b w:val="false"/>
          <w:i w:val="false"/>
          <w:color w:val="000000"/>
          <w:sz w:val="28"/>
        </w:rPr>
        <w:t xml:space="preserve">құқығын және бұл құқық.|Республикасының   |Барлық деңгей. |             </w:t>
      </w:r>
    </w:p>
    <w:p>
      <w:pPr>
        <w:spacing w:after="0"/>
        <w:ind w:left="0"/>
        <w:jc w:val="both"/>
      </w:pPr>
      <w:r>
        <w:rPr>
          <w:rFonts w:ascii="Times New Roman"/>
          <w:b w:val="false"/>
          <w:i w:val="false"/>
          <w:color w:val="000000"/>
          <w:sz w:val="28"/>
        </w:rPr>
        <w:t xml:space="preserve">тарды нақты қамтамасыз |Үкіметіне есеп    |дегі әкімдер   |               </w:t>
      </w:r>
    </w:p>
    <w:p>
      <w:pPr>
        <w:spacing w:after="0"/>
        <w:ind w:left="0"/>
        <w:jc w:val="both"/>
      </w:pPr>
      <w:r>
        <w:rPr>
          <w:rFonts w:ascii="Times New Roman"/>
          <w:b w:val="false"/>
          <w:i w:val="false"/>
          <w:color w:val="000000"/>
          <w:sz w:val="28"/>
        </w:rPr>
        <w:t xml:space="preserve">етуді заң жүзінде бекі.|                  |               |          </w:t>
      </w:r>
    </w:p>
    <w:p>
      <w:pPr>
        <w:spacing w:after="0"/>
        <w:ind w:left="0"/>
        <w:jc w:val="both"/>
      </w:pPr>
      <w:r>
        <w:rPr>
          <w:rFonts w:ascii="Times New Roman"/>
          <w:b w:val="false"/>
          <w:i w:val="false"/>
          <w:color w:val="000000"/>
          <w:sz w:val="28"/>
        </w:rPr>
        <w:t xml:space="preserve">ту бағдарламасын іске  |                  |               |           </w:t>
      </w:r>
    </w:p>
    <w:p>
      <w:pPr>
        <w:spacing w:after="0"/>
        <w:ind w:left="0"/>
        <w:jc w:val="both"/>
      </w:pPr>
      <w:r>
        <w:rPr>
          <w:rFonts w:ascii="Times New Roman"/>
          <w:b w:val="false"/>
          <w:i w:val="false"/>
          <w:color w:val="000000"/>
          <w:sz w:val="28"/>
        </w:rPr>
        <w:t xml:space="preserve">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3.5.6.2. Аграрлық секторды қамтамасыз етудің инфрақұрылымын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3.5.6.2.1. Орталық-Азия|Келісім           |Ауылшармині,   |ІІ тоқсан   </w:t>
      </w:r>
    </w:p>
    <w:p>
      <w:pPr>
        <w:spacing w:after="0"/>
        <w:ind w:left="0"/>
        <w:jc w:val="both"/>
      </w:pPr>
      <w:r>
        <w:rPr>
          <w:rFonts w:ascii="Times New Roman"/>
          <w:b w:val="false"/>
          <w:i w:val="false"/>
          <w:color w:val="000000"/>
          <w:sz w:val="28"/>
        </w:rPr>
        <w:t xml:space="preserve">экономикалық қоғамдас. |                  |Ғылым және     |             </w:t>
      </w:r>
    </w:p>
    <w:p>
      <w:pPr>
        <w:spacing w:after="0"/>
        <w:ind w:left="0"/>
        <w:jc w:val="both"/>
      </w:pPr>
      <w:r>
        <w:rPr>
          <w:rFonts w:ascii="Times New Roman"/>
          <w:b w:val="false"/>
          <w:i w:val="false"/>
          <w:color w:val="000000"/>
          <w:sz w:val="28"/>
        </w:rPr>
        <w:t xml:space="preserve">тығының шеңберінде     |                  |жоғары білім.  |               </w:t>
      </w:r>
    </w:p>
    <w:p>
      <w:pPr>
        <w:spacing w:after="0"/>
        <w:ind w:left="0"/>
        <w:jc w:val="both"/>
      </w:pPr>
      <w:r>
        <w:rPr>
          <w:rFonts w:ascii="Times New Roman"/>
          <w:b w:val="false"/>
          <w:i w:val="false"/>
          <w:color w:val="000000"/>
          <w:sz w:val="28"/>
        </w:rPr>
        <w:t xml:space="preserve">малдәрігерлік, тұқым   |                  |мині, Сыртқы.  |          </w:t>
      </w:r>
    </w:p>
    <w:p>
      <w:pPr>
        <w:spacing w:after="0"/>
        <w:ind w:left="0"/>
        <w:jc w:val="both"/>
      </w:pPr>
      <w:r>
        <w:rPr>
          <w:rFonts w:ascii="Times New Roman"/>
          <w:b w:val="false"/>
          <w:i w:val="false"/>
          <w:color w:val="000000"/>
          <w:sz w:val="28"/>
        </w:rPr>
        <w:t xml:space="preserve">шаруашылығы, биопрепа. |                  |ісмині         |           </w:t>
      </w:r>
    </w:p>
    <w:p>
      <w:pPr>
        <w:spacing w:after="0"/>
        <w:ind w:left="0"/>
        <w:jc w:val="both"/>
      </w:pPr>
      <w:r>
        <w:rPr>
          <w:rFonts w:ascii="Times New Roman"/>
          <w:b w:val="false"/>
          <w:i w:val="false"/>
          <w:color w:val="000000"/>
          <w:sz w:val="28"/>
        </w:rPr>
        <w:t xml:space="preserve">раттар мен басқа да    |                  |               |               </w:t>
      </w:r>
    </w:p>
    <w:p>
      <w:pPr>
        <w:spacing w:after="0"/>
        <w:ind w:left="0"/>
        <w:jc w:val="both"/>
      </w:pPr>
      <w:r>
        <w:rPr>
          <w:rFonts w:ascii="Times New Roman"/>
          <w:b w:val="false"/>
          <w:i w:val="false"/>
          <w:color w:val="000000"/>
          <w:sz w:val="28"/>
        </w:rPr>
        <w:t xml:space="preserve">өсімдіктерді қорғау    |                  |               |               </w:t>
      </w:r>
    </w:p>
    <w:p>
      <w:pPr>
        <w:spacing w:after="0"/>
        <w:ind w:left="0"/>
        <w:jc w:val="both"/>
      </w:pPr>
      <w:r>
        <w:rPr>
          <w:rFonts w:ascii="Times New Roman"/>
          <w:b w:val="false"/>
          <w:i w:val="false"/>
          <w:color w:val="000000"/>
          <w:sz w:val="28"/>
        </w:rPr>
        <w:t xml:space="preserve">құралдарын өндіру сала.|                  |               |             </w:t>
      </w:r>
    </w:p>
    <w:p>
      <w:pPr>
        <w:spacing w:after="0"/>
        <w:ind w:left="0"/>
        <w:jc w:val="both"/>
      </w:pPr>
      <w:r>
        <w:rPr>
          <w:rFonts w:ascii="Times New Roman"/>
          <w:b w:val="false"/>
          <w:i w:val="false"/>
          <w:color w:val="000000"/>
          <w:sz w:val="28"/>
        </w:rPr>
        <w:t xml:space="preserve">сында келісілген шара. |                  |               |             </w:t>
      </w:r>
    </w:p>
    <w:p>
      <w:pPr>
        <w:spacing w:after="0"/>
        <w:ind w:left="0"/>
        <w:jc w:val="both"/>
      </w:pPr>
      <w:r>
        <w:rPr>
          <w:rFonts w:ascii="Times New Roman"/>
          <w:b w:val="false"/>
          <w:i w:val="false"/>
          <w:color w:val="000000"/>
          <w:sz w:val="28"/>
        </w:rPr>
        <w:t xml:space="preserve">ларды жүзеге асыру     |                  |               |               </w:t>
      </w:r>
    </w:p>
    <w:p>
      <w:pPr>
        <w:spacing w:after="0"/>
        <w:ind w:left="0"/>
        <w:jc w:val="both"/>
      </w:pPr>
      <w:r>
        <w:rPr>
          <w:rFonts w:ascii="Times New Roman"/>
          <w:b w:val="false"/>
          <w:i w:val="false"/>
          <w:color w:val="000000"/>
          <w:sz w:val="28"/>
        </w:rPr>
        <w:t xml:space="preserve">жөніндегі іс-шараларды |                  |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3.5.6.2.2. "1999-2003  |Қазақстан         |Ауылшармині    |Тоқсан сайын</w:t>
      </w:r>
    </w:p>
    <w:p>
      <w:pPr>
        <w:spacing w:after="0"/>
        <w:ind w:left="0"/>
        <w:jc w:val="both"/>
      </w:pPr>
      <w:r>
        <w:rPr>
          <w:rFonts w:ascii="Times New Roman"/>
          <w:b w:val="false"/>
          <w:i w:val="false"/>
          <w:color w:val="000000"/>
          <w:sz w:val="28"/>
        </w:rPr>
        <w:t xml:space="preserve">жылдарға арналған      |Республикасының   |               |             </w:t>
      </w:r>
    </w:p>
    <w:p>
      <w:pPr>
        <w:spacing w:after="0"/>
        <w:ind w:left="0"/>
        <w:jc w:val="both"/>
      </w:pPr>
      <w:r>
        <w:rPr>
          <w:rFonts w:ascii="Times New Roman"/>
          <w:b w:val="false"/>
          <w:i w:val="false"/>
          <w:color w:val="000000"/>
          <w:sz w:val="28"/>
        </w:rPr>
        <w:t xml:space="preserve">мемлекеттік аграрлық   |Үкіметіне есеп    |               |               </w:t>
      </w:r>
    </w:p>
    <w:p>
      <w:pPr>
        <w:spacing w:after="0"/>
        <w:ind w:left="0"/>
        <w:jc w:val="both"/>
      </w:pPr>
      <w:r>
        <w:rPr>
          <w:rFonts w:ascii="Times New Roman"/>
          <w:b w:val="false"/>
          <w:i w:val="false"/>
          <w:color w:val="000000"/>
          <w:sz w:val="28"/>
        </w:rPr>
        <w:t xml:space="preserve">саясаттың негізгі      |                  |               |          </w:t>
      </w:r>
    </w:p>
    <w:p>
      <w:pPr>
        <w:spacing w:after="0"/>
        <w:ind w:left="0"/>
        <w:jc w:val="both"/>
      </w:pPr>
      <w:r>
        <w:rPr>
          <w:rFonts w:ascii="Times New Roman"/>
          <w:b w:val="false"/>
          <w:i w:val="false"/>
          <w:color w:val="000000"/>
          <w:sz w:val="28"/>
        </w:rPr>
        <w:t xml:space="preserve">бағыттары" бағдарламасы|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4-Басымдық. Қазақстан азаматтарының денсаулығы, білімі және</w:t>
      </w:r>
    </w:p>
    <w:p>
      <w:pPr>
        <w:spacing w:after="0"/>
        <w:ind w:left="0"/>
        <w:jc w:val="both"/>
      </w:pPr>
      <w:r>
        <w:rPr>
          <w:rFonts w:ascii="Times New Roman"/>
          <w:b w:val="false"/>
          <w:i w:val="false"/>
          <w:color w:val="000000"/>
          <w:sz w:val="28"/>
        </w:rPr>
        <w:t>                 әл-ауқаты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4.1. Денсаулық сақтау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Аурулардың алдын алу және оларды азайту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4.1.1. Белсенді демографиялық саясат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Қазақстанның демографиялық саясатын әзірлеу                               </w:t>
      </w:r>
    </w:p>
    <w:p>
      <w:pPr>
        <w:spacing w:after="0"/>
        <w:ind w:left="0"/>
        <w:jc w:val="both"/>
      </w:pPr>
      <w:r>
        <w:rPr>
          <w:rFonts w:ascii="Times New Roman"/>
          <w:b w:val="false"/>
          <w:i w:val="false"/>
          <w:color w:val="000000"/>
          <w:sz w:val="28"/>
        </w:rPr>
        <w:t xml:space="preserve">Заңдық база жасау                                                        </w:t>
      </w:r>
    </w:p>
    <w:p>
      <w:pPr>
        <w:spacing w:after="0"/>
        <w:ind w:left="0"/>
        <w:jc w:val="both"/>
      </w:pPr>
      <w:r>
        <w:rPr>
          <w:rFonts w:ascii="Times New Roman"/>
          <w:b w:val="false"/>
          <w:i w:val="false"/>
          <w:color w:val="000000"/>
          <w:sz w:val="28"/>
        </w:rPr>
        <w:t xml:space="preserve">Отбасын жоспарлау қағидаттарына бірте-бірте көшу                          </w:t>
      </w:r>
    </w:p>
    <w:p>
      <w:pPr>
        <w:spacing w:after="0"/>
        <w:ind w:left="0"/>
        <w:jc w:val="both"/>
      </w:pPr>
      <w:r>
        <w:rPr>
          <w:rFonts w:ascii="Times New Roman"/>
          <w:b w:val="false"/>
          <w:i w:val="false"/>
          <w:color w:val="000000"/>
          <w:sz w:val="28"/>
        </w:rPr>
        <w:t>Жастарды тұрғын үймен және жұмыс орындарымен қамтамасыз етуді көздейтін</w:t>
      </w:r>
    </w:p>
    <w:p>
      <w:pPr>
        <w:spacing w:after="0"/>
        <w:ind w:left="0"/>
        <w:jc w:val="both"/>
      </w:pPr>
      <w:r>
        <w:rPr>
          <w:rFonts w:ascii="Times New Roman"/>
          <w:b w:val="false"/>
          <w:i w:val="false"/>
          <w:color w:val="000000"/>
          <w:sz w:val="28"/>
        </w:rPr>
        <w:t>жастар саясатын әзірлеу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4.1.1. Қазақстан Рес.  |Қазақстан         |Қазақстан Рес. |I тоқсан    </w:t>
      </w:r>
    </w:p>
    <w:p>
      <w:pPr>
        <w:spacing w:after="0"/>
        <w:ind w:left="0"/>
        <w:jc w:val="both"/>
      </w:pPr>
      <w:r>
        <w:rPr>
          <w:rFonts w:ascii="Times New Roman"/>
          <w:b w:val="false"/>
          <w:i w:val="false"/>
          <w:color w:val="000000"/>
          <w:sz w:val="28"/>
        </w:rPr>
        <w:t xml:space="preserve">публикасында әйелдердің|Республикасының   |публикасы Пре. |             </w:t>
      </w:r>
    </w:p>
    <w:p>
      <w:pPr>
        <w:spacing w:after="0"/>
        <w:ind w:left="0"/>
        <w:jc w:val="both"/>
      </w:pPr>
      <w:r>
        <w:rPr>
          <w:rFonts w:ascii="Times New Roman"/>
          <w:b w:val="false"/>
          <w:i w:val="false"/>
          <w:color w:val="000000"/>
          <w:sz w:val="28"/>
        </w:rPr>
        <w:t xml:space="preserve">жағдайын жақсарту жө.  |Үкіметіне есеп    |зидентінің     |               </w:t>
      </w:r>
    </w:p>
    <w:p>
      <w:pPr>
        <w:spacing w:after="0"/>
        <w:ind w:left="0"/>
        <w:jc w:val="both"/>
      </w:pPr>
      <w:r>
        <w:rPr>
          <w:rFonts w:ascii="Times New Roman"/>
          <w:b w:val="false"/>
          <w:i w:val="false"/>
          <w:color w:val="000000"/>
          <w:sz w:val="28"/>
        </w:rPr>
        <w:t xml:space="preserve">ніндегі ұлттық іс-қимыл|                  |жанындағы Отба.|          </w:t>
      </w:r>
    </w:p>
    <w:p>
      <w:pPr>
        <w:spacing w:after="0"/>
        <w:ind w:left="0"/>
        <w:jc w:val="both"/>
      </w:pPr>
      <w:r>
        <w:rPr>
          <w:rFonts w:ascii="Times New Roman"/>
          <w:b w:val="false"/>
          <w:i w:val="false"/>
          <w:color w:val="000000"/>
          <w:sz w:val="28"/>
        </w:rPr>
        <w:t xml:space="preserve">жоспарын іске асыру    |                  |сы және әйелдер|           </w:t>
      </w:r>
    </w:p>
    <w:p>
      <w:pPr>
        <w:spacing w:after="0"/>
        <w:ind w:left="0"/>
        <w:jc w:val="both"/>
      </w:pPr>
      <w:r>
        <w:rPr>
          <w:rFonts w:ascii="Times New Roman"/>
          <w:b w:val="false"/>
          <w:i w:val="false"/>
          <w:color w:val="000000"/>
          <w:sz w:val="28"/>
        </w:rPr>
        <w:t xml:space="preserve">                        |                  |істері жөнінде.|               </w:t>
      </w:r>
    </w:p>
    <w:p>
      <w:pPr>
        <w:spacing w:after="0"/>
        <w:ind w:left="0"/>
        <w:jc w:val="both"/>
      </w:pPr>
      <w:r>
        <w:rPr>
          <w:rFonts w:ascii="Times New Roman"/>
          <w:b w:val="false"/>
          <w:i w:val="false"/>
          <w:color w:val="000000"/>
          <w:sz w:val="28"/>
        </w:rPr>
        <w:t xml:space="preserve">                        |                  |гі ұлттық      |             </w:t>
      </w:r>
    </w:p>
    <w:p>
      <w:pPr>
        <w:spacing w:after="0"/>
        <w:ind w:left="0"/>
        <w:jc w:val="both"/>
      </w:pPr>
      <w:r>
        <w:rPr>
          <w:rFonts w:ascii="Times New Roman"/>
          <w:b w:val="false"/>
          <w:i w:val="false"/>
          <w:color w:val="000000"/>
          <w:sz w:val="28"/>
        </w:rPr>
        <w:t xml:space="preserve">                        |                  |комиссия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4.1.2. Қазақстан Рес.  |Қазақстан         |Қазақстан Рес. |I тоқсан    </w:t>
      </w:r>
    </w:p>
    <w:p>
      <w:pPr>
        <w:spacing w:after="0"/>
        <w:ind w:left="0"/>
        <w:jc w:val="both"/>
      </w:pPr>
      <w:r>
        <w:rPr>
          <w:rFonts w:ascii="Times New Roman"/>
          <w:b w:val="false"/>
          <w:i w:val="false"/>
          <w:color w:val="000000"/>
          <w:sz w:val="28"/>
        </w:rPr>
        <w:t xml:space="preserve">публикасында Әйелдердің|Республикасының   |публикасы Пре. |             </w:t>
      </w:r>
    </w:p>
    <w:p>
      <w:pPr>
        <w:spacing w:after="0"/>
        <w:ind w:left="0"/>
        <w:jc w:val="both"/>
      </w:pPr>
      <w:r>
        <w:rPr>
          <w:rFonts w:ascii="Times New Roman"/>
          <w:b w:val="false"/>
          <w:i w:val="false"/>
          <w:color w:val="000000"/>
          <w:sz w:val="28"/>
        </w:rPr>
        <w:t xml:space="preserve">жағдайын жақсарту жө.  |Үкіметіне есеп,   |зидентінің     |               </w:t>
      </w:r>
    </w:p>
    <w:p>
      <w:pPr>
        <w:spacing w:after="0"/>
        <w:ind w:left="0"/>
        <w:jc w:val="both"/>
      </w:pPr>
      <w:r>
        <w:rPr>
          <w:rFonts w:ascii="Times New Roman"/>
          <w:b w:val="false"/>
          <w:i w:val="false"/>
          <w:color w:val="000000"/>
          <w:sz w:val="28"/>
        </w:rPr>
        <w:t xml:space="preserve">ніндегі ұлттық іс-қи.  |көшірмесі Экономи.|жанындағы Отба.|          </w:t>
      </w:r>
    </w:p>
    <w:p>
      <w:pPr>
        <w:spacing w:after="0"/>
        <w:ind w:left="0"/>
        <w:jc w:val="both"/>
      </w:pPr>
      <w:r>
        <w:rPr>
          <w:rFonts w:ascii="Times New Roman"/>
          <w:b w:val="false"/>
          <w:i w:val="false"/>
          <w:color w:val="000000"/>
          <w:sz w:val="28"/>
        </w:rPr>
        <w:t xml:space="preserve">мылдардың ұлттық жоспа.|калық жоспарлау   |сы және әйелдер|           </w:t>
      </w:r>
    </w:p>
    <w:p>
      <w:pPr>
        <w:spacing w:after="0"/>
        <w:ind w:left="0"/>
        <w:jc w:val="both"/>
      </w:pPr>
      <w:r>
        <w:rPr>
          <w:rFonts w:ascii="Times New Roman"/>
          <w:b w:val="false"/>
          <w:i w:val="false"/>
          <w:color w:val="000000"/>
          <w:sz w:val="28"/>
        </w:rPr>
        <w:t xml:space="preserve">рын іске асыру         |жөніндегі агент.  |істері жөнінде.|               </w:t>
      </w:r>
    </w:p>
    <w:p>
      <w:pPr>
        <w:spacing w:after="0"/>
        <w:ind w:left="0"/>
        <w:jc w:val="both"/>
      </w:pPr>
      <w:r>
        <w:rPr>
          <w:rFonts w:ascii="Times New Roman"/>
          <w:b w:val="false"/>
          <w:i w:val="false"/>
          <w:color w:val="000000"/>
          <w:sz w:val="28"/>
        </w:rPr>
        <w:t xml:space="preserve">                        |тікке             |гі ұлттық      |             </w:t>
      </w:r>
    </w:p>
    <w:p>
      <w:pPr>
        <w:spacing w:after="0"/>
        <w:ind w:left="0"/>
        <w:jc w:val="both"/>
      </w:pPr>
      <w:r>
        <w:rPr>
          <w:rFonts w:ascii="Times New Roman"/>
          <w:b w:val="false"/>
          <w:i w:val="false"/>
          <w:color w:val="000000"/>
          <w:sz w:val="28"/>
        </w:rPr>
        <w:t xml:space="preserve">                        |                  |комиссия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4.1.2. Салауатты өмір салтын қалыптастыру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Салауатты өмір салтын, ең алдымен балалар мен жастар үшін насихаттау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4.1.2.1. Салауатты     |Қазақстан         |Мәдениет, бұқа.|Тоқсан сайын</w:t>
      </w:r>
    </w:p>
    <w:p>
      <w:pPr>
        <w:spacing w:after="0"/>
        <w:ind w:left="0"/>
        <w:jc w:val="both"/>
      </w:pPr>
      <w:r>
        <w:rPr>
          <w:rFonts w:ascii="Times New Roman"/>
          <w:b w:val="false"/>
          <w:i w:val="false"/>
          <w:color w:val="000000"/>
          <w:sz w:val="28"/>
        </w:rPr>
        <w:t xml:space="preserve">өмір салты, дұрыс та.  |Республикасының   |ралық ақпарат. |             </w:t>
      </w:r>
    </w:p>
    <w:p>
      <w:pPr>
        <w:spacing w:after="0"/>
        <w:ind w:left="0"/>
        <w:jc w:val="both"/>
      </w:pPr>
      <w:r>
        <w:rPr>
          <w:rFonts w:ascii="Times New Roman"/>
          <w:b w:val="false"/>
          <w:i w:val="false"/>
          <w:color w:val="000000"/>
          <w:sz w:val="28"/>
        </w:rPr>
        <w:t xml:space="preserve">мақтану, жеке бастың   |Үкіметіне есеп    |мині, Денсаулық|               </w:t>
      </w:r>
    </w:p>
    <w:p>
      <w:pPr>
        <w:spacing w:after="0"/>
        <w:ind w:left="0"/>
        <w:jc w:val="both"/>
      </w:pPr>
      <w:r>
        <w:rPr>
          <w:rFonts w:ascii="Times New Roman"/>
          <w:b w:val="false"/>
          <w:i w:val="false"/>
          <w:color w:val="000000"/>
          <w:sz w:val="28"/>
        </w:rPr>
        <w:t xml:space="preserve">тазалығы мен санитария.|                  |сақтау, білім  |          </w:t>
      </w:r>
    </w:p>
    <w:p>
      <w:pPr>
        <w:spacing w:after="0"/>
        <w:ind w:left="0"/>
        <w:jc w:val="both"/>
      </w:pPr>
      <w:r>
        <w:rPr>
          <w:rFonts w:ascii="Times New Roman"/>
          <w:b w:val="false"/>
          <w:i w:val="false"/>
          <w:color w:val="000000"/>
          <w:sz w:val="28"/>
        </w:rPr>
        <w:t xml:space="preserve">ны сақтау жолындағы    |                  |және спортмині,|           </w:t>
      </w:r>
    </w:p>
    <w:p>
      <w:pPr>
        <w:spacing w:after="0"/>
        <w:ind w:left="0"/>
        <w:jc w:val="both"/>
      </w:pPr>
      <w:r>
        <w:rPr>
          <w:rFonts w:ascii="Times New Roman"/>
          <w:b w:val="false"/>
          <w:i w:val="false"/>
          <w:color w:val="000000"/>
          <w:sz w:val="28"/>
        </w:rPr>
        <w:t xml:space="preserve">кең ақпараттық насихат |                  |Облыстардың,   |               </w:t>
      </w:r>
    </w:p>
    <w:p>
      <w:pPr>
        <w:spacing w:after="0"/>
        <w:ind w:left="0"/>
        <w:jc w:val="both"/>
      </w:pPr>
      <w:r>
        <w:rPr>
          <w:rFonts w:ascii="Times New Roman"/>
          <w:b w:val="false"/>
          <w:i w:val="false"/>
          <w:color w:val="000000"/>
          <w:sz w:val="28"/>
        </w:rPr>
        <w:t xml:space="preserve">науқанын қолдауды      |                  |Астана және    |             </w:t>
      </w:r>
    </w:p>
    <w:p>
      <w:pPr>
        <w:spacing w:after="0"/>
        <w:ind w:left="0"/>
        <w:jc w:val="both"/>
      </w:pPr>
      <w:r>
        <w:rPr>
          <w:rFonts w:ascii="Times New Roman"/>
          <w:b w:val="false"/>
          <w:i w:val="false"/>
          <w:color w:val="000000"/>
          <w:sz w:val="28"/>
        </w:rPr>
        <w:t xml:space="preserve">қамтамасыз ету         |                  |Алматы қалала. |            </w:t>
      </w:r>
    </w:p>
    <w:p>
      <w:pPr>
        <w:spacing w:after="0"/>
        <w:ind w:left="0"/>
        <w:jc w:val="both"/>
      </w:pPr>
      <w:r>
        <w:rPr>
          <w:rFonts w:ascii="Times New Roman"/>
          <w:b w:val="false"/>
          <w:i w:val="false"/>
          <w:color w:val="000000"/>
          <w:sz w:val="28"/>
        </w:rPr>
        <w:t xml:space="preserve">                        |                  |рының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4.1.2.2. Салауатты     |Қазақстан         |Денсаулық сақ. |Тоқсан сайын</w:t>
      </w:r>
    </w:p>
    <w:p>
      <w:pPr>
        <w:spacing w:after="0"/>
        <w:ind w:left="0"/>
        <w:jc w:val="both"/>
      </w:pPr>
      <w:r>
        <w:rPr>
          <w:rFonts w:ascii="Times New Roman"/>
          <w:b w:val="false"/>
          <w:i w:val="false"/>
          <w:color w:val="000000"/>
          <w:sz w:val="28"/>
        </w:rPr>
        <w:t xml:space="preserve">өмір салтын қалыптасты.|Республикасының   |тау, білім және|             </w:t>
      </w:r>
    </w:p>
    <w:p>
      <w:pPr>
        <w:spacing w:after="0"/>
        <w:ind w:left="0"/>
        <w:jc w:val="both"/>
      </w:pPr>
      <w:r>
        <w:rPr>
          <w:rFonts w:ascii="Times New Roman"/>
          <w:b w:val="false"/>
          <w:i w:val="false"/>
          <w:color w:val="000000"/>
          <w:sz w:val="28"/>
        </w:rPr>
        <w:t xml:space="preserve">ру мәселелері жөніндегі|Үкіметіне есеп,   |спортмині,     |               </w:t>
      </w:r>
    </w:p>
    <w:p>
      <w:pPr>
        <w:spacing w:after="0"/>
        <w:ind w:left="0"/>
        <w:jc w:val="both"/>
      </w:pPr>
      <w:r>
        <w:rPr>
          <w:rFonts w:ascii="Times New Roman"/>
          <w:b w:val="false"/>
          <w:i w:val="false"/>
          <w:color w:val="000000"/>
          <w:sz w:val="28"/>
        </w:rPr>
        <w:t xml:space="preserve">мамандарды даярлау     |көшірмесі         |Ғылым, жоғары  |          </w:t>
      </w:r>
    </w:p>
    <w:p>
      <w:pPr>
        <w:spacing w:after="0"/>
        <w:ind w:left="0"/>
        <w:jc w:val="both"/>
      </w:pPr>
      <w:r>
        <w:rPr>
          <w:rFonts w:ascii="Times New Roman"/>
          <w:b w:val="false"/>
          <w:i w:val="false"/>
          <w:color w:val="000000"/>
          <w:sz w:val="28"/>
        </w:rPr>
        <w:t xml:space="preserve">бағдарламасын іске     |Экономикалық      |біліммині      |           </w:t>
      </w:r>
    </w:p>
    <w:p>
      <w:pPr>
        <w:spacing w:after="0"/>
        <w:ind w:left="0"/>
        <w:jc w:val="both"/>
      </w:pPr>
      <w:r>
        <w:rPr>
          <w:rFonts w:ascii="Times New Roman"/>
          <w:b w:val="false"/>
          <w:i w:val="false"/>
          <w:color w:val="000000"/>
          <w:sz w:val="28"/>
        </w:rPr>
        <w:t xml:space="preserve">асыру                  |жоспарлау жөнін.  |               |               </w:t>
      </w:r>
    </w:p>
    <w:p>
      <w:pPr>
        <w:spacing w:after="0"/>
        <w:ind w:left="0"/>
        <w:jc w:val="both"/>
      </w:pPr>
      <w:r>
        <w:rPr>
          <w:rFonts w:ascii="Times New Roman"/>
          <w:b w:val="false"/>
          <w:i w:val="false"/>
          <w:color w:val="000000"/>
          <w:sz w:val="28"/>
        </w:rPr>
        <w:t xml:space="preserve">                        |дегі агенттікке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4.1.3. Мақсатты экологиялық саясат және халықтың денсаулығын      </w:t>
      </w:r>
    </w:p>
    <w:p>
      <w:pPr>
        <w:spacing w:after="0"/>
        <w:ind w:left="0"/>
        <w:jc w:val="both"/>
      </w:pPr>
      <w:r>
        <w:rPr>
          <w:rFonts w:ascii="Times New Roman"/>
          <w:b w:val="false"/>
          <w:i w:val="false"/>
          <w:color w:val="000000"/>
          <w:sz w:val="28"/>
        </w:rPr>
        <w:t xml:space="preserve">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Медициналық экологиялық бағдарламаларды іске асыру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4.1.3.1. "Халық денсау.|Қазақстан         |Денсаулық сақ. |Тоқсан сайын</w:t>
      </w:r>
    </w:p>
    <w:p>
      <w:pPr>
        <w:spacing w:after="0"/>
        <w:ind w:left="0"/>
        <w:jc w:val="both"/>
      </w:pPr>
      <w:r>
        <w:rPr>
          <w:rFonts w:ascii="Times New Roman"/>
          <w:b w:val="false"/>
          <w:i w:val="false"/>
          <w:color w:val="000000"/>
          <w:sz w:val="28"/>
        </w:rPr>
        <w:t xml:space="preserve">лығы" мемлекеттік бағ. |Республикасының   |тау, білім     |             </w:t>
      </w:r>
    </w:p>
    <w:p>
      <w:pPr>
        <w:spacing w:after="0"/>
        <w:ind w:left="0"/>
        <w:jc w:val="both"/>
      </w:pPr>
      <w:r>
        <w:rPr>
          <w:rFonts w:ascii="Times New Roman"/>
          <w:b w:val="false"/>
          <w:i w:val="false"/>
          <w:color w:val="000000"/>
          <w:sz w:val="28"/>
        </w:rPr>
        <w:t xml:space="preserve">дарламасын іске асыру  |Үкіметіне есеп,   |және спортмині |               </w:t>
      </w:r>
    </w:p>
    <w:p>
      <w:pPr>
        <w:spacing w:after="0"/>
        <w:ind w:left="0"/>
        <w:jc w:val="both"/>
      </w:pPr>
      <w:r>
        <w:rPr>
          <w:rFonts w:ascii="Times New Roman"/>
          <w:b w:val="false"/>
          <w:i w:val="false"/>
          <w:color w:val="000000"/>
          <w:sz w:val="28"/>
        </w:rPr>
        <w:t xml:space="preserve">                        |көшірмесі Эконо.  |               |          </w:t>
      </w:r>
    </w:p>
    <w:p>
      <w:pPr>
        <w:spacing w:after="0"/>
        <w:ind w:left="0"/>
        <w:jc w:val="both"/>
      </w:pPr>
      <w:r>
        <w:rPr>
          <w:rFonts w:ascii="Times New Roman"/>
          <w:b w:val="false"/>
          <w:i w:val="false"/>
          <w:color w:val="000000"/>
          <w:sz w:val="28"/>
        </w:rPr>
        <w:t xml:space="preserve">                        |микалық жоспарлау |               |           </w:t>
      </w:r>
    </w:p>
    <w:p>
      <w:pPr>
        <w:spacing w:after="0"/>
        <w:ind w:left="0"/>
        <w:jc w:val="both"/>
      </w:pPr>
      <w:r>
        <w:rPr>
          <w:rFonts w:ascii="Times New Roman"/>
          <w:b w:val="false"/>
          <w:i w:val="false"/>
          <w:color w:val="000000"/>
          <w:sz w:val="28"/>
        </w:rPr>
        <w:t xml:space="preserve">                        |жөніндегі         |               |               </w:t>
      </w:r>
    </w:p>
    <w:p>
      <w:pPr>
        <w:spacing w:after="0"/>
        <w:ind w:left="0"/>
        <w:jc w:val="both"/>
      </w:pPr>
      <w:r>
        <w:rPr>
          <w:rFonts w:ascii="Times New Roman"/>
          <w:b w:val="false"/>
          <w:i w:val="false"/>
          <w:color w:val="000000"/>
          <w:sz w:val="28"/>
        </w:rPr>
        <w:t xml:space="preserve">                        |агенттікке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Мемлекеттік санитарлық-эпидемиологиялық қадағалауды күшейту           </w:t>
      </w:r>
    </w:p>
    <w:p>
      <w:pPr>
        <w:spacing w:after="0"/>
        <w:ind w:left="0"/>
        <w:jc w:val="both"/>
      </w:pPr>
      <w:r>
        <w:rPr>
          <w:rFonts w:ascii="Times New Roman"/>
          <w:b w:val="false"/>
          <w:i w:val="false"/>
          <w:color w:val="000000"/>
          <w:sz w:val="28"/>
        </w:rPr>
        <w:t>Болуы мүмкін денсаулық зардабынан халықты сақтандыру жүйесін енгізу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4.1.3.2. Қазақстан     |Қазақстан         |Төтенше жағдай.|І тоқсан    </w:t>
      </w:r>
    </w:p>
    <w:p>
      <w:pPr>
        <w:spacing w:after="0"/>
        <w:ind w:left="0"/>
        <w:jc w:val="both"/>
      </w:pPr>
      <w:r>
        <w:rPr>
          <w:rFonts w:ascii="Times New Roman"/>
          <w:b w:val="false"/>
          <w:i w:val="false"/>
          <w:color w:val="000000"/>
          <w:sz w:val="28"/>
        </w:rPr>
        <w:t xml:space="preserve">Республикасы Өнеркәсіп.|Республикасы      |лар жөніндегі  |             </w:t>
      </w:r>
    </w:p>
    <w:p>
      <w:pPr>
        <w:spacing w:after="0"/>
        <w:ind w:left="0"/>
        <w:jc w:val="both"/>
      </w:pPr>
      <w:r>
        <w:rPr>
          <w:rFonts w:ascii="Times New Roman"/>
          <w:b w:val="false"/>
          <w:i w:val="false"/>
          <w:color w:val="000000"/>
          <w:sz w:val="28"/>
        </w:rPr>
        <w:t xml:space="preserve">тік объектісінің қауіп.|Үкіметінің қаулысы|агенттік       |               </w:t>
      </w:r>
    </w:p>
    <w:p>
      <w:pPr>
        <w:spacing w:after="0"/>
        <w:ind w:left="0"/>
        <w:jc w:val="both"/>
      </w:pPr>
      <w:r>
        <w:rPr>
          <w:rFonts w:ascii="Times New Roman"/>
          <w:b w:val="false"/>
          <w:i w:val="false"/>
          <w:color w:val="000000"/>
          <w:sz w:val="28"/>
        </w:rPr>
        <w:t xml:space="preserve">сіздік декларациясын   |                  |               |          </w:t>
      </w:r>
    </w:p>
    <w:p>
      <w:pPr>
        <w:spacing w:after="0"/>
        <w:ind w:left="0"/>
        <w:jc w:val="both"/>
      </w:pPr>
      <w:r>
        <w:rPr>
          <w:rFonts w:ascii="Times New Roman"/>
          <w:b w:val="false"/>
          <w:i w:val="false"/>
          <w:color w:val="000000"/>
          <w:sz w:val="28"/>
        </w:rPr>
        <w:t xml:space="preserve">тапсырудың ережесін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4.1.3.3. Өндірістегі   |Қазақстан         |Төтенше жағдай.|ІV тоқсан    </w:t>
      </w:r>
    </w:p>
    <w:p>
      <w:pPr>
        <w:spacing w:after="0"/>
        <w:ind w:left="0"/>
        <w:jc w:val="both"/>
      </w:pPr>
      <w:r>
        <w:rPr>
          <w:rFonts w:ascii="Times New Roman"/>
          <w:b w:val="false"/>
          <w:i w:val="false"/>
          <w:color w:val="000000"/>
          <w:sz w:val="28"/>
        </w:rPr>
        <w:t xml:space="preserve">еңбек қауіпсіздігінің  |Республикасы      |лар жөніндегі  |             </w:t>
      </w:r>
    </w:p>
    <w:p>
      <w:pPr>
        <w:spacing w:after="0"/>
        <w:ind w:left="0"/>
        <w:jc w:val="both"/>
      </w:pPr>
      <w:r>
        <w:rPr>
          <w:rFonts w:ascii="Times New Roman"/>
          <w:b w:val="false"/>
          <w:i w:val="false"/>
          <w:color w:val="000000"/>
          <w:sz w:val="28"/>
        </w:rPr>
        <w:t xml:space="preserve">проблемаларын шешудің  |Заңының жобасы    |агенттік       |               </w:t>
      </w:r>
    </w:p>
    <w:p>
      <w:pPr>
        <w:spacing w:after="0"/>
        <w:ind w:left="0"/>
        <w:jc w:val="both"/>
      </w:pPr>
      <w:r>
        <w:rPr>
          <w:rFonts w:ascii="Times New Roman"/>
          <w:b w:val="false"/>
          <w:i w:val="false"/>
          <w:color w:val="000000"/>
          <w:sz w:val="28"/>
        </w:rPr>
        <w:t xml:space="preserve">тетігін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4.1.3.4. Туберкулезге  |Қазақстан         |Облыстардың,   |Тоқсан сайын </w:t>
      </w:r>
    </w:p>
    <w:p>
      <w:pPr>
        <w:spacing w:after="0"/>
        <w:ind w:left="0"/>
        <w:jc w:val="both"/>
      </w:pPr>
      <w:r>
        <w:rPr>
          <w:rFonts w:ascii="Times New Roman"/>
          <w:b w:val="false"/>
          <w:i w:val="false"/>
          <w:color w:val="000000"/>
          <w:sz w:val="28"/>
        </w:rPr>
        <w:t xml:space="preserve">қарсы күрестің 1999-   |Республикасы      |Астана және Ал.|             </w:t>
      </w:r>
    </w:p>
    <w:p>
      <w:pPr>
        <w:spacing w:after="0"/>
        <w:ind w:left="0"/>
        <w:jc w:val="both"/>
      </w:pPr>
      <w:r>
        <w:rPr>
          <w:rFonts w:ascii="Times New Roman"/>
          <w:b w:val="false"/>
          <w:i w:val="false"/>
          <w:color w:val="000000"/>
          <w:sz w:val="28"/>
        </w:rPr>
        <w:t xml:space="preserve">2000 жылдарға арналған |Үкіметіне есеп    |маты қалалары. |               </w:t>
      </w:r>
    </w:p>
    <w:p>
      <w:pPr>
        <w:spacing w:after="0"/>
        <w:ind w:left="0"/>
        <w:jc w:val="both"/>
      </w:pPr>
      <w:r>
        <w:rPr>
          <w:rFonts w:ascii="Times New Roman"/>
          <w:b w:val="false"/>
          <w:i w:val="false"/>
          <w:color w:val="000000"/>
          <w:sz w:val="28"/>
        </w:rPr>
        <w:t xml:space="preserve">аймақтық бағдарламала. |                  |ның әкімдері,  |          </w:t>
      </w:r>
    </w:p>
    <w:p>
      <w:pPr>
        <w:spacing w:after="0"/>
        <w:ind w:left="0"/>
        <w:jc w:val="both"/>
      </w:pPr>
      <w:r>
        <w:rPr>
          <w:rFonts w:ascii="Times New Roman"/>
          <w:b w:val="false"/>
          <w:i w:val="false"/>
          <w:color w:val="000000"/>
          <w:sz w:val="28"/>
        </w:rPr>
        <w:t xml:space="preserve">рын іске асыру         |                  |Денсаулық сақ. |             </w:t>
      </w:r>
    </w:p>
    <w:p>
      <w:pPr>
        <w:spacing w:after="0"/>
        <w:ind w:left="0"/>
        <w:jc w:val="both"/>
      </w:pPr>
      <w:r>
        <w:rPr>
          <w:rFonts w:ascii="Times New Roman"/>
          <w:b w:val="false"/>
          <w:i w:val="false"/>
          <w:color w:val="000000"/>
          <w:sz w:val="28"/>
        </w:rPr>
        <w:t xml:space="preserve">                        |                  |тау, білім және|             </w:t>
      </w:r>
    </w:p>
    <w:p>
      <w:pPr>
        <w:spacing w:after="0"/>
        <w:ind w:left="0"/>
        <w:jc w:val="both"/>
      </w:pPr>
      <w:r>
        <w:rPr>
          <w:rFonts w:ascii="Times New Roman"/>
          <w:b w:val="false"/>
          <w:i w:val="false"/>
          <w:color w:val="000000"/>
          <w:sz w:val="28"/>
        </w:rPr>
        <w:t xml:space="preserve">                        |                  |спортмині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4.1.4. Медицина ғылымы мен медициналық білімді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Медицина ғылымын денсаулық сақтауды реформалауға және іс жүзіндегі</w:t>
      </w:r>
    </w:p>
    <w:p>
      <w:pPr>
        <w:spacing w:after="0"/>
        <w:ind w:left="0"/>
        <w:jc w:val="both"/>
      </w:pPr>
      <w:r>
        <w:rPr>
          <w:rFonts w:ascii="Times New Roman"/>
          <w:b w:val="false"/>
          <w:i w:val="false"/>
          <w:color w:val="000000"/>
          <w:sz w:val="28"/>
        </w:rPr>
        <w:t>сұраныстарға бағдарлау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4.1.4.1. Жыныс жолымен |Қазақстан         |Денсаулық сақ. |Тоқсан сайын</w:t>
      </w:r>
    </w:p>
    <w:p>
      <w:pPr>
        <w:spacing w:after="0"/>
        <w:ind w:left="0"/>
        <w:jc w:val="both"/>
      </w:pPr>
      <w:r>
        <w:rPr>
          <w:rFonts w:ascii="Times New Roman"/>
          <w:b w:val="false"/>
          <w:i w:val="false"/>
          <w:color w:val="000000"/>
          <w:sz w:val="28"/>
        </w:rPr>
        <w:t xml:space="preserve">берілетін аурулардың   |Республикасы      |тау, білім және|             </w:t>
      </w:r>
    </w:p>
    <w:p>
      <w:pPr>
        <w:spacing w:after="0"/>
        <w:ind w:left="0"/>
        <w:jc w:val="both"/>
      </w:pPr>
      <w:r>
        <w:rPr>
          <w:rFonts w:ascii="Times New Roman"/>
          <w:b w:val="false"/>
          <w:i w:val="false"/>
          <w:color w:val="000000"/>
          <w:sz w:val="28"/>
        </w:rPr>
        <w:t xml:space="preserve">алдын алу жөніндегі    |Үкіметіне есеп,   |спортмині,     |               </w:t>
      </w:r>
    </w:p>
    <w:p>
      <w:pPr>
        <w:spacing w:after="0"/>
        <w:ind w:left="0"/>
        <w:jc w:val="both"/>
      </w:pPr>
      <w:r>
        <w:rPr>
          <w:rFonts w:ascii="Times New Roman"/>
          <w:b w:val="false"/>
          <w:i w:val="false"/>
          <w:color w:val="000000"/>
          <w:sz w:val="28"/>
        </w:rPr>
        <w:t xml:space="preserve">кешенді бағдарламаны   |көшірмесі Эконо.  |Облыстардың,   |          </w:t>
      </w:r>
    </w:p>
    <w:p>
      <w:pPr>
        <w:spacing w:after="0"/>
        <w:ind w:left="0"/>
        <w:jc w:val="both"/>
      </w:pPr>
      <w:r>
        <w:rPr>
          <w:rFonts w:ascii="Times New Roman"/>
          <w:b w:val="false"/>
          <w:i w:val="false"/>
          <w:color w:val="000000"/>
          <w:sz w:val="28"/>
        </w:rPr>
        <w:t xml:space="preserve">іске асыру             |микалық жоспарлау |Астана және    |           </w:t>
      </w:r>
    </w:p>
    <w:p>
      <w:pPr>
        <w:spacing w:after="0"/>
        <w:ind w:left="0"/>
        <w:jc w:val="both"/>
      </w:pPr>
      <w:r>
        <w:rPr>
          <w:rFonts w:ascii="Times New Roman"/>
          <w:b w:val="false"/>
          <w:i w:val="false"/>
          <w:color w:val="000000"/>
          <w:sz w:val="28"/>
        </w:rPr>
        <w:t xml:space="preserve">                        |жөніндегі         |Алматы қалала. |               </w:t>
      </w:r>
    </w:p>
    <w:p>
      <w:pPr>
        <w:spacing w:after="0"/>
        <w:ind w:left="0"/>
        <w:jc w:val="both"/>
      </w:pPr>
      <w:r>
        <w:rPr>
          <w:rFonts w:ascii="Times New Roman"/>
          <w:b w:val="false"/>
          <w:i w:val="false"/>
          <w:color w:val="000000"/>
          <w:sz w:val="28"/>
        </w:rPr>
        <w:t xml:space="preserve">                        |агенттікке        |рының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4.2. Жұмыспен қамтамасыз ету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Мақсаты: Жұмыспен қамтамасыз ету, кадрларды даярлау және қайта</w:t>
      </w:r>
    </w:p>
    <w:p>
      <w:pPr>
        <w:spacing w:after="0"/>
        <w:ind w:left="0"/>
        <w:jc w:val="both"/>
      </w:pPr>
      <w:r>
        <w:rPr>
          <w:rFonts w:ascii="Times New Roman"/>
          <w:b w:val="false"/>
          <w:i w:val="false"/>
          <w:color w:val="000000"/>
          <w:sz w:val="28"/>
        </w:rPr>
        <w:t>     біліктендіру жүйесін қалыптастыру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4.2.1. Кәсіпкерлікті қолдау және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Ауыр еңбекті қажет ететін салалар - жеңіл және тамақ өнеркәсібін</w:t>
      </w:r>
    </w:p>
    <w:p>
      <w:pPr>
        <w:spacing w:after="0"/>
        <w:ind w:left="0"/>
        <w:jc w:val="both"/>
      </w:pPr>
      <w:r>
        <w:rPr>
          <w:rFonts w:ascii="Times New Roman"/>
          <w:b w:val="false"/>
          <w:i w:val="false"/>
          <w:color w:val="000000"/>
          <w:sz w:val="28"/>
        </w:rPr>
        <w:t xml:space="preserve">дамыту үшін жағдайлар жасау                                              </w:t>
      </w:r>
    </w:p>
    <w:p>
      <w:pPr>
        <w:spacing w:after="0"/>
        <w:ind w:left="0"/>
        <w:jc w:val="both"/>
      </w:pPr>
      <w:r>
        <w:rPr>
          <w:rFonts w:ascii="Times New Roman"/>
          <w:b w:val="false"/>
          <w:i w:val="false"/>
          <w:color w:val="000000"/>
          <w:sz w:val="28"/>
        </w:rPr>
        <w:t xml:space="preserve">Көлік-коммуникациялық инфрақұрылымды, әсіресе ауылды жерлерде дамыту      </w:t>
      </w:r>
    </w:p>
    <w:p>
      <w:pPr>
        <w:spacing w:after="0"/>
        <w:ind w:left="0"/>
        <w:jc w:val="both"/>
      </w:pPr>
      <w:r>
        <w:rPr>
          <w:rFonts w:ascii="Times New Roman"/>
          <w:b w:val="false"/>
          <w:i w:val="false"/>
          <w:color w:val="000000"/>
          <w:sz w:val="28"/>
        </w:rPr>
        <w:t xml:space="preserve">Еңбек рыногын ақпараттық қамтамасыз ету жүйесін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4.2.1.1. Салалар және  |Әдістемелік       |Ғылым және жо. |ІІІ тоқсан  </w:t>
      </w:r>
    </w:p>
    <w:p>
      <w:pPr>
        <w:spacing w:after="0"/>
        <w:ind w:left="0"/>
        <w:jc w:val="both"/>
      </w:pPr>
      <w:r>
        <w:rPr>
          <w:rFonts w:ascii="Times New Roman"/>
          <w:b w:val="false"/>
          <w:i w:val="false"/>
          <w:color w:val="000000"/>
          <w:sz w:val="28"/>
        </w:rPr>
        <w:t xml:space="preserve">облыстар бойынша эконо.|нұсқаулар         |ғары біліммині,|             </w:t>
      </w:r>
    </w:p>
    <w:p>
      <w:pPr>
        <w:spacing w:after="0"/>
        <w:ind w:left="0"/>
        <w:jc w:val="both"/>
      </w:pPr>
      <w:r>
        <w:rPr>
          <w:rFonts w:ascii="Times New Roman"/>
          <w:b w:val="false"/>
          <w:i w:val="false"/>
          <w:color w:val="000000"/>
          <w:sz w:val="28"/>
        </w:rPr>
        <w:t xml:space="preserve">миканың кәсіптер мен   |                  |Еңбекәлеумет.  |               </w:t>
      </w:r>
    </w:p>
    <w:p>
      <w:pPr>
        <w:spacing w:after="0"/>
        <w:ind w:left="0"/>
        <w:jc w:val="both"/>
      </w:pPr>
      <w:r>
        <w:rPr>
          <w:rFonts w:ascii="Times New Roman"/>
          <w:b w:val="false"/>
          <w:i w:val="false"/>
          <w:color w:val="000000"/>
          <w:sz w:val="28"/>
        </w:rPr>
        <w:t xml:space="preserve">лауазымдар бөлінісінде.|                  |мині           |          </w:t>
      </w:r>
    </w:p>
    <w:p>
      <w:pPr>
        <w:spacing w:after="0"/>
        <w:ind w:left="0"/>
        <w:jc w:val="both"/>
      </w:pPr>
      <w:r>
        <w:rPr>
          <w:rFonts w:ascii="Times New Roman"/>
          <w:b w:val="false"/>
          <w:i w:val="false"/>
          <w:color w:val="000000"/>
          <w:sz w:val="28"/>
        </w:rPr>
        <w:t xml:space="preserve">гі тұтынысын есептеудің|                  |               |           </w:t>
      </w:r>
    </w:p>
    <w:p>
      <w:pPr>
        <w:spacing w:after="0"/>
        <w:ind w:left="0"/>
        <w:jc w:val="both"/>
      </w:pPr>
      <w:r>
        <w:rPr>
          <w:rFonts w:ascii="Times New Roman"/>
          <w:b w:val="false"/>
          <w:i w:val="false"/>
          <w:color w:val="000000"/>
          <w:sz w:val="28"/>
        </w:rPr>
        <w:t xml:space="preserve">әдістемесін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4.2.1.2. "Халықты жұ.  |"Халықты жұмыспен |Еңбекәлеумет.  |І тоқсан  </w:t>
      </w:r>
    </w:p>
    <w:p>
      <w:pPr>
        <w:spacing w:after="0"/>
        <w:ind w:left="0"/>
        <w:jc w:val="both"/>
      </w:pPr>
      <w:r>
        <w:rPr>
          <w:rFonts w:ascii="Times New Roman"/>
          <w:b w:val="false"/>
          <w:i w:val="false"/>
          <w:color w:val="000000"/>
          <w:sz w:val="28"/>
        </w:rPr>
        <w:t xml:space="preserve">мыспен қамту туралы"   |қамту туралы"     |мині, Страте.  |             </w:t>
      </w:r>
    </w:p>
    <w:p>
      <w:pPr>
        <w:spacing w:after="0"/>
        <w:ind w:left="0"/>
        <w:jc w:val="both"/>
      </w:pPr>
      <w:r>
        <w:rPr>
          <w:rFonts w:ascii="Times New Roman"/>
          <w:b w:val="false"/>
          <w:i w:val="false"/>
          <w:color w:val="000000"/>
          <w:sz w:val="28"/>
        </w:rPr>
        <w:t xml:space="preserve">Қазақстан Республикасы.|Қазақстан         |гиялық жоспар. |               </w:t>
      </w:r>
    </w:p>
    <w:p>
      <w:pPr>
        <w:spacing w:after="0"/>
        <w:ind w:left="0"/>
        <w:jc w:val="both"/>
      </w:pPr>
      <w:r>
        <w:rPr>
          <w:rFonts w:ascii="Times New Roman"/>
          <w:b w:val="false"/>
          <w:i w:val="false"/>
          <w:color w:val="000000"/>
          <w:sz w:val="28"/>
        </w:rPr>
        <w:t xml:space="preserve">ның Заңына түзетулер   |Республикасының   |лау және рефор.|          </w:t>
      </w:r>
    </w:p>
    <w:p>
      <w:pPr>
        <w:spacing w:after="0"/>
        <w:ind w:left="0"/>
        <w:jc w:val="both"/>
      </w:pPr>
      <w:r>
        <w:rPr>
          <w:rFonts w:ascii="Times New Roman"/>
          <w:b w:val="false"/>
          <w:i w:val="false"/>
          <w:color w:val="000000"/>
          <w:sz w:val="28"/>
        </w:rPr>
        <w:t xml:space="preserve">мен өзгерістер енгізу  |Заңына түзетулер  |малар жөніндегі|           </w:t>
      </w:r>
    </w:p>
    <w:p>
      <w:pPr>
        <w:spacing w:after="0"/>
        <w:ind w:left="0"/>
        <w:jc w:val="both"/>
      </w:pPr>
      <w:r>
        <w:rPr>
          <w:rFonts w:ascii="Times New Roman"/>
          <w:b w:val="false"/>
          <w:i w:val="false"/>
          <w:color w:val="000000"/>
          <w:sz w:val="28"/>
        </w:rPr>
        <w:t xml:space="preserve">                        |мен өзгерістер    |агенттік (келі.|               </w:t>
      </w:r>
    </w:p>
    <w:p>
      <w:pPr>
        <w:spacing w:after="0"/>
        <w:ind w:left="0"/>
        <w:jc w:val="both"/>
      </w:pPr>
      <w:r>
        <w:rPr>
          <w:rFonts w:ascii="Times New Roman"/>
          <w:b w:val="false"/>
          <w:i w:val="false"/>
          <w:color w:val="000000"/>
          <w:sz w:val="28"/>
        </w:rPr>
        <w:t xml:space="preserve">                        |енгізу туралы"    |сім бойынша),  |            </w:t>
      </w:r>
    </w:p>
    <w:p>
      <w:pPr>
        <w:spacing w:after="0"/>
        <w:ind w:left="0"/>
        <w:jc w:val="both"/>
      </w:pPr>
      <w:r>
        <w:rPr>
          <w:rFonts w:ascii="Times New Roman"/>
          <w:b w:val="false"/>
          <w:i w:val="false"/>
          <w:color w:val="000000"/>
          <w:sz w:val="28"/>
        </w:rPr>
        <w:t xml:space="preserve">                        |Қазақстан         |Экономикалық   |             </w:t>
      </w:r>
    </w:p>
    <w:p>
      <w:pPr>
        <w:spacing w:after="0"/>
        <w:ind w:left="0"/>
        <w:jc w:val="both"/>
      </w:pPr>
      <w:r>
        <w:rPr>
          <w:rFonts w:ascii="Times New Roman"/>
          <w:b w:val="false"/>
          <w:i w:val="false"/>
          <w:color w:val="000000"/>
          <w:sz w:val="28"/>
        </w:rPr>
        <w:t xml:space="preserve">                        |Республикасы      |жоспарлау      |               </w:t>
      </w:r>
    </w:p>
    <w:p>
      <w:pPr>
        <w:spacing w:after="0"/>
        <w:ind w:left="0"/>
        <w:jc w:val="both"/>
      </w:pPr>
      <w:r>
        <w:rPr>
          <w:rFonts w:ascii="Times New Roman"/>
          <w:b w:val="false"/>
          <w:i w:val="false"/>
          <w:color w:val="000000"/>
          <w:sz w:val="28"/>
        </w:rPr>
        <w:t xml:space="preserve">                        |Заңының жобасы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4.2.2. Заңдық базаны жетілдіру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Жасырын жұмыссыздықты айқындау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4.2.2.1. Мемлекеттік   |Қазақстан         |Мәдениет, ақпа.|ІІ, IV тоқсан</w:t>
      </w:r>
    </w:p>
    <w:p>
      <w:pPr>
        <w:spacing w:after="0"/>
        <w:ind w:left="0"/>
        <w:jc w:val="both"/>
      </w:pPr>
      <w:r>
        <w:rPr>
          <w:rFonts w:ascii="Times New Roman"/>
          <w:b w:val="false"/>
          <w:i w:val="false"/>
          <w:color w:val="000000"/>
          <w:sz w:val="28"/>
        </w:rPr>
        <w:t xml:space="preserve">жастар саясаты тұжырым.|Республикасының   |рат және қоғам.|             </w:t>
      </w:r>
    </w:p>
    <w:p>
      <w:pPr>
        <w:spacing w:after="0"/>
        <w:ind w:left="0"/>
        <w:jc w:val="both"/>
      </w:pPr>
      <w:r>
        <w:rPr>
          <w:rFonts w:ascii="Times New Roman"/>
          <w:b w:val="false"/>
          <w:i w:val="false"/>
          <w:color w:val="000000"/>
          <w:sz w:val="28"/>
        </w:rPr>
        <w:t xml:space="preserve">дамасын іске асыру     |Үкіметіне есеп    |дық келісіммині|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4.3. Әлеуметтік қорғау және кедейлікке қарсы күрес</w:t>
      </w:r>
    </w:p>
    <w:p>
      <w:pPr>
        <w:spacing w:after="0"/>
        <w:ind w:left="0"/>
        <w:jc w:val="both"/>
      </w:pPr>
      <w:r>
        <w:rPr>
          <w:rFonts w:ascii="Times New Roman"/>
          <w:b w:val="false"/>
          <w:i w:val="false"/>
          <w:color w:val="000000"/>
          <w:sz w:val="28"/>
        </w:rPr>
        <w:t>Мақсат: Қазіргі бюджеттік шектеулер жағдайында әлеуметтік бағдарламалардың</w:t>
      </w:r>
    </w:p>
    <w:p>
      <w:pPr>
        <w:spacing w:after="0"/>
        <w:ind w:left="0"/>
        <w:jc w:val="both"/>
      </w:pPr>
      <w:r>
        <w:rPr>
          <w:rFonts w:ascii="Times New Roman"/>
          <w:b w:val="false"/>
          <w:i w:val="false"/>
          <w:color w:val="000000"/>
          <w:sz w:val="28"/>
        </w:rPr>
        <w:t xml:space="preserve">        тиімділігін арттыру </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4.3.1. Зейнетақыларды, жәрдемақыларды және бюджеттік ұйымдарды жалақыны</w:t>
      </w:r>
    </w:p>
    <w:p>
      <w:pPr>
        <w:spacing w:after="0"/>
        <w:ind w:left="0"/>
        <w:jc w:val="both"/>
      </w:pPr>
      <w:r>
        <w:rPr>
          <w:rFonts w:ascii="Times New Roman"/>
          <w:b w:val="false"/>
          <w:i w:val="false"/>
          <w:color w:val="000000"/>
          <w:sz w:val="28"/>
        </w:rPr>
        <w:t>толық және уақтылы төлеуді қамтамасыз ету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4.3.1.1. Қауіпсіздік   |Нормативтік акті  |Еңбекәлеумет.  |IV тоқсан</w:t>
      </w:r>
    </w:p>
    <w:p>
      <w:pPr>
        <w:spacing w:after="0"/>
        <w:ind w:left="0"/>
        <w:jc w:val="both"/>
      </w:pPr>
      <w:r>
        <w:rPr>
          <w:rFonts w:ascii="Times New Roman"/>
          <w:b w:val="false"/>
          <w:i w:val="false"/>
          <w:color w:val="000000"/>
          <w:sz w:val="28"/>
        </w:rPr>
        <w:t xml:space="preserve">пен еңбек жағдайының   |                  |мині           |             </w:t>
      </w:r>
    </w:p>
    <w:p>
      <w:pPr>
        <w:spacing w:after="0"/>
        <w:ind w:left="0"/>
        <w:jc w:val="both"/>
      </w:pPr>
      <w:r>
        <w:rPr>
          <w:rFonts w:ascii="Times New Roman"/>
          <w:b w:val="false"/>
          <w:i w:val="false"/>
          <w:color w:val="000000"/>
          <w:sz w:val="28"/>
        </w:rPr>
        <w:t xml:space="preserve">нормалары мен ережеле. |                  |               |               </w:t>
      </w:r>
    </w:p>
    <w:p>
      <w:pPr>
        <w:spacing w:after="0"/>
        <w:ind w:left="0"/>
        <w:jc w:val="both"/>
      </w:pPr>
      <w:r>
        <w:rPr>
          <w:rFonts w:ascii="Times New Roman"/>
          <w:b w:val="false"/>
          <w:i w:val="false"/>
          <w:color w:val="000000"/>
          <w:sz w:val="28"/>
        </w:rPr>
        <w:t xml:space="preserve">ріне сәйкес ұйымдардың |                  |               |             </w:t>
      </w:r>
    </w:p>
    <w:p>
      <w:pPr>
        <w:spacing w:after="0"/>
        <w:ind w:left="0"/>
        <w:jc w:val="both"/>
      </w:pPr>
      <w:r>
        <w:rPr>
          <w:rFonts w:ascii="Times New Roman"/>
          <w:b w:val="false"/>
          <w:i w:val="false"/>
          <w:color w:val="000000"/>
          <w:sz w:val="28"/>
        </w:rPr>
        <w:t xml:space="preserve">өндірістік объектіле.  |                  |               |             </w:t>
      </w:r>
    </w:p>
    <w:p>
      <w:pPr>
        <w:spacing w:after="0"/>
        <w:ind w:left="0"/>
        <w:jc w:val="both"/>
      </w:pPr>
      <w:r>
        <w:rPr>
          <w:rFonts w:ascii="Times New Roman"/>
          <w:b w:val="false"/>
          <w:i w:val="false"/>
          <w:color w:val="000000"/>
          <w:sz w:val="28"/>
        </w:rPr>
        <w:t xml:space="preserve">рінде жұмыс орындарын  |                  |               |               </w:t>
      </w:r>
    </w:p>
    <w:p>
      <w:pPr>
        <w:spacing w:after="0"/>
        <w:ind w:left="0"/>
        <w:jc w:val="both"/>
      </w:pPr>
      <w:r>
        <w:rPr>
          <w:rFonts w:ascii="Times New Roman"/>
          <w:b w:val="false"/>
          <w:i w:val="false"/>
          <w:color w:val="000000"/>
          <w:sz w:val="28"/>
        </w:rPr>
        <w:t xml:space="preserve">төлқұжаттандырудың те. |                  |               |               </w:t>
      </w:r>
    </w:p>
    <w:p>
      <w:pPr>
        <w:spacing w:after="0"/>
        <w:ind w:left="0"/>
        <w:jc w:val="both"/>
      </w:pPr>
      <w:r>
        <w:rPr>
          <w:rFonts w:ascii="Times New Roman"/>
          <w:b w:val="false"/>
          <w:i w:val="false"/>
          <w:color w:val="000000"/>
          <w:sz w:val="28"/>
        </w:rPr>
        <w:t xml:space="preserve">тігін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4.3.1.2. Зейнетақылар  |Қазақстан Респуб. |Еңбекәлеумет.  |Жыл сайын</w:t>
      </w:r>
    </w:p>
    <w:p>
      <w:pPr>
        <w:spacing w:after="0"/>
        <w:ind w:left="0"/>
        <w:jc w:val="both"/>
      </w:pPr>
      <w:r>
        <w:rPr>
          <w:rFonts w:ascii="Times New Roman"/>
          <w:b w:val="false"/>
          <w:i w:val="false"/>
          <w:color w:val="000000"/>
          <w:sz w:val="28"/>
        </w:rPr>
        <w:t xml:space="preserve">мен мемлекеттік жәрдем.|ликасының Үкіметі.|мині           |             </w:t>
      </w:r>
    </w:p>
    <w:p>
      <w:pPr>
        <w:spacing w:after="0"/>
        <w:ind w:left="0"/>
        <w:jc w:val="both"/>
      </w:pPr>
      <w:r>
        <w:rPr>
          <w:rFonts w:ascii="Times New Roman"/>
          <w:b w:val="false"/>
          <w:i w:val="false"/>
          <w:color w:val="000000"/>
          <w:sz w:val="28"/>
        </w:rPr>
        <w:t xml:space="preserve">ақыларды толық және    |не есеп           |               |               </w:t>
      </w:r>
    </w:p>
    <w:p>
      <w:pPr>
        <w:spacing w:after="0"/>
        <w:ind w:left="0"/>
        <w:jc w:val="both"/>
      </w:pPr>
      <w:r>
        <w:rPr>
          <w:rFonts w:ascii="Times New Roman"/>
          <w:b w:val="false"/>
          <w:i w:val="false"/>
          <w:color w:val="000000"/>
          <w:sz w:val="28"/>
        </w:rPr>
        <w:t xml:space="preserve">уақтылы төлеуді қамта. |                  |               |             </w:t>
      </w:r>
    </w:p>
    <w:p>
      <w:pPr>
        <w:spacing w:after="0"/>
        <w:ind w:left="0"/>
        <w:jc w:val="both"/>
      </w:pPr>
      <w:r>
        <w:rPr>
          <w:rFonts w:ascii="Times New Roman"/>
          <w:b w:val="false"/>
          <w:i w:val="false"/>
          <w:color w:val="000000"/>
          <w:sz w:val="28"/>
        </w:rPr>
        <w:t xml:space="preserve">сыз ету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4.3.1.3. Қолданылып    |Қазақстан Респуб. |Еңбекәлеумет.  |Жыл ішінде</w:t>
      </w:r>
    </w:p>
    <w:p>
      <w:pPr>
        <w:spacing w:after="0"/>
        <w:ind w:left="0"/>
        <w:jc w:val="both"/>
      </w:pPr>
      <w:r>
        <w:rPr>
          <w:rFonts w:ascii="Times New Roman"/>
          <w:b w:val="false"/>
          <w:i w:val="false"/>
          <w:color w:val="000000"/>
          <w:sz w:val="28"/>
        </w:rPr>
        <w:t xml:space="preserve">жүрген заңдарға сәйкес |ликасының Үкіметі.|мині           |             </w:t>
      </w:r>
    </w:p>
    <w:p>
      <w:pPr>
        <w:spacing w:after="0"/>
        <w:ind w:left="0"/>
        <w:jc w:val="both"/>
      </w:pPr>
      <w:r>
        <w:rPr>
          <w:rFonts w:ascii="Times New Roman"/>
          <w:b w:val="false"/>
          <w:i w:val="false"/>
          <w:color w:val="000000"/>
          <w:sz w:val="28"/>
        </w:rPr>
        <w:t xml:space="preserve">зейнетақылық төлемдер. |нің қаулысы       |               |               </w:t>
      </w:r>
    </w:p>
    <w:p>
      <w:pPr>
        <w:spacing w:after="0"/>
        <w:ind w:left="0"/>
        <w:jc w:val="both"/>
      </w:pPr>
      <w:r>
        <w:rPr>
          <w:rFonts w:ascii="Times New Roman"/>
          <w:b w:val="false"/>
          <w:i w:val="false"/>
          <w:color w:val="000000"/>
          <w:sz w:val="28"/>
        </w:rPr>
        <w:t xml:space="preserve">дің мөлшерлерін индекс.|                  |               |             </w:t>
      </w:r>
    </w:p>
    <w:p>
      <w:pPr>
        <w:spacing w:after="0"/>
        <w:ind w:left="0"/>
        <w:jc w:val="both"/>
      </w:pPr>
      <w:r>
        <w:rPr>
          <w:rFonts w:ascii="Times New Roman"/>
          <w:b w:val="false"/>
          <w:i w:val="false"/>
          <w:color w:val="000000"/>
          <w:sz w:val="28"/>
        </w:rPr>
        <w:t xml:space="preserve">теуді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4.3.2. Халықтың кірісінің өсуін қамтамасыз ету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4.3.2.1. "Еңбек туралы"|Қазақстан         |Еңбекәлеумет.  |IІ тоқсан</w:t>
      </w:r>
    </w:p>
    <w:p>
      <w:pPr>
        <w:spacing w:after="0"/>
        <w:ind w:left="0"/>
        <w:jc w:val="both"/>
      </w:pPr>
      <w:r>
        <w:rPr>
          <w:rFonts w:ascii="Times New Roman"/>
          <w:b w:val="false"/>
          <w:i w:val="false"/>
          <w:color w:val="000000"/>
          <w:sz w:val="28"/>
        </w:rPr>
        <w:t xml:space="preserve">Заңды іске асыру жөнін.|Республикасы      |мині           |             </w:t>
      </w:r>
    </w:p>
    <w:p>
      <w:pPr>
        <w:spacing w:after="0"/>
        <w:ind w:left="0"/>
        <w:jc w:val="both"/>
      </w:pPr>
      <w:r>
        <w:rPr>
          <w:rFonts w:ascii="Times New Roman"/>
          <w:b w:val="false"/>
          <w:i w:val="false"/>
          <w:color w:val="000000"/>
          <w:sz w:val="28"/>
        </w:rPr>
        <w:t xml:space="preserve">дегі нормативтік акті. |Үкіметінің қаулысы|               |               </w:t>
      </w:r>
    </w:p>
    <w:p>
      <w:pPr>
        <w:spacing w:after="0"/>
        <w:ind w:left="0"/>
        <w:jc w:val="both"/>
      </w:pPr>
      <w:r>
        <w:rPr>
          <w:rFonts w:ascii="Times New Roman"/>
          <w:b w:val="false"/>
          <w:i w:val="false"/>
          <w:color w:val="000000"/>
          <w:sz w:val="28"/>
        </w:rPr>
        <w:t xml:space="preserve">лерді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4.3.2.2. Ынтымақтастық |Нормативтік       |Еңбекәлеумет.  |IV тоқсан</w:t>
      </w:r>
    </w:p>
    <w:p>
      <w:pPr>
        <w:spacing w:after="0"/>
        <w:ind w:left="0"/>
        <w:jc w:val="both"/>
      </w:pPr>
      <w:r>
        <w:rPr>
          <w:rFonts w:ascii="Times New Roman"/>
          <w:b w:val="false"/>
          <w:i w:val="false"/>
          <w:color w:val="000000"/>
          <w:sz w:val="28"/>
        </w:rPr>
        <w:t xml:space="preserve">шеңберінде ТМД Мемле.  |құқықтық актілер  |мині           |             </w:t>
      </w:r>
    </w:p>
    <w:p>
      <w:pPr>
        <w:spacing w:after="0"/>
        <w:ind w:left="0"/>
        <w:jc w:val="both"/>
      </w:pPr>
      <w:r>
        <w:rPr>
          <w:rFonts w:ascii="Times New Roman"/>
          <w:b w:val="false"/>
          <w:i w:val="false"/>
          <w:color w:val="000000"/>
          <w:sz w:val="28"/>
        </w:rPr>
        <w:t xml:space="preserve">кетаралық Экономикалық |                  |               |               </w:t>
      </w:r>
    </w:p>
    <w:p>
      <w:pPr>
        <w:spacing w:after="0"/>
        <w:ind w:left="0"/>
        <w:jc w:val="both"/>
      </w:pPr>
      <w:r>
        <w:rPr>
          <w:rFonts w:ascii="Times New Roman"/>
          <w:b w:val="false"/>
          <w:i w:val="false"/>
          <w:color w:val="000000"/>
          <w:sz w:val="28"/>
        </w:rPr>
        <w:t xml:space="preserve">Комитетінде еңбек жө.  |                  |               |             </w:t>
      </w:r>
    </w:p>
    <w:p>
      <w:pPr>
        <w:spacing w:after="0"/>
        <w:ind w:left="0"/>
        <w:jc w:val="both"/>
      </w:pPr>
      <w:r>
        <w:rPr>
          <w:rFonts w:ascii="Times New Roman"/>
          <w:b w:val="false"/>
          <w:i w:val="false"/>
          <w:color w:val="000000"/>
          <w:sz w:val="28"/>
        </w:rPr>
        <w:t xml:space="preserve">нінде бірыңғай норма.  |                  |               |          </w:t>
      </w:r>
    </w:p>
    <w:p>
      <w:pPr>
        <w:spacing w:after="0"/>
        <w:ind w:left="0"/>
        <w:jc w:val="both"/>
      </w:pPr>
      <w:r>
        <w:rPr>
          <w:rFonts w:ascii="Times New Roman"/>
          <w:b w:val="false"/>
          <w:i w:val="false"/>
          <w:color w:val="000000"/>
          <w:sz w:val="28"/>
        </w:rPr>
        <w:t xml:space="preserve">тивтік база әзірлеуге  |                  |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қатысу және құру:      |                  |               |               </w:t>
      </w:r>
    </w:p>
    <w:p>
      <w:pPr>
        <w:spacing w:after="0"/>
        <w:ind w:left="0"/>
        <w:jc w:val="both"/>
      </w:pPr>
      <w:r>
        <w:rPr>
          <w:rFonts w:ascii="Times New Roman"/>
          <w:b w:val="false"/>
          <w:i w:val="false"/>
          <w:color w:val="000000"/>
          <w:sz w:val="28"/>
        </w:rPr>
        <w:t xml:space="preserve">Жұмыстар мен жұмысшылар|                  |               |             </w:t>
      </w:r>
    </w:p>
    <w:p>
      <w:pPr>
        <w:spacing w:after="0"/>
        <w:ind w:left="0"/>
        <w:jc w:val="both"/>
      </w:pPr>
      <w:r>
        <w:rPr>
          <w:rFonts w:ascii="Times New Roman"/>
          <w:b w:val="false"/>
          <w:i w:val="false"/>
          <w:color w:val="000000"/>
          <w:sz w:val="28"/>
        </w:rPr>
        <w:t xml:space="preserve">мамандықтарының бірың. |                  |               |               </w:t>
      </w:r>
    </w:p>
    <w:p>
      <w:pPr>
        <w:spacing w:after="0"/>
        <w:ind w:left="0"/>
        <w:jc w:val="both"/>
      </w:pPr>
      <w:r>
        <w:rPr>
          <w:rFonts w:ascii="Times New Roman"/>
          <w:b w:val="false"/>
          <w:i w:val="false"/>
          <w:color w:val="000000"/>
          <w:sz w:val="28"/>
        </w:rPr>
        <w:t xml:space="preserve">ғай тарифтік-біліктілік|                  |               |          </w:t>
      </w:r>
    </w:p>
    <w:p>
      <w:pPr>
        <w:spacing w:after="0"/>
        <w:ind w:left="0"/>
        <w:jc w:val="both"/>
      </w:pPr>
      <w:r>
        <w:rPr>
          <w:rFonts w:ascii="Times New Roman"/>
          <w:b w:val="false"/>
          <w:i w:val="false"/>
          <w:color w:val="000000"/>
          <w:sz w:val="28"/>
        </w:rPr>
        <w:t xml:space="preserve">анықтамалықтары (БТБА) |                  |               |             </w:t>
      </w:r>
    </w:p>
    <w:p>
      <w:pPr>
        <w:spacing w:after="0"/>
        <w:ind w:left="0"/>
        <w:jc w:val="both"/>
      </w:pPr>
      <w:r>
        <w:rPr>
          <w:rFonts w:ascii="Times New Roman"/>
          <w:b w:val="false"/>
          <w:i w:val="false"/>
          <w:color w:val="000000"/>
          <w:sz w:val="28"/>
        </w:rPr>
        <w:t xml:space="preserve">Қызметшілер лауазымда. |                  |               |               </w:t>
      </w:r>
    </w:p>
    <w:p>
      <w:pPr>
        <w:spacing w:after="0"/>
        <w:ind w:left="0"/>
        <w:jc w:val="both"/>
      </w:pPr>
      <w:r>
        <w:rPr>
          <w:rFonts w:ascii="Times New Roman"/>
          <w:b w:val="false"/>
          <w:i w:val="false"/>
          <w:color w:val="000000"/>
          <w:sz w:val="28"/>
        </w:rPr>
        <w:t xml:space="preserve">рының біліктілік анық. |                  |               |             </w:t>
      </w:r>
    </w:p>
    <w:p>
      <w:pPr>
        <w:spacing w:after="0"/>
        <w:ind w:left="0"/>
        <w:jc w:val="both"/>
      </w:pPr>
      <w:r>
        <w:rPr>
          <w:rFonts w:ascii="Times New Roman"/>
          <w:b w:val="false"/>
          <w:i w:val="false"/>
          <w:color w:val="000000"/>
          <w:sz w:val="28"/>
        </w:rPr>
        <w:t xml:space="preserve">тамалықтары (БА)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4.3.2.3. Ақылы қызмет. |Нормативтік мате. |Еңбекәлеумет.  |Ұдайы    </w:t>
      </w:r>
    </w:p>
    <w:p>
      <w:pPr>
        <w:spacing w:after="0"/>
        <w:ind w:left="0"/>
        <w:jc w:val="both"/>
      </w:pPr>
      <w:r>
        <w:rPr>
          <w:rFonts w:ascii="Times New Roman"/>
          <w:b w:val="false"/>
          <w:i w:val="false"/>
          <w:color w:val="000000"/>
          <w:sz w:val="28"/>
        </w:rPr>
        <w:t xml:space="preserve">тер көрсететін табиғи  |риалдарды қарау   |мині           |             </w:t>
      </w:r>
    </w:p>
    <w:p>
      <w:pPr>
        <w:spacing w:after="0"/>
        <w:ind w:left="0"/>
        <w:jc w:val="both"/>
      </w:pPr>
      <w:r>
        <w:rPr>
          <w:rFonts w:ascii="Times New Roman"/>
          <w:b w:val="false"/>
          <w:i w:val="false"/>
          <w:color w:val="000000"/>
          <w:sz w:val="28"/>
        </w:rPr>
        <w:t xml:space="preserve">монополиялар субъекті. |және келісу       |               |               </w:t>
      </w:r>
    </w:p>
    <w:p>
      <w:pPr>
        <w:spacing w:after="0"/>
        <w:ind w:left="0"/>
        <w:jc w:val="both"/>
      </w:pPr>
      <w:r>
        <w:rPr>
          <w:rFonts w:ascii="Times New Roman"/>
          <w:b w:val="false"/>
          <w:i w:val="false"/>
          <w:color w:val="000000"/>
          <w:sz w:val="28"/>
        </w:rPr>
        <w:t xml:space="preserve">лері мен мемлекеттік   |                  |               |             </w:t>
      </w:r>
    </w:p>
    <w:p>
      <w:pPr>
        <w:spacing w:after="0"/>
        <w:ind w:left="0"/>
        <w:jc w:val="both"/>
      </w:pPr>
      <w:r>
        <w:rPr>
          <w:rFonts w:ascii="Times New Roman"/>
          <w:b w:val="false"/>
          <w:i w:val="false"/>
          <w:color w:val="000000"/>
          <w:sz w:val="28"/>
        </w:rPr>
        <w:t xml:space="preserve">органдарға арналған    |                  |               |          </w:t>
      </w:r>
    </w:p>
    <w:p>
      <w:pPr>
        <w:spacing w:after="0"/>
        <w:ind w:left="0"/>
        <w:jc w:val="both"/>
      </w:pPr>
      <w:r>
        <w:rPr>
          <w:rFonts w:ascii="Times New Roman"/>
          <w:b w:val="false"/>
          <w:i w:val="false"/>
          <w:color w:val="000000"/>
          <w:sz w:val="28"/>
        </w:rPr>
        <w:t xml:space="preserve">адам саны мен еңбек    |                  |               |             </w:t>
      </w:r>
    </w:p>
    <w:p>
      <w:pPr>
        <w:spacing w:after="0"/>
        <w:ind w:left="0"/>
        <w:jc w:val="both"/>
      </w:pPr>
      <w:r>
        <w:rPr>
          <w:rFonts w:ascii="Times New Roman"/>
          <w:b w:val="false"/>
          <w:i w:val="false"/>
          <w:color w:val="000000"/>
          <w:sz w:val="28"/>
        </w:rPr>
        <w:t xml:space="preserve">шығындарының норматив. |                  |               |               </w:t>
      </w:r>
    </w:p>
    <w:p>
      <w:pPr>
        <w:spacing w:after="0"/>
        <w:ind w:left="0"/>
        <w:jc w:val="both"/>
      </w:pPr>
      <w:r>
        <w:rPr>
          <w:rFonts w:ascii="Times New Roman"/>
          <w:b w:val="false"/>
          <w:i w:val="false"/>
          <w:color w:val="000000"/>
          <w:sz w:val="28"/>
        </w:rPr>
        <w:t xml:space="preserve">терін қарау және келісу|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4.3.3. Күнкөрісі төмен азаматтарды атаулы мемлекеттік қолдау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Денсаулық сақтау және білім беру секторларында мемлекет кепілдік берген</w:t>
      </w:r>
    </w:p>
    <w:p>
      <w:pPr>
        <w:spacing w:after="0"/>
        <w:ind w:left="0"/>
        <w:jc w:val="both"/>
      </w:pPr>
      <w:r>
        <w:rPr>
          <w:rFonts w:ascii="Times New Roman"/>
          <w:b w:val="false"/>
          <w:i w:val="false"/>
          <w:color w:val="000000"/>
          <w:sz w:val="28"/>
        </w:rPr>
        <w:t>қызмет көрсетулердің ең төменгі көлемін айқындаудың методологиясын әзірлеу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4.3.3.1. Әртүрлі жыныс.|Қазақстан Респуб. |Еңбекәлеумет.  |Тоқсан сайын</w:t>
      </w:r>
    </w:p>
    <w:p>
      <w:pPr>
        <w:spacing w:after="0"/>
        <w:ind w:left="0"/>
        <w:jc w:val="both"/>
      </w:pPr>
      <w:r>
        <w:rPr>
          <w:rFonts w:ascii="Times New Roman"/>
          <w:b w:val="false"/>
          <w:i w:val="false"/>
          <w:color w:val="000000"/>
          <w:sz w:val="28"/>
        </w:rPr>
        <w:t xml:space="preserve">тық-жас мөлшерлік топ. |ликасының Үкіметі.|мині           |             </w:t>
      </w:r>
    </w:p>
    <w:p>
      <w:pPr>
        <w:spacing w:after="0"/>
        <w:ind w:left="0"/>
        <w:jc w:val="both"/>
      </w:pPr>
      <w:r>
        <w:rPr>
          <w:rFonts w:ascii="Times New Roman"/>
          <w:b w:val="false"/>
          <w:i w:val="false"/>
          <w:color w:val="000000"/>
          <w:sz w:val="28"/>
        </w:rPr>
        <w:t xml:space="preserve">тардың кедейлік пен ең |не ақпарат        |               |               </w:t>
      </w:r>
    </w:p>
    <w:p>
      <w:pPr>
        <w:spacing w:after="0"/>
        <w:ind w:left="0"/>
        <w:jc w:val="both"/>
      </w:pPr>
      <w:r>
        <w:rPr>
          <w:rFonts w:ascii="Times New Roman"/>
          <w:b w:val="false"/>
          <w:i w:val="false"/>
          <w:color w:val="000000"/>
          <w:sz w:val="28"/>
        </w:rPr>
        <w:t xml:space="preserve">төменгі күнкөріс дең.  |                  |               |             </w:t>
      </w:r>
    </w:p>
    <w:p>
      <w:pPr>
        <w:spacing w:after="0"/>
        <w:ind w:left="0"/>
        <w:jc w:val="both"/>
      </w:pPr>
      <w:r>
        <w:rPr>
          <w:rFonts w:ascii="Times New Roman"/>
          <w:b w:val="false"/>
          <w:i w:val="false"/>
          <w:color w:val="000000"/>
          <w:sz w:val="28"/>
        </w:rPr>
        <w:t xml:space="preserve">гейі шегінің мөлшерле. |                  |               |          </w:t>
      </w:r>
    </w:p>
    <w:p>
      <w:pPr>
        <w:spacing w:after="0"/>
        <w:ind w:left="0"/>
        <w:jc w:val="both"/>
      </w:pPr>
      <w:r>
        <w:rPr>
          <w:rFonts w:ascii="Times New Roman"/>
          <w:b w:val="false"/>
          <w:i w:val="false"/>
          <w:color w:val="000000"/>
          <w:sz w:val="28"/>
        </w:rPr>
        <w:t xml:space="preserve">рін ұсыну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4.3.3.2. Аймақтар үшін |Әдістемелік       |Еңбекәлеумет.  |IV тоқсан   </w:t>
      </w:r>
    </w:p>
    <w:p>
      <w:pPr>
        <w:spacing w:after="0"/>
        <w:ind w:left="0"/>
        <w:jc w:val="both"/>
      </w:pPr>
      <w:r>
        <w:rPr>
          <w:rFonts w:ascii="Times New Roman"/>
          <w:b w:val="false"/>
          <w:i w:val="false"/>
          <w:color w:val="000000"/>
          <w:sz w:val="28"/>
        </w:rPr>
        <w:t xml:space="preserve">Кедейліктің деңгейіне  |ұсынымдар         |мині, Қазақстан|             </w:t>
      </w:r>
    </w:p>
    <w:p>
      <w:pPr>
        <w:spacing w:after="0"/>
        <w:ind w:left="0"/>
        <w:jc w:val="both"/>
      </w:pPr>
      <w:r>
        <w:rPr>
          <w:rFonts w:ascii="Times New Roman"/>
          <w:b w:val="false"/>
          <w:i w:val="false"/>
          <w:color w:val="000000"/>
          <w:sz w:val="28"/>
        </w:rPr>
        <w:t xml:space="preserve">қарай атаулы әлеуметтік|                  |Республикасының|               </w:t>
      </w:r>
    </w:p>
    <w:p>
      <w:pPr>
        <w:spacing w:after="0"/>
        <w:ind w:left="0"/>
        <w:jc w:val="both"/>
      </w:pPr>
      <w:r>
        <w:rPr>
          <w:rFonts w:ascii="Times New Roman"/>
          <w:b w:val="false"/>
          <w:i w:val="false"/>
          <w:color w:val="000000"/>
          <w:sz w:val="28"/>
        </w:rPr>
        <w:t xml:space="preserve">көмек көрсетуге сара.  |                  |Статистика     |             </w:t>
      </w:r>
    </w:p>
    <w:p>
      <w:pPr>
        <w:spacing w:after="0"/>
        <w:ind w:left="0"/>
        <w:jc w:val="both"/>
      </w:pPr>
      <w:r>
        <w:rPr>
          <w:rFonts w:ascii="Times New Roman"/>
          <w:b w:val="false"/>
          <w:i w:val="false"/>
          <w:color w:val="000000"/>
          <w:sz w:val="28"/>
        </w:rPr>
        <w:t xml:space="preserve">ланған қадамды қамтама.|                  |жөніндегі      |          </w:t>
      </w:r>
    </w:p>
    <w:p>
      <w:pPr>
        <w:spacing w:after="0"/>
        <w:ind w:left="0"/>
        <w:jc w:val="both"/>
      </w:pPr>
      <w:r>
        <w:rPr>
          <w:rFonts w:ascii="Times New Roman"/>
          <w:b w:val="false"/>
          <w:i w:val="false"/>
          <w:color w:val="000000"/>
          <w:sz w:val="28"/>
        </w:rPr>
        <w:t xml:space="preserve">сыз ету жөніндегі      |                  |агенттігі      |             </w:t>
      </w:r>
    </w:p>
    <w:p>
      <w:pPr>
        <w:spacing w:after="0"/>
        <w:ind w:left="0"/>
        <w:jc w:val="both"/>
      </w:pPr>
      <w:r>
        <w:rPr>
          <w:rFonts w:ascii="Times New Roman"/>
          <w:b w:val="false"/>
          <w:i w:val="false"/>
          <w:color w:val="000000"/>
          <w:sz w:val="28"/>
        </w:rPr>
        <w:t>әдістемелік ұсынымдар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4.3.3.3. Мүгедектерді  |Қазақстан Респуб. |Еңбекәлеумет.  |I тоқсан   </w:t>
      </w:r>
    </w:p>
    <w:p>
      <w:pPr>
        <w:spacing w:after="0"/>
        <w:ind w:left="0"/>
        <w:jc w:val="both"/>
      </w:pPr>
      <w:r>
        <w:rPr>
          <w:rFonts w:ascii="Times New Roman"/>
          <w:b w:val="false"/>
          <w:i w:val="false"/>
          <w:color w:val="000000"/>
          <w:sz w:val="28"/>
        </w:rPr>
        <w:t xml:space="preserve">қоғамда интеграциялау. |ликасы Үкіметінің |мині, Денсаулық|             </w:t>
      </w:r>
    </w:p>
    <w:p>
      <w:pPr>
        <w:spacing w:after="0"/>
        <w:ind w:left="0"/>
        <w:jc w:val="both"/>
      </w:pPr>
      <w:r>
        <w:rPr>
          <w:rFonts w:ascii="Times New Roman"/>
          <w:b w:val="false"/>
          <w:i w:val="false"/>
          <w:color w:val="000000"/>
          <w:sz w:val="28"/>
        </w:rPr>
        <w:t xml:space="preserve">ға, жоғалтылған жұмыс  |қаулысы           |сақтау, білім  |               </w:t>
      </w:r>
    </w:p>
    <w:p>
      <w:pPr>
        <w:spacing w:after="0"/>
        <w:ind w:left="0"/>
        <w:jc w:val="both"/>
      </w:pPr>
      <w:r>
        <w:rPr>
          <w:rFonts w:ascii="Times New Roman"/>
          <w:b w:val="false"/>
          <w:i w:val="false"/>
          <w:color w:val="000000"/>
          <w:sz w:val="28"/>
        </w:rPr>
        <w:t xml:space="preserve">істеулік шектеулерді   |                  |және спортмині,|             </w:t>
      </w:r>
    </w:p>
    <w:p>
      <w:pPr>
        <w:spacing w:after="0"/>
        <w:ind w:left="0"/>
        <w:jc w:val="both"/>
      </w:pPr>
      <w:r>
        <w:rPr>
          <w:rFonts w:ascii="Times New Roman"/>
          <w:b w:val="false"/>
          <w:i w:val="false"/>
          <w:color w:val="000000"/>
          <w:sz w:val="28"/>
        </w:rPr>
        <w:t xml:space="preserve">қалпына келтірудің мүм.|                  |Қаржымині,     |          </w:t>
      </w:r>
    </w:p>
    <w:p>
      <w:pPr>
        <w:spacing w:after="0"/>
        <w:ind w:left="0"/>
        <w:jc w:val="both"/>
      </w:pPr>
      <w:r>
        <w:rPr>
          <w:rFonts w:ascii="Times New Roman"/>
          <w:b w:val="false"/>
          <w:i w:val="false"/>
          <w:color w:val="000000"/>
          <w:sz w:val="28"/>
        </w:rPr>
        <w:t xml:space="preserve">кіндігіне бағытталған  |                  |Стратегиялық   |             </w:t>
      </w:r>
    </w:p>
    <w:p>
      <w:pPr>
        <w:spacing w:after="0"/>
        <w:ind w:left="0"/>
        <w:jc w:val="both"/>
      </w:pPr>
      <w:r>
        <w:rPr>
          <w:rFonts w:ascii="Times New Roman"/>
          <w:b w:val="false"/>
          <w:i w:val="false"/>
          <w:color w:val="000000"/>
          <w:sz w:val="28"/>
        </w:rPr>
        <w:t>Мүгедектерді оңалту    |                  |жоспарлау және |</w:t>
      </w:r>
    </w:p>
    <w:p>
      <w:pPr>
        <w:spacing w:after="0"/>
        <w:ind w:left="0"/>
        <w:jc w:val="both"/>
      </w:pPr>
      <w:r>
        <w:rPr>
          <w:rFonts w:ascii="Times New Roman"/>
          <w:b w:val="false"/>
          <w:i w:val="false"/>
          <w:color w:val="000000"/>
          <w:sz w:val="28"/>
        </w:rPr>
        <w:t xml:space="preserve">жөніндегі бағдарламаны |                  |реформалар     |             </w:t>
      </w:r>
    </w:p>
    <w:p>
      <w:pPr>
        <w:spacing w:after="0"/>
        <w:ind w:left="0"/>
        <w:jc w:val="both"/>
      </w:pPr>
      <w:r>
        <w:rPr>
          <w:rFonts w:ascii="Times New Roman"/>
          <w:b w:val="false"/>
          <w:i w:val="false"/>
          <w:color w:val="000000"/>
          <w:sz w:val="28"/>
        </w:rPr>
        <w:t xml:space="preserve">әзірлеу                |                  |жөніндегі      |            </w:t>
      </w:r>
    </w:p>
    <w:p>
      <w:pPr>
        <w:spacing w:after="0"/>
        <w:ind w:left="0"/>
        <w:jc w:val="both"/>
      </w:pPr>
      <w:r>
        <w:rPr>
          <w:rFonts w:ascii="Times New Roman"/>
          <w:b w:val="false"/>
          <w:i w:val="false"/>
          <w:color w:val="000000"/>
          <w:sz w:val="28"/>
        </w:rPr>
        <w:t xml:space="preserve">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4.4. Білім беру</w:t>
      </w:r>
    </w:p>
    <w:p>
      <w:pPr>
        <w:spacing w:after="0"/>
        <w:ind w:left="0"/>
        <w:jc w:val="both"/>
      </w:pPr>
      <w:r>
        <w:rPr>
          <w:rFonts w:ascii="Times New Roman"/>
          <w:b w:val="false"/>
          <w:i w:val="false"/>
          <w:color w:val="000000"/>
          <w:sz w:val="28"/>
        </w:rPr>
        <w:t xml:space="preserve">     Мақсат: Білім берудің жаңа ұлттық модельдерін әзірлеу және жүзеге </w:t>
      </w:r>
    </w:p>
    <w:p>
      <w:pPr>
        <w:spacing w:after="0"/>
        <w:ind w:left="0"/>
        <w:jc w:val="both"/>
      </w:pPr>
      <w:r>
        <w:rPr>
          <w:rFonts w:ascii="Times New Roman"/>
          <w:b w:val="false"/>
          <w:i w:val="false"/>
          <w:color w:val="000000"/>
          <w:sz w:val="28"/>
        </w:rPr>
        <w:t>             асыруды бастау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4.4.1. Мәдениет, тіл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Қазақтың ұлттық мәдениетін, Қазақстан Республикасында тұратын халықтардың</w:t>
      </w:r>
    </w:p>
    <w:p>
      <w:pPr>
        <w:spacing w:after="0"/>
        <w:ind w:left="0"/>
        <w:jc w:val="both"/>
      </w:pPr>
      <w:r>
        <w:rPr>
          <w:rFonts w:ascii="Times New Roman"/>
          <w:b w:val="false"/>
          <w:i w:val="false"/>
          <w:color w:val="000000"/>
          <w:sz w:val="28"/>
        </w:rPr>
        <w:t xml:space="preserve">мәдениетін сақтау және дамыту                                           </w:t>
      </w:r>
    </w:p>
    <w:p>
      <w:pPr>
        <w:spacing w:after="0"/>
        <w:ind w:left="0"/>
        <w:jc w:val="both"/>
      </w:pPr>
      <w:r>
        <w:rPr>
          <w:rFonts w:ascii="Times New Roman"/>
          <w:b w:val="false"/>
          <w:i w:val="false"/>
          <w:color w:val="000000"/>
          <w:sz w:val="28"/>
        </w:rPr>
        <w:t xml:space="preserve">Елдің мәдени, интеллектуалдық және ғылыми әлеуетін қолдау және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4.4.1.1. Түркістан     |Қазақстан Респуб. |Мәдениет, ақпа.|IV тоқсан  </w:t>
      </w:r>
    </w:p>
    <w:p>
      <w:pPr>
        <w:spacing w:after="0"/>
        <w:ind w:left="0"/>
        <w:jc w:val="both"/>
      </w:pPr>
      <w:r>
        <w:rPr>
          <w:rFonts w:ascii="Times New Roman"/>
          <w:b w:val="false"/>
          <w:i w:val="false"/>
          <w:color w:val="000000"/>
          <w:sz w:val="28"/>
        </w:rPr>
        <w:t xml:space="preserve">қаласының 1500 жылдығы.|ликасы Үкіметінің |рат және қоғам.|             </w:t>
      </w:r>
    </w:p>
    <w:p>
      <w:pPr>
        <w:spacing w:after="0"/>
        <w:ind w:left="0"/>
        <w:jc w:val="both"/>
      </w:pPr>
      <w:r>
        <w:rPr>
          <w:rFonts w:ascii="Times New Roman"/>
          <w:b w:val="false"/>
          <w:i w:val="false"/>
          <w:color w:val="000000"/>
          <w:sz w:val="28"/>
        </w:rPr>
        <w:t xml:space="preserve">на арналған мерейтойлық|қаулысы           |дық келісімми. |               </w:t>
      </w:r>
    </w:p>
    <w:p>
      <w:pPr>
        <w:spacing w:after="0"/>
        <w:ind w:left="0"/>
        <w:jc w:val="both"/>
      </w:pPr>
      <w:r>
        <w:rPr>
          <w:rFonts w:ascii="Times New Roman"/>
          <w:b w:val="false"/>
          <w:i w:val="false"/>
          <w:color w:val="000000"/>
          <w:sz w:val="28"/>
        </w:rPr>
        <w:t xml:space="preserve">іс-шараларға дайындық  |                  |ні, Оңтүстік   |             </w:t>
      </w:r>
    </w:p>
    <w:p>
      <w:pPr>
        <w:spacing w:after="0"/>
        <w:ind w:left="0"/>
        <w:jc w:val="both"/>
      </w:pPr>
      <w:r>
        <w:rPr>
          <w:rFonts w:ascii="Times New Roman"/>
          <w:b w:val="false"/>
          <w:i w:val="false"/>
          <w:color w:val="000000"/>
          <w:sz w:val="28"/>
        </w:rPr>
        <w:t xml:space="preserve">және оны өткізу        |                  |Қазақстан облы.|          </w:t>
      </w:r>
    </w:p>
    <w:p>
      <w:pPr>
        <w:spacing w:after="0"/>
        <w:ind w:left="0"/>
        <w:jc w:val="both"/>
      </w:pPr>
      <w:r>
        <w:rPr>
          <w:rFonts w:ascii="Times New Roman"/>
          <w:b w:val="false"/>
          <w:i w:val="false"/>
          <w:color w:val="000000"/>
          <w:sz w:val="28"/>
        </w:rPr>
        <w:t xml:space="preserve">                        |                  |сының, Астана  |             </w:t>
      </w:r>
    </w:p>
    <w:p>
      <w:pPr>
        <w:spacing w:after="0"/>
        <w:ind w:left="0"/>
        <w:jc w:val="both"/>
      </w:pPr>
      <w:r>
        <w:rPr>
          <w:rFonts w:ascii="Times New Roman"/>
          <w:b w:val="false"/>
          <w:i w:val="false"/>
          <w:color w:val="000000"/>
          <w:sz w:val="28"/>
        </w:rPr>
        <w:t>                        |                  |және Алматы    |</w:t>
      </w:r>
    </w:p>
    <w:p>
      <w:pPr>
        <w:spacing w:after="0"/>
        <w:ind w:left="0"/>
        <w:jc w:val="both"/>
      </w:pPr>
      <w:r>
        <w:rPr>
          <w:rFonts w:ascii="Times New Roman"/>
          <w:b w:val="false"/>
          <w:i w:val="false"/>
          <w:color w:val="000000"/>
          <w:sz w:val="28"/>
        </w:rPr>
        <w:t xml:space="preserve">                        |                  |қалаларының    |             </w:t>
      </w:r>
    </w:p>
    <w:p>
      <w:pPr>
        <w:spacing w:after="0"/>
        <w:ind w:left="0"/>
        <w:jc w:val="both"/>
      </w:pPr>
      <w:r>
        <w:rPr>
          <w:rFonts w:ascii="Times New Roman"/>
          <w:b w:val="false"/>
          <w:i w:val="false"/>
          <w:color w:val="000000"/>
          <w:sz w:val="28"/>
        </w:rPr>
        <w:t xml:space="preserve">                        |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4.4.1.2. Астана қаласы.|Қазақстан Респуб. |Мәдениет, ақпа.|IІІ тоқсан  </w:t>
      </w:r>
    </w:p>
    <w:p>
      <w:pPr>
        <w:spacing w:after="0"/>
        <w:ind w:left="0"/>
        <w:jc w:val="both"/>
      </w:pPr>
      <w:r>
        <w:rPr>
          <w:rFonts w:ascii="Times New Roman"/>
          <w:b w:val="false"/>
          <w:i w:val="false"/>
          <w:color w:val="000000"/>
          <w:sz w:val="28"/>
        </w:rPr>
        <w:t xml:space="preserve">нда экспозиция, қорлар |ликасы Үкіметінің |рат және қоғам.|             </w:t>
      </w:r>
    </w:p>
    <w:p>
      <w:pPr>
        <w:spacing w:after="0"/>
        <w:ind w:left="0"/>
        <w:jc w:val="both"/>
      </w:pPr>
      <w:r>
        <w:rPr>
          <w:rFonts w:ascii="Times New Roman"/>
          <w:b w:val="false"/>
          <w:i w:val="false"/>
          <w:color w:val="000000"/>
          <w:sz w:val="28"/>
        </w:rPr>
        <w:t xml:space="preserve">құру және Қазақстан    |қаулысы           |дық келісімми. |               </w:t>
      </w:r>
    </w:p>
    <w:p>
      <w:pPr>
        <w:spacing w:after="0"/>
        <w:ind w:left="0"/>
        <w:jc w:val="both"/>
      </w:pPr>
      <w:r>
        <w:rPr>
          <w:rFonts w:ascii="Times New Roman"/>
          <w:b w:val="false"/>
          <w:i w:val="false"/>
          <w:color w:val="000000"/>
          <w:sz w:val="28"/>
        </w:rPr>
        <w:t xml:space="preserve">Республикасының Ұлттық |                  |ні, Астана     |             </w:t>
      </w:r>
    </w:p>
    <w:p>
      <w:pPr>
        <w:spacing w:after="0"/>
        <w:ind w:left="0"/>
        <w:jc w:val="both"/>
      </w:pPr>
      <w:r>
        <w:rPr>
          <w:rFonts w:ascii="Times New Roman"/>
          <w:b w:val="false"/>
          <w:i w:val="false"/>
          <w:color w:val="000000"/>
          <w:sz w:val="28"/>
        </w:rPr>
        <w:t xml:space="preserve">мұражайын ашу          |                  |қаласының әкімі|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4.4.1.3. Тарихи-мәдени |Қазақстан Респуб. |Мәдениет, ақпа.|IV тоқсан  </w:t>
      </w:r>
    </w:p>
    <w:p>
      <w:pPr>
        <w:spacing w:after="0"/>
        <w:ind w:left="0"/>
        <w:jc w:val="both"/>
      </w:pPr>
      <w:r>
        <w:rPr>
          <w:rFonts w:ascii="Times New Roman"/>
          <w:b w:val="false"/>
          <w:i w:val="false"/>
          <w:color w:val="000000"/>
          <w:sz w:val="28"/>
        </w:rPr>
        <w:t xml:space="preserve">мұра ескерткіштерін    |ликасы Үкіметінің |рат және қоғам.|             </w:t>
      </w:r>
    </w:p>
    <w:p>
      <w:pPr>
        <w:spacing w:after="0"/>
        <w:ind w:left="0"/>
        <w:jc w:val="both"/>
      </w:pPr>
      <w:r>
        <w:rPr>
          <w:rFonts w:ascii="Times New Roman"/>
          <w:b w:val="false"/>
          <w:i w:val="false"/>
          <w:color w:val="000000"/>
          <w:sz w:val="28"/>
        </w:rPr>
        <w:t xml:space="preserve">сақтау жөніндегі бірін.|қаулысы           |дық келісімми. |               </w:t>
      </w:r>
    </w:p>
    <w:p>
      <w:pPr>
        <w:spacing w:after="0"/>
        <w:ind w:left="0"/>
        <w:jc w:val="both"/>
      </w:pPr>
      <w:r>
        <w:rPr>
          <w:rFonts w:ascii="Times New Roman"/>
          <w:b w:val="false"/>
          <w:i w:val="false"/>
          <w:color w:val="000000"/>
          <w:sz w:val="28"/>
        </w:rPr>
        <w:t xml:space="preserve">ші кезекті шаралардың  |                  |ні             |             </w:t>
      </w:r>
    </w:p>
    <w:p>
      <w:pPr>
        <w:spacing w:after="0"/>
        <w:ind w:left="0"/>
        <w:jc w:val="both"/>
      </w:pPr>
      <w:r>
        <w:rPr>
          <w:rFonts w:ascii="Times New Roman"/>
          <w:b w:val="false"/>
          <w:i w:val="false"/>
          <w:color w:val="000000"/>
          <w:sz w:val="28"/>
        </w:rPr>
        <w:t xml:space="preserve">бағдарламасын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4.4.1.4. Қазақтың аса  |Қазақстан Респуб. |Мәдениет, ақпа.|IІІ тоқсан  </w:t>
      </w:r>
    </w:p>
    <w:p>
      <w:pPr>
        <w:spacing w:after="0"/>
        <w:ind w:left="0"/>
        <w:jc w:val="both"/>
      </w:pPr>
      <w:r>
        <w:rPr>
          <w:rFonts w:ascii="Times New Roman"/>
          <w:b w:val="false"/>
          <w:i w:val="false"/>
          <w:color w:val="000000"/>
          <w:sz w:val="28"/>
        </w:rPr>
        <w:t xml:space="preserve">көрнекті жазушысы Сәбит|ликасы Үкіметінің |рат және қоғам.|             </w:t>
      </w:r>
    </w:p>
    <w:p>
      <w:pPr>
        <w:spacing w:after="0"/>
        <w:ind w:left="0"/>
        <w:jc w:val="both"/>
      </w:pPr>
      <w:r>
        <w:rPr>
          <w:rFonts w:ascii="Times New Roman"/>
          <w:b w:val="false"/>
          <w:i w:val="false"/>
          <w:color w:val="000000"/>
          <w:sz w:val="28"/>
        </w:rPr>
        <w:t xml:space="preserve">Мұқановтың туғанына    |қаулысы           |дық келісімми. |               </w:t>
      </w:r>
    </w:p>
    <w:p>
      <w:pPr>
        <w:spacing w:after="0"/>
        <w:ind w:left="0"/>
        <w:jc w:val="both"/>
      </w:pPr>
      <w:r>
        <w:rPr>
          <w:rFonts w:ascii="Times New Roman"/>
          <w:b w:val="false"/>
          <w:i w:val="false"/>
          <w:color w:val="000000"/>
          <w:sz w:val="28"/>
        </w:rPr>
        <w:t xml:space="preserve">100 жыл толуына арнал. |                  |ні, Солтүстік  |             </w:t>
      </w:r>
    </w:p>
    <w:p>
      <w:pPr>
        <w:spacing w:after="0"/>
        <w:ind w:left="0"/>
        <w:jc w:val="both"/>
      </w:pPr>
      <w:r>
        <w:rPr>
          <w:rFonts w:ascii="Times New Roman"/>
          <w:b w:val="false"/>
          <w:i w:val="false"/>
          <w:color w:val="000000"/>
          <w:sz w:val="28"/>
        </w:rPr>
        <w:t xml:space="preserve">ған іс-шараларға дайын.|                  |Қазақстан облы.|          </w:t>
      </w:r>
    </w:p>
    <w:p>
      <w:pPr>
        <w:spacing w:after="0"/>
        <w:ind w:left="0"/>
        <w:jc w:val="both"/>
      </w:pPr>
      <w:r>
        <w:rPr>
          <w:rFonts w:ascii="Times New Roman"/>
          <w:b w:val="false"/>
          <w:i w:val="false"/>
          <w:color w:val="000000"/>
          <w:sz w:val="28"/>
        </w:rPr>
        <w:t xml:space="preserve">дық және оны өткізу    |                  |сы мен Алматы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|қаласының әкім.|             </w:t>
      </w:r>
    </w:p>
    <w:p>
      <w:pPr>
        <w:spacing w:after="0"/>
        <w:ind w:left="0"/>
        <w:jc w:val="both"/>
      </w:pPr>
      <w:r>
        <w:rPr>
          <w:rFonts w:ascii="Times New Roman"/>
          <w:b w:val="false"/>
          <w:i w:val="false"/>
          <w:color w:val="000000"/>
          <w:sz w:val="28"/>
        </w:rPr>
        <w:t xml:space="preserve">                        |                  |дері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4.4.1.5. Қазақтың аса  |Қазақстан Респуб. |Мәдениет, ақпа.|IІ тоқсан  </w:t>
      </w:r>
    </w:p>
    <w:p>
      <w:pPr>
        <w:spacing w:after="0"/>
        <w:ind w:left="0"/>
        <w:jc w:val="both"/>
      </w:pPr>
      <w:r>
        <w:rPr>
          <w:rFonts w:ascii="Times New Roman"/>
          <w:b w:val="false"/>
          <w:i w:val="false"/>
          <w:color w:val="000000"/>
          <w:sz w:val="28"/>
        </w:rPr>
        <w:t xml:space="preserve">көрнекті суырып салма  |ликасы Премьер-Ми.|рат және қоғам.|             </w:t>
      </w:r>
    </w:p>
    <w:p>
      <w:pPr>
        <w:spacing w:after="0"/>
        <w:ind w:left="0"/>
        <w:jc w:val="both"/>
      </w:pPr>
      <w:r>
        <w:rPr>
          <w:rFonts w:ascii="Times New Roman"/>
          <w:b w:val="false"/>
          <w:i w:val="false"/>
          <w:color w:val="000000"/>
          <w:sz w:val="28"/>
        </w:rPr>
        <w:t xml:space="preserve">ақыны Иса Байзақовтың  |нистрінің өкімі   |дық келісімми. |               </w:t>
      </w:r>
    </w:p>
    <w:p>
      <w:pPr>
        <w:spacing w:after="0"/>
        <w:ind w:left="0"/>
        <w:jc w:val="both"/>
      </w:pPr>
      <w:r>
        <w:rPr>
          <w:rFonts w:ascii="Times New Roman"/>
          <w:b w:val="false"/>
          <w:i w:val="false"/>
          <w:color w:val="000000"/>
          <w:sz w:val="28"/>
        </w:rPr>
        <w:t xml:space="preserve">туғанына 100 жыл толуы.|                  |ні             |             </w:t>
      </w:r>
    </w:p>
    <w:p>
      <w:pPr>
        <w:spacing w:after="0"/>
        <w:ind w:left="0"/>
        <w:jc w:val="both"/>
      </w:pPr>
      <w:r>
        <w:rPr>
          <w:rFonts w:ascii="Times New Roman"/>
          <w:b w:val="false"/>
          <w:i w:val="false"/>
          <w:color w:val="000000"/>
          <w:sz w:val="28"/>
        </w:rPr>
        <w:t xml:space="preserve">на арналған іс-шаралар.|                  |               |          </w:t>
      </w:r>
    </w:p>
    <w:p>
      <w:pPr>
        <w:spacing w:after="0"/>
        <w:ind w:left="0"/>
        <w:jc w:val="both"/>
      </w:pPr>
      <w:r>
        <w:rPr>
          <w:rFonts w:ascii="Times New Roman"/>
          <w:b w:val="false"/>
          <w:i w:val="false"/>
          <w:color w:val="000000"/>
          <w:sz w:val="28"/>
        </w:rPr>
        <w:t xml:space="preserve">ға дайындық және оны   |                  |               |           </w:t>
      </w:r>
    </w:p>
    <w:p>
      <w:pPr>
        <w:spacing w:after="0"/>
        <w:ind w:left="0"/>
        <w:jc w:val="both"/>
      </w:pPr>
      <w:r>
        <w:rPr>
          <w:rFonts w:ascii="Times New Roman"/>
          <w:b w:val="false"/>
          <w:i w:val="false"/>
          <w:color w:val="000000"/>
          <w:sz w:val="28"/>
        </w:rPr>
        <w:t xml:space="preserve">өткізу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4.4.1.6. 2000 жылы     |Қазақстан Респуб. |Мәдениет, ақпа.|IV тоқсан  </w:t>
      </w:r>
    </w:p>
    <w:p>
      <w:pPr>
        <w:spacing w:after="0"/>
        <w:ind w:left="0"/>
        <w:jc w:val="both"/>
      </w:pPr>
      <w:r>
        <w:rPr>
          <w:rFonts w:ascii="Times New Roman"/>
          <w:b w:val="false"/>
          <w:i w:val="false"/>
          <w:color w:val="000000"/>
          <w:sz w:val="28"/>
        </w:rPr>
        <w:t xml:space="preserve">әлеуметтік маңызды     |ликасының Үкіметі.|рат және қоғам.|             </w:t>
      </w:r>
    </w:p>
    <w:p>
      <w:pPr>
        <w:spacing w:after="0"/>
        <w:ind w:left="0"/>
        <w:jc w:val="both"/>
      </w:pPr>
      <w:r>
        <w:rPr>
          <w:rFonts w:ascii="Times New Roman"/>
          <w:b w:val="false"/>
          <w:i w:val="false"/>
          <w:color w:val="000000"/>
          <w:sz w:val="28"/>
        </w:rPr>
        <w:t xml:space="preserve">әдебиеттерді шығарудың |не есеп, көшірме. |дық келісімми. |               </w:t>
      </w:r>
    </w:p>
    <w:p>
      <w:pPr>
        <w:spacing w:after="0"/>
        <w:ind w:left="0"/>
        <w:jc w:val="both"/>
      </w:pPr>
      <w:r>
        <w:rPr>
          <w:rFonts w:ascii="Times New Roman"/>
          <w:b w:val="false"/>
          <w:i w:val="false"/>
          <w:color w:val="000000"/>
          <w:sz w:val="28"/>
        </w:rPr>
        <w:t xml:space="preserve">ұлттық бағдарламасын   |сін Экономикалық  |ні             |             </w:t>
      </w:r>
    </w:p>
    <w:p>
      <w:pPr>
        <w:spacing w:after="0"/>
        <w:ind w:left="0"/>
        <w:jc w:val="both"/>
      </w:pPr>
      <w:r>
        <w:rPr>
          <w:rFonts w:ascii="Times New Roman"/>
          <w:b w:val="false"/>
          <w:i w:val="false"/>
          <w:color w:val="000000"/>
          <w:sz w:val="28"/>
        </w:rPr>
        <w:t xml:space="preserve">іске асыру             |жоспарлау жөнінде.|               |          </w:t>
      </w:r>
    </w:p>
    <w:p>
      <w:pPr>
        <w:spacing w:after="0"/>
        <w:ind w:left="0"/>
        <w:jc w:val="both"/>
      </w:pPr>
      <w:r>
        <w:rPr>
          <w:rFonts w:ascii="Times New Roman"/>
          <w:b w:val="false"/>
          <w:i w:val="false"/>
          <w:color w:val="000000"/>
          <w:sz w:val="28"/>
        </w:rPr>
        <w:t>                        |агенттікке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Халықаралық мәдени қарым-қатынастар мен алмасуларды кеңейту және нығайту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4.4.1.7. "Миллениум    |Қазақстан Респуб. |Мәдениет, ақпа.|IІ тоқсан  </w:t>
      </w:r>
    </w:p>
    <w:p>
      <w:pPr>
        <w:spacing w:after="0"/>
        <w:ind w:left="0"/>
        <w:jc w:val="both"/>
      </w:pPr>
      <w:r>
        <w:rPr>
          <w:rFonts w:ascii="Times New Roman"/>
          <w:b w:val="false"/>
          <w:i w:val="false"/>
          <w:color w:val="000000"/>
          <w:sz w:val="28"/>
        </w:rPr>
        <w:t xml:space="preserve">Қазақстан" жас орындау.|ликасы Премьер-   |рат және қоғам.|             </w:t>
      </w:r>
    </w:p>
    <w:p>
      <w:pPr>
        <w:spacing w:after="0"/>
        <w:ind w:left="0"/>
        <w:jc w:val="both"/>
      </w:pPr>
      <w:r>
        <w:rPr>
          <w:rFonts w:ascii="Times New Roman"/>
          <w:b w:val="false"/>
          <w:i w:val="false"/>
          <w:color w:val="000000"/>
          <w:sz w:val="28"/>
        </w:rPr>
        <w:t xml:space="preserve">шылардың халықаралық   |Министрінің өкімі |дық келісімми. |               </w:t>
      </w:r>
    </w:p>
    <w:p>
      <w:pPr>
        <w:spacing w:after="0"/>
        <w:ind w:left="0"/>
        <w:jc w:val="both"/>
      </w:pPr>
      <w:r>
        <w:rPr>
          <w:rFonts w:ascii="Times New Roman"/>
          <w:b w:val="false"/>
          <w:i w:val="false"/>
          <w:color w:val="000000"/>
          <w:sz w:val="28"/>
        </w:rPr>
        <w:t xml:space="preserve">конкурсына дайындық    |                  |ні             |             </w:t>
      </w:r>
    </w:p>
    <w:p>
      <w:pPr>
        <w:spacing w:after="0"/>
        <w:ind w:left="0"/>
        <w:jc w:val="both"/>
      </w:pPr>
      <w:r>
        <w:rPr>
          <w:rFonts w:ascii="Times New Roman"/>
          <w:b w:val="false"/>
          <w:i w:val="false"/>
          <w:color w:val="000000"/>
          <w:sz w:val="28"/>
        </w:rPr>
        <w:t xml:space="preserve">және оны өткізу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4.4.1.8. "Кітап үшінші |Қазақстан Респуб. |Мәдениет, ақпа.|IV тоқсан  </w:t>
      </w:r>
    </w:p>
    <w:p>
      <w:pPr>
        <w:spacing w:after="0"/>
        <w:ind w:left="0"/>
        <w:jc w:val="both"/>
      </w:pPr>
      <w:r>
        <w:rPr>
          <w:rFonts w:ascii="Times New Roman"/>
          <w:b w:val="false"/>
          <w:i w:val="false"/>
          <w:color w:val="000000"/>
          <w:sz w:val="28"/>
        </w:rPr>
        <w:t xml:space="preserve">мыңжылдықтың табалдыры.|ликасы Премьер-Ми.|рат және қоғам.|             </w:t>
      </w:r>
    </w:p>
    <w:p>
      <w:pPr>
        <w:spacing w:after="0"/>
        <w:ind w:left="0"/>
        <w:jc w:val="both"/>
      </w:pPr>
      <w:r>
        <w:rPr>
          <w:rFonts w:ascii="Times New Roman"/>
          <w:b w:val="false"/>
          <w:i w:val="false"/>
          <w:color w:val="000000"/>
          <w:sz w:val="28"/>
        </w:rPr>
        <w:t xml:space="preserve">ғында" халықаралық     |нистрінің өкімі   |дық келісімми. |               </w:t>
      </w:r>
    </w:p>
    <w:p>
      <w:pPr>
        <w:spacing w:after="0"/>
        <w:ind w:left="0"/>
        <w:jc w:val="both"/>
      </w:pPr>
      <w:r>
        <w:rPr>
          <w:rFonts w:ascii="Times New Roman"/>
          <w:b w:val="false"/>
          <w:i w:val="false"/>
          <w:color w:val="000000"/>
          <w:sz w:val="28"/>
        </w:rPr>
        <w:t xml:space="preserve">кітап жәрмеңкесін өткі.|                  |ні             |             </w:t>
      </w:r>
    </w:p>
    <w:p>
      <w:pPr>
        <w:spacing w:after="0"/>
        <w:ind w:left="0"/>
        <w:jc w:val="both"/>
      </w:pPr>
      <w:r>
        <w:rPr>
          <w:rFonts w:ascii="Times New Roman"/>
          <w:b w:val="false"/>
          <w:i w:val="false"/>
          <w:color w:val="000000"/>
          <w:sz w:val="28"/>
        </w:rPr>
        <w:t xml:space="preserve">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4.4.1.9. Қазақстан     |Қазақстан Респуб. |Денсаулық сақ. |ІІІ-ІV         </w:t>
      </w:r>
    </w:p>
    <w:p>
      <w:pPr>
        <w:spacing w:after="0"/>
        <w:ind w:left="0"/>
        <w:jc w:val="both"/>
      </w:pPr>
      <w:r>
        <w:rPr>
          <w:rFonts w:ascii="Times New Roman"/>
          <w:b w:val="false"/>
          <w:i w:val="false"/>
          <w:color w:val="000000"/>
          <w:sz w:val="28"/>
        </w:rPr>
        <w:t xml:space="preserve">Республикасының спорт. |ликасының Үкіметі.|тау, білім және|тоқсандар    </w:t>
      </w:r>
    </w:p>
    <w:p>
      <w:pPr>
        <w:spacing w:after="0"/>
        <w:ind w:left="0"/>
        <w:jc w:val="both"/>
      </w:pPr>
      <w:r>
        <w:rPr>
          <w:rFonts w:ascii="Times New Roman"/>
          <w:b w:val="false"/>
          <w:i w:val="false"/>
          <w:color w:val="000000"/>
          <w:sz w:val="28"/>
        </w:rPr>
        <w:t xml:space="preserve">тық делегациясын дайын.|не есеп           |спортмині      |               </w:t>
      </w:r>
    </w:p>
    <w:p>
      <w:pPr>
        <w:spacing w:after="0"/>
        <w:ind w:left="0"/>
        <w:jc w:val="both"/>
      </w:pPr>
      <w:r>
        <w:rPr>
          <w:rFonts w:ascii="Times New Roman"/>
          <w:b w:val="false"/>
          <w:i w:val="false"/>
          <w:color w:val="000000"/>
          <w:sz w:val="28"/>
        </w:rPr>
        <w:t xml:space="preserve">дау және оның Сидней   |                  |               |             </w:t>
      </w:r>
    </w:p>
    <w:p>
      <w:pPr>
        <w:spacing w:after="0"/>
        <w:ind w:left="0"/>
        <w:jc w:val="both"/>
      </w:pPr>
      <w:r>
        <w:rPr>
          <w:rFonts w:ascii="Times New Roman"/>
          <w:b w:val="false"/>
          <w:i w:val="false"/>
          <w:color w:val="000000"/>
          <w:sz w:val="28"/>
        </w:rPr>
        <w:t xml:space="preserve">қаласындағы (Австралия)|                  |               |          </w:t>
      </w:r>
    </w:p>
    <w:p>
      <w:pPr>
        <w:spacing w:after="0"/>
        <w:ind w:left="0"/>
        <w:jc w:val="both"/>
      </w:pPr>
      <w:r>
        <w:rPr>
          <w:rFonts w:ascii="Times New Roman"/>
          <w:b w:val="false"/>
          <w:i w:val="false"/>
          <w:color w:val="000000"/>
          <w:sz w:val="28"/>
        </w:rPr>
        <w:t xml:space="preserve">ХХVII жазғы олимпиада. |                  |               |           </w:t>
      </w:r>
    </w:p>
    <w:p>
      <w:pPr>
        <w:spacing w:after="0"/>
        <w:ind w:left="0"/>
        <w:jc w:val="both"/>
      </w:pPr>
      <w:r>
        <w:rPr>
          <w:rFonts w:ascii="Times New Roman"/>
          <w:b w:val="false"/>
          <w:i w:val="false"/>
          <w:color w:val="000000"/>
          <w:sz w:val="28"/>
        </w:rPr>
        <w:t xml:space="preserve">лық ойындарға қатысуы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Мемлекеттік және басқа да тілдерді дамыту                                 </w:t>
      </w:r>
    </w:p>
    <w:p>
      <w:pPr>
        <w:spacing w:after="0"/>
        <w:ind w:left="0"/>
        <w:jc w:val="both"/>
      </w:pPr>
      <w:r>
        <w:rPr>
          <w:rFonts w:ascii="Times New Roman"/>
          <w:b w:val="false"/>
          <w:i w:val="false"/>
          <w:color w:val="000000"/>
          <w:sz w:val="28"/>
        </w:rPr>
        <w:t>Шетелдегі қазақ диаспорасының мәдени, рухани және тілдік қажеттіліктерін</w:t>
      </w:r>
    </w:p>
    <w:p>
      <w:pPr>
        <w:spacing w:after="0"/>
        <w:ind w:left="0"/>
        <w:jc w:val="both"/>
      </w:pPr>
      <w:r>
        <w:rPr>
          <w:rFonts w:ascii="Times New Roman"/>
          <w:b w:val="false"/>
          <w:i w:val="false"/>
          <w:color w:val="000000"/>
          <w:sz w:val="28"/>
        </w:rPr>
        <w:t xml:space="preserve">қамтамасыз ету                                                            </w:t>
      </w:r>
    </w:p>
    <w:p>
      <w:pPr>
        <w:spacing w:after="0"/>
        <w:ind w:left="0"/>
        <w:jc w:val="both"/>
      </w:pPr>
      <w:r>
        <w:rPr>
          <w:rFonts w:ascii="Times New Roman"/>
          <w:b w:val="false"/>
          <w:i w:val="false"/>
          <w:color w:val="000000"/>
          <w:sz w:val="28"/>
        </w:rPr>
        <w:t>Ұлтаралық келісімді нығайту, Қазақстан Республикасында тұратын халықтардың</w:t>
      </w:r>
    </w:p>
    <w:p>
      <w:pPr>
        <w:spacing w:after="0"/>
        <w:ind w:left="0"/>
        <w:jc w:val="both"/>
      </w:pPr>
      <w:r>
        <w:rPr>
          <w:rFonts w:ascii="Times New Roman"/>
          <w:b w:val="false"/>
          <w:i w:val="false"/>
          <w:color w:val="000000"/>
          <w:sz w:val="28"/>
        </w:rPr>
        <w:t xml:space="preserve">дәстүрлері мен салттарын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4.4.1.10. Тілдердің    |Қазақстан Респуб. |Мәдениет, ақпа.|ІІ,ІV тоқсан  </w:t>
      </w:r>
    </w:p>
    <w:p>
      <w:pPr>
        <w:spacing w:after="0"/>
        <w:ind w:left="0"/>
        <w:jc w:val="both"/>
      </w:pPr>
      <w:r>
        <w:rPr>
          <w:rFonts w:ascii="Times New Roman"/>
          <w:b w:val="false"/>
          <w:i w:val="false"/>
          <w:color w:val="000000"/>
          <w:sz w:val="28"/>
        </w:rPr>
        <w:t xml:space="preserve">жұмыс істеуі мен дамуы.|ликасының Үкіметі.|рат және қоғам.| </w:t>
      </w:r>
    </w:p>
    <w:p>
      <w:pPr>
        <w:spacing w:after="0"/>
        <w:ind w:left="0"/>
        <w:jc w:val="both"/>
      </w:pPr>
      <w:r>
        <w:rPr>
          <w:rFonts w:ascii="Times New Roman"/>
          <w:b w:val="false"/>
          <w:i w:val="false"/>
          <w:color w:val="000000"/>
          <w:sz w:val="28"/>
        </w:rPr>
        <w:t xml:space="preserve">ның мемлекеттік бағдар.|не есеп, көшірмесі|дық келісіммині|               </w:t>
      </w:r>
    </w:p>
    <w:p>
      <w:pPr>
        <w:spacing w:after="0"/>
        <w:ind w:left="0"/>
        <w:jc w:val="both"/>
      </w:pPr>
      <w:r>
        <w:rPr>
          <w:rFonts w:ascii="Times New Roman"/>
          <w:b w:val="false"/>
          <w:i w:val="false"/>
          <w:color w:val="000000"/>
          <w:sz w:val="28"/>
        </w:rPr>
        <w:t xml:space="preserve">ламасын іске асыру     |Экономикалық      |               |             </w:t>
      </w:r>
    </w:p>
    <w:p>
      <w:pPr>
        <w:spacing w:after="0"/>
        <w:ind w:left="0"/>
        <w:jc w:val="both"/>
      </w:pPr>
      <w:r>
        <w:rPr>
          <w:rFonts w:ascii="Times New Roman"/>
          <w:b w:val="false"/>
          <w:i w:val="false"/>
          <w:color w:val="000000"/>
          <w:sz w:val="28"/>
        </w:rPr>
        <w:t xml:space="preserve">                        |жоспарлау жөнінде.|               |          </w:t>
      </w:r>
    </w:p>
    <w:p>
      <w:pPr>
        <w:spacing w:after="0"/>
        <w:ind w:left="0"/>
        <w:jc w:val="both"/>
      </w:pPr>
      <w:r>
        <w:rPr>
          <w:rFonts w:ascii="Times New Roman"/>
          <w:b w:val="false"/>
          <w:i w:val="false"/>
          <w:color w:val="000000"/>
          <w:sz w:val="28"/>
        </w:rPr>
        <w:t xml:space="preserve">                        |гі агенттікке     |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4.4.1.11. Шетелде тұра.|Қазақстан Респуб. |Мәдениет, ақпа.|ІІ,ІV тоқсан  </w:t>
      </w:r>
    </w:p>
    <w:p>
      <w:pPr>
        <w:spacing w:after="0"/>
        <w:ind w:left="0"/>
        <w:jc w:val="both"/>
      </w:pPr>
      <w:r>
        <w:rPr>
          <w:rFonts w:ascii="Times New Roman"/>
          <w:b w:val="false"/>
          <w:i w:val="false"/>
          <w:color w:val="000000"/>
          <w:sz w:val="28"/>
        </w:rPr>
        <w:t xml:space="preserve">тын отандастарды қол.  |ликасының Үкіметі.|рат және қоғам.|             </w:t>
      </w:r>
    </w:p>
    <w:p>
      <w:pPr>
        <w:spacing w:after="0"/>
        <w:ind w:left="0"/>
        <w:jc w:val="both"/>
      </w:pPr>
      <w:r>
        <w:rPr>
          <w:rFonts w:ascii="Times New Roman"/>
          <w:b w:val="false"/>
          <w:i w:val="false"/>
          <w:color w:val="000000"/>
          <w:sz w:val="28"/>
        </w:rPr>
        <w:t xml:space="preserve">даудың мемлекеттік бағ.|не есеп, көшірмесі|дық келісім.   |               </w:t>
      </w:r>
    </w:p>
    <w:p>
      <w:pPr>
        <w:spacing w:after="0"/>
        <w:ind w:left="0"/>
        <w:jc w:val="both"/>
      </w:pPr>
      <w:r>
        <w:rPr>
          <w:rFonts w:ascii="Times New Roman"/>
          <w:b w:val="false"/>
          <w:i w:val="false"/>
          <w:color w:val="000000"/>
          <w:sz w:val="28"/>
        </w:rPr>
        <w:t xml:space="preserve">дарламасын іске асыру  |Экономикалық жос. |мині, Дүниежүзі|             </w:t>
      </w:r>
    </w:p>
    <w:p>
      <w:pPr>
        <w:spacing w:after="0"/>
        <w:ind w:left="0"/>
        <w:jc w:val="both"/>
      </w:pPr>
      <w:r>
        <w:rPr>
          <w:rFonts w:ascii="Times New Roman"/>
          <w:b w:val="false"/>
          <w:i w:val="false"/>
          <w:color w:val="000000"/>
          <w:sz w:val="28"/>
        </w:rPr>
        <w:t xml:space="preserve">                        |парлау жөніндегі  |қазақтарының   |          </w:t>
      </w:r>
    </w:p>
    <w:p>
      <w:pPr>
        <w:spacing w:after="0"/>
        <w:ind w:left="0"/>
        <w:jc w:val="both"/>
      </w:pPr>
      <w:r>
        <w:rPr>
          <w:rFonts w:ascii="Times New Roman"/>
          <w:b w:val="false"/>
          <w:i w:val="false"/>
          <w:color w:val="000000"/>
          <w:sz w:val="28"/>
        </w:rPr>
        <w:t xml:space="preserve">                        |агенттікке        |ассоциациясы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4.4.1.12. Дүниежүзі    |Қазақстан Респуб. |Мәдениет, ақпа.|ІІ,ІV тоқсан  </w:t>
      </w:r>
    </w:p>
    <w:p>
      <w:pPr>
        <w:spacing w:after="0"/>
        <w:ind w:left="0"/>
        <w:jc w:val="both"/>
      </w:pPr>
      <w:r>
        <w:rPr>
          <w:rFonts w:ascii="Times New Roman"/>
          <w:b w:val="false"/>
          <w:i w:val="false"/>
          <w:color w:val="000000"/>
          <w:sz w:val="28"/>
        </w:rPr>
        <w:t xml:space="preserve">қазақтарының ассоциа.  |ликасының Үкіметі.|рат және қоғам.|             </w:t>
      </w:r>
    </w:p>
    <w:p>
      <w:pPr>
        <w:spacing w:after="0"/>
        <w:ind w:left="0"/>
        <w:jc w:val="both"/>
      </w:pPr>
      <w:r>
        <w:rPr>
          <w:rFonts w:ascii="Times New Roman"/>
          <w:b w:val="false"/>
          <w:i w:val="false"/>
          <w:color w:val="000000"/>
          <w:sz w:val="28"/>
        </w:rPr>
        <w:t xml:space="preserve">циясы қызметінің бағ.  |не есеп, көшірмесі|дық келісімми. |               </w:t>
      </w:r>
    </w:p>
    <w:p>
      <w:pPr>
        <w:spacing w:after="0"/>
        <w:ind w:left="0"/>
        <w:jc w:val="both"/>
      </w:pPr>
      <w:r>
        <w:rPr>
          <w:rFonts w:ascii="Times New Roman"/>
          <w:b w:val="false"/>
          <w:i w:val="false"/>
          <w:color w:val="000000"/>
          <w:sz w:val="28"/>
        </w:rPr>
        <w:t xml:space="preserve">дарламасын іске асыру  |Экономикалық жос. |ні, Дүниежүзі  |             </w:t>
      </w:r>
    </w:p>
    <w:p>
      <w:pPr>
        <w:spacing w:after="0"/>
        <w:ind w:left="0"/>
        <w:jc w:val="both"/>
      </w:pPr>
      <w:r>
        <w:rPr>
          <w:rFonts w:ascii="Times New Roman"/>
          <w:b w:val="false"/>
          <w:i w:val="false"/>
          <w:color w:val="000000"/>
          <w:sz w:val="28"/>
        </w:rPr>
        <w:t xml:space="preserve">                        |парлау жөніндегі  |қазақтарының   |          </w:t>
      </w:r>
    </w:p>
    <w:p>
      <w:pPr>
        <w:spacing w:after="0"/>
        <w:ind w:left="0"/>
        <w:jc w:val="both"/>
      </w:pPr>
      <w:r>
        <w:rPr>
          <w:rFonts w:ascii="Times New Roman"/>
          <w:b w:val="false"/>
          <w:i w:val="false"/>
          <w:color w:val="000000"/>
          <w:sz w:val="28"/>
        </w:rPr>
        <w:t xml:space="preserve">                        |агенттікке        |ассоциациясы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4.5. Экология және табиғи ресурстар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Қоршаған ортаның жай-күйінің нашарлауы қарқынын төмендету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4.5.1. Табиғи ресурстарды тепе-теңдікті пайдалану үшін негіздер жасау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Республиканың аумақтарын экологиялық аудандастыру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 Қазақстанның  |Қазақстан Респуб. |Табиғи ресурс. |IV тоқсан  </w:t>
      </w:r>
    </w:p>
    <w:p>
      <w:pPr>
        <w:spacing w:after="0"/>
        <w:ind w:left="0"/>
        <w:jc w:val="both"/>
      </w:pPr>
      <w:r>
        <w:rPr>
          <w:rFonts w:ascii="Times New Roman"/>
          <w:b w:val="false"/>
          <w:i w:val="false"/>
          <w:color w:val="000000"/>
          <w:sz w:val="28"/>
        </w:rPr>
        <w:t xml:space="preserve">аумақтарын экологиялық |ликасының Үкіметі.|тар және қорша.|             </w:t>
      </w:r>
    </w:p>
    <w:p>
      <w:pPr>
        <w:spacing w:after="0"/>
        <w:ind w:left="0"/>
        <w:jc w:val="both"/>
      </w:pPr>
      <w:r>
        <w:rPr>
          <w:rFonts w:ascii="Times New Roman"/>
          <w:b w:val="false"/>
          <w:i w:val="false"/>
          <w:color w:val="000000"/>
          <w:sz w:val="28"/>
        </w:rPr>
        <w:t xml:space="preserve">аудандастырудың әдісте.|не есеп           |ған ортаны қор.|               </w:t>
      </w:r>
    </w:p>
    <w:p>
      <w:pPr>
        <w:spacing w:after="0"/>
        <w:ind w:left="0"/>
        <w:jc w:val="both"/>
      </w:pPr>
      <w:r>
        <w:rPr>
          <w:rFonts w:ascii="Times New Roman"/>
          <w:b w:val="false"/>
          <w:i w:val="false"/>
          <w:color w:val="000000"/>
          <w:sz w:val="28"/>
        </w:rPr>
        <w:t xml:space="preserve">месін әзірлеу және     |                  |ғаумині, Ауыл. |             </w:t>
      </w:r>
    </w:p>
    <w:p>
      <w:pPr>
        <w:spacing w:after="0"/>
        <w:ind w:left="0"/>
        <w:jc w:val="both"/>
      </w:pPr>
      <w:r>
        <w:rPr>
          <w:rFonts w:ascii="Times New Roman"/>
          <w:b w:val="false"/>
          <w:i w:val="false"/>
          <w:color w:val="000000"/>
          <w:sz w:val="28"/>
        </w:rPr>
        <w:t xml:space="preserve">жүргізу                |                  |шармині, барлық|          </w:t>
      </w:r>
    </w:p>
    <w:p>
      <w:pPr>
        <w:spacing w:after="0"/>
        <w:ind w:left="0"/>
        <w:jc w:val="both"/>
      </w:pPr>
      <w:r>
        <w:rPr>
          <w:rFonts w:ascii="Times New Roman"/>
          <w:b w:val="false"/>
          <w:i w:val="false"/>
          <w:color w:val="000000"/>
          <w:sz w:val="28"/>
        </w:rPr>
        <w:t xml:space="preserve">                        |                  |деңгейдегі     |             </w:t>
      </w:r>
    </w:p>
    <w:p>
      <w:pPr>
        <w:spacing w:after="0"/>
        <w:ind w:left="0"/>
        <w:jc w:val="both"/>
      </w:pPr>
      <w:r>
        <w:rPr>
          <w:rFonts w:ascii="Times New Roman"/>
          <w:b w:val="false"/>
          <w:i w:val="false"/>
          <w:color w:val="000000"/>
          <w:sz w:val="28"/>
        </w:rPr>
        <w:t>                        |                  |әкімдер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4.5.1.2. Радиациялық   |Қазақстан Респуб. |Табиғи ресурс. |IV тоқсан  </w:t>
      </w:r>
    </w:p>
    <w:p>
      <w:pPr>
        <w:spacing w:after="0"/>
        <w:ind w:left="0"/>
        <w:jc w:val="both"/>
      </w:pPr>
      <w:r>
        <w:rPr>
          <w:rFonts w:ascii="Times New Roman"/>
          <w:b w:val="false"/>
          <w:i w:val="false"/>
          <w:color w:val="000000"/>
          <w:sz w:val="28"/>
        </w:rPr>
        <w:t xml:space="preserve">ахуалды ұзақ мерзімдік |ликасының Үкіметі.|тар және қорша.|             </w:t>
      </w:r>
    </w:p>
    <w:p>
      <w:pPr>
        <w:spacing w:after="0"/>
        <w:ind w:left="0"/>
        <w:jc w:val="both"/>
      </w:pPr>
      <w:r>
        <w:rPr>
          <w:rFonts w:ascii="Times New Roman"/>
          <w:b w:val="false"/>
          <w:i w:val="false"/>
          <w:color w:val="000000"/>
          <w:sz w:val="28"/>
        </w:rPr>
        <w:t xml:space="preserve">болжамдау үшін "Галит" |не есеп           |ған ортаны қор.|               </w:t>
      </w:r>
    </w:p>
    <w:p>
      <w:pPr>
        <w:spacing w:after="0"/>
        <w:ind w:left="0"/>
        <w:jc w:val="both"/>
      </w:pPr>
      <w:r>
        <w:rPr>
          <w:rFonts w:ascii="Times New Roman"/>
          <w:b w:val="false"/>
          <w:i w:val="false"/>
          <w:color w:val="000000"/>
          <w:sz w:val="28"/>
        </w:rPr>
        <w:t xml:space="preserve">объектісі аумақтарын   |                  |ғаумині        |             </w:t>
      </w:r>
    </w:p>
    <w:p>
      <w:pPr>
        <w:spacing w:after="0"/>
        <w:ind w:left="0"/>
        <w:jc w:val="both"/>
      </w:pPr>
      <w:r>
        <w:rPr>
          <w:rFonts w:ascii="Times New Roman"/>
          <w:b w:val="false"/>
          <w:i w:val="false"/>
          <w:color w:val="000000"/>
          <w:sz w:val="28"/>
        </w:rPr>
        <w:t xml:space="preserve">кешенді зерттеуді      |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4.5.1.3. Қоршаған орта.|Қазақстан Респуб. |Табиғи ресурс. |IV тоқсан  </w:t>
      </w:r>
    </w:p>
    <w:p>
      <w:pPr>
        <w:spacing w:after="0"/>
        <w:ind w:left="0"/>
        <w:jc w:val="both"/>
      </w:pPr>
      <w:r>
        <w:rPr>
          <w:rFonts w:ascii="Times New Roman"/>
          <w:b w:val="false"/>
          <w:i w:val="false"/>
          <w:color w:val="000000"/>
          <w:sz w:val="28"/>
        </w:rPr>
        <w:t xml:space="preserve">ны қорғау және табиғи  |ликасының Үкіметі.|тар және қорша.|             </w:t>
      </w:r>
    </w:p>
    <w:p>
      <w:pPr>
        <w:spacing w:after="0"/>
        <w:ind w:left="0"/>
        <w:jc w:val="both"/>
      </w:pPr>
      <w:r>
        <w:rPr>
          <w:rFonts w:ascii="Times New Roman"/>
          <w:b w:val="false"/>
          <w:i w:val="false"/>
          <w:color w:val="000000"/>
          <w:sz w:val="28"/>
        </w:rPr>
        <w:t xml:space="preserve">ресурстарды тепе-тең.  |нің қаулысы       |ған ортаны қор.|               </w:t>
      </w:r>
    </w:p>
    <w:p>
      <w:pPr>
        <w:spacing w:after="0"/>
        <w:ind w:left="0"/>
        <w:jc w:val="both"/>
      </w:pPr>
      <w:r>
        <w:rPr>
          <w:rFonts w:ascii="Times New Roman"/>
          <w:b w:val="false"/>
          <w:i w:val="false"/>
          <w:color w:val="000000"/>
          <w:sz w:val="28"/>
        </w:rPr>
        <w:t xml:space="preserve">дікті пайдалану жөнін. |                  |ғаумині        |             </w:t>
      </w:r>
    </w:p>
    <w:p>
      <w:pPr>
        <w:spacing w:after="0"/>
        <w:ind w:left="0"/>
        <w:jc w:val="both"/>
      </w:pPr>
      <w:r>
        <w:rPr>
          <w:rFonts w:ascii="Times New Roman"/>
          <w:b w:val="false"/>
          <w:i w:val="false"/>
          <w:color w:val="000000"/>
          <w:sz w:val="28"/>
        </w:rPr>
        <w:t xml:space="preserve">дегі заң және заң ішін.|                  |               |          </w:t>
      </w:r>
    </w:p>
    <w:p>
      <w:pPr>
        <w:spacing w:after="0"/>
        <w:ind w:left="0"/>
        <w:jc w:val="both"/>
      </w:pPr>
      <w:r>
        <w:rPr>
          <w:rFonts w:ascii="Times New Roman"/>
          <w:b w:val="false"/>
          <w:i w:val="false"/>
          <w:color w:val="000000"/>
          <w:sz w:val="28"/>
        </w:rPr>
        <w:t xml:space="preserve">дегі актілерді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Табиғи ресурстар мемлекеттік кадастрларының банкін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4.5.1.4. Қоршаған орта.|Қазақстан Респуб. |Табиғи ресурс. |IV тоқсан  </w:t>
      </w:r>
    </w:p>
    <w:p>
      <w:pPr>
        <w:spacing w:after="0"/>
        <w:ind w:left="0"/>
        <w:jc w:val="both"/>
      </w:pPr>
      <w:r>
        <w:rPr>
          <w:rFonts w:ascii="Times New Roman"/>
          <w:b w:val="false"/>
          <w:i w:val="false"/>
          <w:color w:val="000000"/>
          <w:sz w:val="28"/>
        </w:rPr>
        <w:t xml:space="preserve">ны ластау көздері де.  |ликасының Үкіметі.|тар және қорша.|             </w:t>
      </w:r>
    </w:p>
    <w:p>
      <w:pPr>
        <w:spacing w:after="0"/>
        <w:ind w:left="0"/>
        <w:jc w:val="both"/>
      </w:pPr>
      <w:r>
        <w:rPr>
          <w:rFonts w:ascii="Times New Roman"/>
          <w:b w:val="false"/>
          <w:i w:val="false"/>
          <w:color w:val="000000"/>
          <w:sz w:val="28"/>
        </w:rPr>
        <w:t xml:space="preserve">ректерінің автоматтан. |не есеп           |ған ортаны қор.|               </w:t>
      </w:r>
    </w:p>
    <w:p>
      <w:pPr>
        <w:spacing w:after="0"/>
        <w:ind w:left="0"/>
        <w:jc w:val="both"/>
      </w:pPr>
      <w:r>
        <w:rPr>
          <w:rFonts w:ascii="Times New Roman"/>
          <w:b w:val="false"/>
          <w:i w:val="false"/>
          <w:color w:val="000000"/>
          <w:sz w:val="28"/>
        </w:rPr>
        <w:t xml:space="preserve">дырылған базасы мен    |                  |ғаумині        |             </w:t>
      </w:r>
    </w:p>
    <w:p>
      <w:pPr>
        <w:spacing w:after="0"/>
        <w:ind w:left="0"/>
        <w:jc w:val="both"/>
      </w:pPr>
      <w:r>
        <w:rPr>
          <w:rFonts w:ascii="Times New Roman"/>
          <w:b w:val="false"/>
          <w:i w:val="false"/>
          <w:color w:val="000000"/>
          <w:sz w:val="28"/>
        </w:rPr>
        <w:t xml:space="preserve">оның мемлекеттік ка.   |                  |               |          </w:t>
      </w:r>
    </w:p>
    <w:p>
      <w:pPr>
        <w:spacing w:after="0"/>
        <w:ind w:left="0"/>
        <w:jc w:val="both"/>
      </w:pPr>
      <w:r>
        <w:rPr>
          <w:rFonts w:ascii="Times New Roman"/>
          <w:b w:val="false"/>
          <w:i w:val="false"/>
          <w:color w:val="000000"/>
          <w:sz w:val="28"/>
        </w:rPr>
        <w:t xml:space="preserve">дастрларын жүргізудің  |                  |               |             </w:t>
      </w:r>
    </w:p>
    <w:p>
      <w:pPr>
        <w:spacing w:after="0"/>
        <w:ind w:left="0"/>
        <w:jc w:val="both"/>
      </w:pPr>
      <w:r>
        <w:rPr>
          <w:rFonts w:ascii="Times New Roman"/>
          <w:b w:val="false"/>
          <w:i w:val="false"/>
          <w:color w:val="000000"/>
          <w:sz w:val="28"/>
        </w:rPr>
        <w:t xml:space="preserve">жүйесін құру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4.5.1.5. Республиканың |Қазақстан Респуб. |Табиғи ресурс. |IV тоқсан  </w:t>
      </w:r>
    </w:p>
    <w:p>
      <w:pPr>
        <w:spacing w:after="0"/>
        <w:ind w:left="0"/>
        <w:jc w:val="both"/>
      </w:pPr>
      <w:r>
        <w:rPr>
          <w:rFonts w:ascii="Times New Roman"/>
          <w:b w:val="false"/>
          <w:i w:val="false"/>
          <w:color w:val="000000"/>
          <w:sz w:val="28"/>
        </w:rPr>
        <w:t xml:space="preserve">шаруашылық кешенін гид.|ликасының Үкіметі.|тар және қорша.|             </w:t>
      </w:r>
    </w:p>
    <w:p>
      <w:pPr>
        <w:spacing w:after="0"/>
        <w:ind w:left="0"/>
        <w:jc w:val="both"/>
      </w:pPr>
      <w:r>
        <w:rPr>
          <w:rFonts w:ascii="Times New Roman"/>
          <w:b w:val="false"/>
          <w:i w:val="false"/>
          <w:color w:val="000000"/>
          <w:sz w:val="28"/>
        </w:rPr>
        <w:t xml:space="preserve">рометеорологиялық қам. |не есеп           |ған ортаны қор.|               </w:t>
      </w:r>
    </w:p>
    <w:p>
      <w:pPr>
        <w:spacing w:after="0"/>
        <w:ind w:left="0"/>
        <w:jc w:val="both"/>
      </w:pPr>
      <w:r>
        <w:rPr>
          <w:rFonts w:ascii="Times New Roman"/>
          <w:b w:val="false"/>
          <w:i w:val="false"/>
          <w:color w:val="000000"/>
          <w:sz w:val="28"/>
        </w:rPr>
        <w:t xml:space="preserve">тамасыз ету жүйесін    |                  |ғаумині        |             </w:t>
      </w:r>
    </w:p>
    <w:p>
      <w:pPr>
        <w:spacing w:after="0"/>
        <w:ind w:left="0"/>
        <w:jc w:val="both"/>
      </w:pPr>
      <w:r>
        <w:rPr>
          <w:rFonts w:ascii="Times New Roman"/>
          <w:b w:val="false"/>
          <w:i w:val="false"/>
          <w:color w:val="000000"/>
          <w:sz w:val="28"/>
        </w:rPr>
        <w:t xml:space="preserve">дамыту. Деректерді өң. |                  |               |          </w:t>
      </w:r>
    </w:p>
    <w:p>
      <w:pPr>
        <w:spacing w:after="0"/>
        <w:ind w:left="0"/>
        <w:jc w:val="both"/>
      </w:pPr>
      <w:r>
        <w:rPr>
          <w:rFonts w:ascii="Times New Roman"/>
          <w:b w:val="false"/>
          <w:i w:val="false"/>
          <w:color w:val="000000"/>
          <w:sz w:val="28"/>
        </w:rPr>
        <w:t xml:space="preserve">деу мен гидрометеороло.|                  |               |             </w:t>
      </w:r>
    </w:p>
    <w:p>
      <w:pPr>
        <w:spacing w:after="0"/>
        <w:ind w:left="0"/>
        <w:jc w:val="both"/>
      </w:pPr>
      <w:r>
        <w:rPr>
          <w:rFonts w:ascii="Times New Roman"/>
          <w:b w:val="false"/>
          <w:i w:val="false"/>
          <w:color w:val="000000"/>
          <w:sz w:val="28"/>
        </w:rPr>
        <w:t xml:space="preserve">гиялық болжамдарды бе. |                  |               |           </w:t>
      </w:r>
    </w:p>
    <w:p>
      <w:pPr>
        <w:spacing w:after="0"/>
        <w:ind w:left="0"/>
        <w:jc w:val="both"/>
      </w:pPr>
      <w:r>
        <w:rPr>
          <w:rFonts w:ascii="Times New Roman"/>
          <w:b w:val="false"/>
          <w:i w:val="false"/>
          <w:color w:val="000000"/>
          <w:sz w:val="28"/>
        </w:rPr>
        <w:t xml:space="preserve">рудың тиімді жүйесін   |                  |               |           </w:t>
      </w:r>
    </w:p>
    <w:p>
      <w:pPr>
        <w:spacing w:after="0"/>
        <w:ind w:left="0"/>
        <w:jc w:val="both"/>
      </w:pPr>
      <w:r>
        <w:rPr>
          <w:rFonts w:ascii="Times New Roman"/>
          <w:b w:val="false"/>
          <w:i w:val="false"/>
          <w:color w:val="000000"/>
          <w:sz w:val="28"/>
        </w:rPr>
        <w:t xml:space="preserve">құру.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4.5.1.6. Қоршаған орта.|Нормативтік құқық.|Табиғи ресурс. |IV тоқсан  </w:t>
      </w:r>
    </w:p>
    <w:p>
      <w:pPr>
        <w:spacing w:after="0"/>
        <w:ind w:left="0"/>
        <w:jc w:val="both"/>
      </w:pPr>
      <w:r>
        <w:rPr>
          <w:rFonts w:ascii="Times New Roman"/>
          <w:b w:val="false"/>
          <w:i w:val="false"/>
          <w:color w:val="000000"/>
          <w:sz w:val="28"/>
        </w:rPr>
        <w:t xml:space="preserve">ға әсерді бағалау және |тық актілер       |тар және қорша.|             </w:t>
      </w:r>
    </w:p>
    <w:p>
      <w:pPr>
        <w:spacing w:after="0"/>
        <w:ind w:left="0"/>
        <w:jc w:val="both"/>
      </w:pPr>
      <w:r>
        <w:rPr>
          <w:rFonts w:ascii="Times New Roman"/>
          <w:b w:val="false"/>
          <w:i w:val="false"/>
          <w:color w:val="000000"/>
          <w:sz w:val="28"/>
        </w:rPr>
        <w:t xml:space="preserve">экологиялық аудит жө.  |                  |ған ортаны қор.|               </w:t>
      </w:r>
    </w:p>
    <w:p>
      <w:pPr>
        <w:spacing w:after="0"/>
        <w:ind w:left="0"/>
        <w:jc w:val="both"/>
      </w:pPr>
      <w:r>
        <w:rPr>
          <w:rFonts w:ascii="Times New Roman"/>
          <w:b w:val="false"/>
          <w:i w:val="false"/>
          <w:color w:val="000000"/>
          <w:sz w:val="28"/>
        </w:rPr>
        <w:t xml:space="preserve">ніндегі нормативтік    |                  |ғаумині        |             </w:t>
      </w:r>
    </w:p>
    <w:p>
      <w:pPr>
        <w:spacing w:after="0"/>
        <w:ind w:left="0"/>
        <w:jc w:val="both"/>
      </w:pPr>
      <w:r>
        <w:rPr>
          <w:rFonts w:ascii="Times New Roman"/>
          <w:b w:val="false"/>
          <w:i w:val="false"/>
          <w:color w:val="000000"/>
          <w:sz w:val="28"/>
        </w:rPr>
        <w:t xml:space="preserve">құқықтық актілерді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4.5.1.7. Жаңа бәсеке.  |Қазақстан Респуб. |Табиғи ресурс. |IV тоқсан  </w:t>
      </w:r>
    </w:p>
    <w:p>
      <w:pPr>
        <w:spacing w:after="0"/>
        <w:ind w:left="0"/>
        <w:jc w:val="both"/>
      </w:pPr>
      <w:r>
        <w:rPr>
          <w:rFonts w:ascii="Times New Roman"/>
          <w:b w:val="false"/>
          <w:i w:val="false"/>
          <w:color w:val="000000"/>
          <w:sz w:val="28"/>
        </w:rPr>
        <w:t xml:space="preserve">лестік қабілетті кен   |ликасының Үкіметі.|тар және қорша.|             </w:t>
      </w:r>
    </w:p>
    <w:p>
      <w:pPr>
        <w:spacing w:after="0"/>
        <w:ind w:left="0"/>
        <w:jc w:val="both"/>
      </w:pPr>
      <w:r>
        <w:rPr>
          <w:rFonts w:ascii="Times New Roman"/>
          <w:b w:val="false"/>
          <w:i w:val="false"/>
          <w:color w:val="000000"/>
          <w:sz w:val="28"/>
        </w:rPr>
        <w:t xml:space="preserve">орындарын анықтаудың   |не есеп           |ған ортаны қор.|               </w:t>
      </w:r>
    </w:p>
    <w:p>
      <w:pPr>
        <w:spacing w:after="0"/>
        <w:ind w:left="0"/>
        <w:jc w:val="both"/>
      </w:pPr>
      <w:r>
        <w:rPr>
          <w:rFonts w:ascii="Times New Roman"/>
          <w:b w:val="false"/>
          <w:i w:val="false"/>
          <w:color w:val="000000"/>
          <w:sz w:val="28"/>
        </w:rPr>
        <w:t xml:space="preserve">ғылыми негіздерін құру |                  |ғаумині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4.5.1.8. Пайдалы қазба.|Қазақстан Респуб. |Табиғи ресурс. |IV тоқсан  </w:t>
      </w:r>
    </w:p>
    <w:p>
      <w:pPr>
        <w:spacing w:after="0"/>
        <w:ind w:left="0"/>
        <w:jc w:val="both"/>
      </w:pPr>
      <w:r>
        <w:rPr>
          <w:rFonts w:ascii="Times New Roman"/>
          <w:b w:val="false"/>
          <w:i w:val="false"/>
          <w:color w:val="000000"/>
          <w:sz w:val="28"/>
        </w:rPr>
        <w:t xml:space="preserve">лардың болжамды ресурс.|ликасы Үкіметіне  |тар және қорша.|             </w:t>
      </w:r>
    </w:p>
    <w:p>
      <w:pPr>
        <w:spacing w:after="0"/>
        <w:ind w:left="0"/>
        <w:jc w:val="both"/>
      </w:pPr>
      <w:r>
        <w:rPr>
          <w:rFonts w:ascii="Times New Roman"/>
          <w:b w:val="false"/>
          <w:i w:val="false"/>
          <w:color w:val="000000"/>
          <w:sz w:val="28"/>
        </w:rPr>
        <w:t xml:space="preserve">тарын сандық бағалауды,|баяндама          |ған ортаны қор.|               </w:t>
      </w:r>
    </w:p>
    <w:p>
      <w:pPr>
        <w:spacing w:after="0"/>
        <w:ind w:left="0"/>
        <w:jc w:val="both"/>
      </w:pPr>
      <w:r>
        <w:rPr>
          <w:rFonts w:ascii="Times New Roman"/>
          <w:b w:val="false"/>
          <w:i w:val="false"/>
          <w:color w:val="000000"/>
          <w:sz w:val="28"/>
        </w:rPr>
        <w:t xml:space="preserve">кен орындарын геология.|                  |ғаумині        |             </w:t>
      </w:r>
    </w:p>
    <w:p>
      <w:pPr>
        <w:spacing w:after="0"/>
        <w:ind w:left="0"/>
        <w:jc w:val="both"/>
      </w:pPr>
      <w:r>
        <w:rPr>
          <w:rFonts w:ascii="Times New Roman"/>
          <w:b w:val="false"/>
          <w:i w:val="false"/>
          <w:color w:val="000000"/>
          <w:sz w:val="28"/>
        </w:rPr>
        <w:t xml:space="preserve">лық-экономикалық баға. |                  |               |           </w:t>
      </w:r>
    </w:p>
    <w:p>
      <w:pPr>
        <w:spacing w:after="0"/>
        <w:ind w:left="0"/>
        <w:jc w:val="both"/>
      </w:pPr>
      <w:r>
        <w:rPr>
          <w:rFonts w:ascii="Times New Roman"/>
          <w:b w:val="false"/>
          <w:i w:val="false"/>
          <w:color w:val="000000"/>
          <w:sz w:val="28"/>
        </w:rPr>
        <w:t xml:space="preserve">лауды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4.5.1.9. Пайдалы қазба.|Қазақстан Респуб. |Табиғи ресурс. |IV тоқсан  </w:t>
      </w:r>
    </w:p>
    <w:p>
      <w:pPr>
        <w:spacing w:after="0"/>
        <w:ind w:left="0"/>
        <w:jc w:val="both"/>
      </w:pPr>
      <w:r>
        <w:rPr>
          <w:rFonts w:ascii="Times New Roman"/>
          <w:b w:val="false"/>
          <w:i w:val="false"/>
          <w:color w:val="000000"/>
          <w:sz w:val="28"/>
        </w:rPr>
        <w:t xml:space="preserve">лар кен орындарын бол. |ликасының Үкіметі.|тар және қорша.|             </w:t>
      </w:r>
    </w:p>
    <w:p>
      <w:pPr>
        <w:spacing w:after="0"/>
        <w:ind w:left="0"/>
        <w:jc w:val="both"/>
      </w:pPr>
      <w:r>
        <w:rPr>
          <w:rFonts w:ascii="Times New Roman"/>
          <w:b w:val="false"/>
          <w:i w:val="false"/>
          <w:color w:val="000000"/>
          <w:sz w:val="28"/>
        </w:rPr>
        <w:t xml:space="preserve">жаудың, іздестірудің   |не есеп           |ған ортаны қор.|               </w:t>
      </w:r>
    </w:p>
    <w:p>
      <w:pPr>
        <w:spacing w:after="0"/>
        <w:ind w:left="0"/>
        <w:jc w:val="both"/>
      </w:pPr>
      <w:r>
        <w:rPr>
          <w:rFonts w:ascii="Times New Roman"/>
          <w:b w:val="false"/>
          <w:i w:val="false"/>
          <w:color w:val="000000"/>
          <w:sz w:val="28"/>
        </w:rPr>
        <w:t xml:space="preserve">және барлаудың тиімді  |                  |ғаумині        |             </w:t>
      </w:r>
    </w:p>
    <w:p>
      <w:pPr>
        <w:spacing w:after="0"/>
        <w:ind w:left="0"/>
        <w:jc w:val="both"/>
      </w:pPr>
      <w:r>
        <w:rPr>
          <w:rFonts w:ascii="Times New Roman"/>
          <w:b w:val="false"/>
          <w:i w:val="false"/>
          <w:color w:val="000000"/>
          <w:sz w:val="28"/>
        </w:rPr>
        <w:t xml:space="preserve">әдістері мен техноло.  |                  |               |           </w:t>
      </w:r>
    </w:p>
    <w:p>
      <w:pPr>
        <w:spacing w:after="0"/>
        <w:ind w:left="0"/>
        <w:jc w:val="both"/>
      </w:pPr>
      <w:r>
        <w:rPr>
          <w:rFonts w:ascii="Times New Roman"/>
          <w:b w:val="false"/>
          <w:i w:val="false"/>
          <w:color w:val="000000"/>
          <w:sz w:val="28"/>
        </w:rPr>
        <w:t xml:space="preserve">гияларын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4.5.1.10. Сарышаған,   |Қазақстан Респуб. |Табиғи ресурс. |IV тоқсан  </w:t>
      </w:r>
    </w:p>
    <w:p>
      <w:pPr>
        <w:spacing w:after="0"/>
        <w:ind w:left="0"/>
        <w:jc w:val="both"/>
      </w:pPr>
      <w:r>
        <w:rPr>
          <w:rFonts w:ascii="Times New Roman"/>
          <w:b w:val="false"/>
          <w:i w:val="false"/>
          <w:color w:val="000000"/>
          <w:sz w:val="28"/>
        </w:rPr>
        <w:t xml:space="preserve">Новонежин, Сарыөзек,   |ликасының Үкіметі.|тар және қорша.|             </w:t>
      </w:r>
    </w:p>
    <w:p>
      <w:pPr>
        <w:spacing w:after="0"/>
        <w:ind w:left="0"/>
        <w:jc w:val="both"/>
      </w:pPr>
      <w:r>
        <w:rPr>
          <w:rFonts w:ascii="Times New Roman"/>
          <w:b w:val="false"/>
          <w:i w:val="false"/>
          <w:color w:val="000000"/>
          <w:sz w:val="28"/>
        </w:rPr>
        <w:t xml:space="preserve">Ембі және Державин по. |не есеп           |ған ортаны қор.|               </w:t>
      </w:r>
    </w:p>
    <w:p>
      <w:pPr>
        <w:spacing w:after="0"/>
        <w:ind w:left="0"/>
        <w:jc w:val="both"/>
      </w:pPr>
      <w:r>
        <w:rPr>
          <w:rFonts w:ascii="Times New Roman"/>
          <w:b w:val="false"/>
          <w:i w:val="false"/>
          <w:color w:val="000000"/>
          <w:sz w:val="28"/>
        </w:rPr>
        <w:t xml:space="preserve">лигондары, Балқаштың   |                  |ғаумині        |             </w:t>
      </w:r>
    </w:p>
    <w:p>
      <w:pPr>
        <w:spacing w:after="0"/>
        <w:ind w:left="0"/>
        <w:jc w:val="both"/>
      </w:pPr>
      <w:r>
        <w:rPr>
          <w:rFonts w:ascii="Times New Roman"/>
          <w:b w:val="false"/>
          <w:i w:val="false"/>
          <w:color w:val="000000"/>
          <w:sz w:val="28"/>
        </w:rPr>
        <w:t xml:space="preserve">Оңтүстік өңірі, Теңіз  |                  |               |           </w:t>
      </w:r>
    </w:p>
    <w:p>
      <w:pPr>
        <w:spacing w:after="0"/>
        <w:ind w:left="0"/>
        <w:jc w:val="both"/>
      </w:pPr>
      <w:r>
        <w:rPr>
          <w:rFonts w:ascii="Times New Roman"/>
          <w:b w:val="false"/>
          <w:i w:val="false"/>
          <w:color w:val="000000"/>
          <w:sz w:val="28"/>
        </w:rPr>
        <w:t xml:space="preserve">ойпаты, Ертістің Павло.|                  |               |             </w:t>
      </w:r>
    </w:p>
    <w:p>
      <w:pPr>
        <w:spacing w:after="0"/>
        <w:ind w:left="0"/>
        <w:jc w:val="both"/>
      </w:pPr>
      <w:r>
        <w:rPr>
          <w:rFonts w:ascii="Times New Roman"/>
          <w:b w:val="false"/>
          <w:i w:val="false"/>
          <w:color w:val="000000"/>
          <w:sz w:val="28"/>
        </w:rPr>
        <w:t xml:space="preserve">дар өңірі аумақтарында |                  |               |           </w:t>
      </w:r>
    </w:p>
    <w:p>
      <w:pPr>
        <w:spacing w:after="0"/>
        <w:ind w:left="0"/>
        <w:jc w:val="both"/>
      </w:pPr>
      <w:r>
        <w:rPr>
          <w:rFonts w:ascii="Times New Roman"/>
          <w:b w:val="false"/>
          <w:i w:val="false"/>
          <w:color w:val="000000"/>
          <w:sz w:val="28"/>
        </w:rPr>
        <w:t xml:space="preserve">және әсер ету аймақта. |                  |               |             </w:t>
      </w:r>
    </w:p>
    <w:p>
      <w:pPr>
        <w:spacing w:after="0"/>
        <w:ind w:left="0"/>
        <w:jc w:val="both"/>
      </w:pPr>
      <w:r>
        <w:rPr>
          <w:rFonts w:ascii="Times New Roman"/>
          <w:b w:val="false"/>
          <w:i w:val="false"/>
          <w:color w:val="000000"/>
          <w:sz w:val="28"/>
        </w:rPr>
        <w:t xml:space="preserve">рында мемлекеттік гео. |                  |               |               </w:t>
      </w:r>
    </w:p>
    <w:p>
      <w:pPr>
        <w:spacing w:after="0"/>
        <w:ind w:left="0"/>
        <w:jc w:val="both"/>
      </w:pPr>
      <w:r>
        <w:rPr>
          <w:rFonts w:ascii="Times New Roman"/>
          <w:b w:val="false"/>
          <w:i w:val="false"/>
          <w:color w:val="000000"/>
          <w:sz w:val="28"/>
        </w:rPr>
        <w:t xml:space="preserve">логиялық суретке түсі. |                  |               |             </w:t>
      </w:r>
    </w:p>
    <w:p>
      <w:pPr>
        <w:spacing w:after="0"/>
        <w:ind w:left="0"/>
        <w:jc w:val="both"/>
      </w:pPr>
      <w:r>
        <w:rPr>
          <w:rFonts w:ascii="Times New Roman"/>
          <w:b w:val="false"/>
          <w:i w:val="false"/>
          <w:color w:val="000000"/>
          <w:sz w:val="28"/>
        </w:rPr>
        <w:t xml:space="preserve">рулер; Арал өңірі,     |                  |               |           </w:t>
      </w:r>
    </w:p>
    <w:p>
      <w:pPr>
        <w:spacing w:after="0"/>
        <w:ind w:left="0"/>
        <w:jc w:val="both"/>
      </w:pPr>
      <w:r>
        <w:rPr>
          <w:rFonts w:ascii="Times New Roman"/>
          <w:b w:val="false"/>
          <w:i w:val="false"/>
          <w:color w:val="000000"/>
          <w:sz w:val="28"/>
        </w:rPr>
        <w:t xml:space="preserve">Каспий өңірі, Семей    |                  |               |             </w:t>
      </w:r>
    </w:p>
    <w:p>
      <w:pPr>
        <w:spacing w:after="0"/>
        <w:ind w:left="0"/>
        <w:jc w:val="both"/>
      </w:pPr>
      <w:r>
        <w:rPr>
          <w:rFonts w:ascii="Times New Roman"/>
          <w:b w:val="false"/>
          <w:i w:val="false"/>
          <w:color w:val="000000"/>
          <w:sz w:val="28"/>
        </w:rPr>
        <w:t xml:space="preserve">палигоны экологиялық   |                  |               |               </w:t>
      </w:r>
    </w:p>
    <w:p>
      <w:pPr>
        <w:spacing w:after="0"/>
        <w:ind w:left="0"/>
        <w:jc w:val="both"/>
      </w:pPr>
      <w:r>
        <w:rPr>
          <w:rFonts w:ascii="Times New Roman"/>
          <w:b w:val="false"/>
          <w:i w:val="false"/>
          <w:color w:val="000000"/>
          <w:sz w:val="28"/>
        </w:rPr>
        <w:t xml:space="preserve">қасірет аймақтарында   |                  |               |           </w:t>
      </w:r>
    </w:p>
    <w:p>
      <w:pPr>
        <w:spacing w:after="0"/>
        <w:ind w:left="0"/>
        <w:jc w:val="both"/>
      </w:pPr>
      <w:r>
        <w:rPr>
          <w:rFonts w:ascii="Times New Roman"/>
          <w:b w:val="false"/>
          <w:i w:val="false"/>
          <w:color w:val="000000"/>
          <w:sz w:val="28"/>
        </w:rPr>
        <w:t xml:space="preserve">мемлекеттік гидрогео.  |                  |               |             </w:t>
      </w:r>
    </w:p>
    <w:p>
      <w:pPr>
        <w:spacing w:after="0"/>
        <w:ind w:left="0"/>
        <w:jc w:val="both"/>
      </w:pPr>
      <w:r>
        <w:rPr>
          <w:rFonts w:ascii="Times New Roman"/>
          <w:b w:val="false"/>
          <w:i w:val="false"/>
          <w:color w:val="000000"/>
          <w:sz w:val="28"/>
        </w:rPr>
        <w:t xml:space="preserve">логиялық, геоэкология. |                  |               |               </w:t>
      </w:r>
    </w:p>
    <w:p>
      <w:pPr>
        <w:spacing w:after="0"/>
        <w:ind w:left="0"/>
        <w:jc w:val="both"/>
      </w:pPr>
      <w:r>
        <w:rPr>
          <w:rFonts w:ascii="Times New Roman"/>
          <w:b w:val="false"/>
          <w:i w:val="false"/>
          <w:color w:val="000000"/>
          <w:sz w:val="28"/>
        </w:rPr>
        <w:t xml:space="preserve">лық зерттеулер жүргізу |                  |               |             </w:t>
      </w:r>
    </w:p>
    <w:p>
      <w:pPr>
        <w:spacing w:after="0"/>
        <w:ind w:left="0"/>
        <w:jc w:val="both"/>
      </w:pPr>
      <w:r>
        <w:rPr>
          <w:rFonts w:ascii="Times New Roman"/>
          <w:b w:val="false"/>
          <w:i w:val="false"/>
          <w:color w:val="000000"/>
          <w:sz w:val="28"/>
        </w:rPr>
        <w:t xml:space="preserve">жөніндегі жұмыстарды   |                  |               |           </w:t>
      </w:r>
    </w:p>
    <w:p>
      <w:pPr>
        <w:spacing w:after="0"/>
        <w:ind w:left="0"/>
        <w:jc w:val="both"/>
      </w:pPr>
      <w:r>
        <w:rPr>
          <w:rFonts w:ascii="Times New Roman"/>
          <w:b w:val="false"/>
          <w:i w:val="false"/>
          <w:color w:val="000000"/>
          <w:sz w:val="28"/>
        </w:rPr>
        <w:t xml:space="preserve">орындау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4.5.1.11. Теңіз, Сол.  |Қазақстан Респуб. |Табиғи ресурс. |IV тоқсан  </w:t>
      </w:r>
    </w:p>
    <w:p>
      <w:pPr>
        <w:spacing w:after="0"/>
        <w:ind w:left="0"/>
        <w:jc w:val="both"/>
      </w:pPr>
      <w:r>
        <w:rPr>
          <w:rFonts w:ascii="Times New Roman"/>
          <w:b w:val="false"/>
          <w:i w:val="false"/>
          <w:color w:val="000000"/>
          <w:sz w:val="28"/>
        </w:rPr>
        <w:t xml:space="preserve">түстік Торғай, Ертіс   |ликасының Үкіметі.|тар және қорша.|             </w:t>
      </w:r>
    </w:p>
    <w:p>
      <w:pPr>
        <w:spacing w:after="0"/>
        <w:ind w:left="0"/>
        <w:jc w:val="both"/>
      </w:pPr>
      <w:r>
        <w:rPr>
          <w:rFonts w:ascii="Times New Roman"/>
          <w:b w:val="false"/>
          <w:i w:val="false"/>
          <w:color w:val="000000"/>
          <w:sz w:val="28"/>
        </w:rPr>
        <w:t xml:space="preserve">өңірі бейіндерінде ай. |не есеп           |ған ортаны қор.|               </w:t>
      </w:r>
    </w:p>
    <w:p>
      <w:pPr>
        <w:spacing w:after="0"/>
        <w:ind w:left="0"/>
        <w:jc w:val="both"/>
      </w:pPr>
      <w:r>
        <w:rPr>
          <w:rFonts w:ascii="Times New Roman"/>
          <w:b w:val="false"/>
          <w:i w:val="false"/>
          <w:color w:val="000000"/>
          <w:sz w:val="28"/>
        </w:rPr>
        <w:t xml:space="preserve">мақтық геологиялық-гео.|                  |ғаумині        |             </w:t>
      </w:r>
    </w:p>
    <w:p>
      <w:pPr>
        <w:spacing w:after="0"/>
        <w:ind w:left="0"/>
        <w:jc w:val="both"/>
      </w:pPr>
      <w:r>
        <w:rPr>
          <w:rFonts w:ascii="Times New Roman"/>
          <w:b w:val="false"/>
          <w:i w:val="false"/>
          <w:color w:val="000000"/>
          <w:sz w:val="28"/>
        </w:rPr>
        <w:t xml:space="preserve">физикалық зерттеулер   |                  |               |           </w:t>
      </w:r>
    </w:p>
    <w:p>
      <w:pPr>
        <w:spacing w:after="0"/>
        <w:ind w:left="0"/>
        <w:jc w:val="both"/>
      </w:pPr>
      <w:r>
        <w:rPr>
          <w:rFonts w:ascii="Times New Roman"/>
          <w:b w:val="false"/>
          <w:i w:val="false"/>
          <w:color w:val="000000"/>
          <w:sz w:val="28"/>
        </w:rPr>
        <w:t xml:space="preserve">жүргізу жөніндегі      |                  |               |             </w:t>
      </w:r>
    </w:p>
    <w:p>
      <w:pPr>
        <w:spacing w:after="0"/>
        <w:ind w:left="0"/>
        <w:jc w:val="both"/>
      </w:pPr>
      <w:r>
        <w:rPr>
          <w:rFonts w:ascii="Times New Roman"/>
          <w:b w:val="false"/>
          <w:i w:val="false"/>
          <w:color w:val="000000"/>
          <w:sz w:val="28"/>
        </w:rPr>
        <w:t xml:space="preserve">жұмыстарды орындау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4.5.1.12. Айрықша қор. |Қазақстан Респуб. |Табиғи ресурс. |IV тоқсан  </w:t>
      </w:r>
    </w:p>
    <w:p>
      <w:pPr>
        <w:spacing w:after="0"/>
        <w:ind w:left="0"/>
        <w:jc w:val="both"/>
      </w:pPr>
      <w:r>
        <w:rPr>
          <w:rFonts w:ascii="Times New Roman"/>
          <w:b w:val="false"/>
          <w:i w:val="false"/>
          <w:color w:val="000000"/>
          <w:sz w:val="28"/>
        </w:rPr>
        <w:t xml:space="preserve">ғалатын табиғи аумақ.  |ликасы Үкіметінің |тар және қорша.|             </w:t>
      </w:r>
    </w:p>
    <w:p>
      <w:pPr>
        <w:spacing w:after="0"/>
        <w:ind w:left="0"/>
        <w:jc w:val="both"/>
      </w:pPr>
      <w:r>
        <w:rPr>
          <w:rFonts w:ascii="Times New Roman"/>
          <w:b w:val="false"/>
          <w:i w:val="false"/>
          <w:color w:val="000000"/>
          <w:sz w:val="28"/>
        </w:rPr>
        <w:t xml:space="preserve">тарды дамытудың және   |қаулысы           |ған ортаны қор.|               </w:t>
      </w:r>
    </w:p>
    <w:p>
      <w:pPr>
        <w:spacing w:after="0"/>
        <w:ind w:left="0"/>
        <w:jc w:val="both"/>
      </w:pPr>
      <w:r>
        <w:rPr>
          <w:rFonts w:ascii="Times New Roman"/>
          <w:b w:val="false"/>
          <w:i w:val="false"/>
          <w:color w:val="000000"/>
          <w:sz w:val="28"/>
        </w:rPr>
        <w:t xml:space="preserve">орналастырудың респуб. |                  |ғаумині,       |             </w:t>
      </w:r>
    </w:p>
    <w:p>
      <w:pPr>
        <w:spacing w:after="0"/>
        <w:ind w:left="0"/>
        <w:jc w:val="both"/>
      </w:pPr>
      <w:r>
        <w:rPr>
          <w:rFonts w:ascii="Times New Roman"/>
          <w:b w:val="false"/>
          <w:i w:val="false"/>
          <w:color w:val="000000"/>
          <w:sz w:val="28"/>
        </w:rPr>
        <w:t xml:space="preserve">ликалық сызбасын әзір. |                  |Ауылшармині    |           </w:t>
      </w:r>
    </w:p>
    <w:p>
      <w:pPr>
        <w:spacing w:after="0"/>
        <w:ind w:left="0"/>
        <w:jc w:val="both"/>
      </w:pPr>
      <w:r>
        <w:rPr>
          <w:rFonts w:ascii="Times New Roman"/>
          <w:b w:val="false"/>
          <w:i w:val="false"/>
          <w:color w:val="000000"/>
          <w:sz w:val="28"/>
        </w:rPr>
        <w:t xml:space="preserve">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4.5.1.13. Өндірістік   |Қазақстан Респуб. |Табиғи ресурс. |IV тоқсан  </w:t>
      </w:r>
    </w:p>
    <w:p>
      <w:pPr>
        <w:spacing w:after="0"/>
        <w:ind w:left="0"/>
        <w:jc w:val="both"/>
      </w:pPr>
      <w:r>
        <w:rPr>
          <w:rFonts w:ascii="Times New Roman"/>
          <w:b w:val="false"/>
          <w:i w:val="false"/>
          <w:color w:val="000000"/>
          <w:sz w:val="28"/>
        </w:rPr>
        <w:t xml:space="preserve">және тұрмыстық қалдық. |ликасының Үкіметі.|тар және қорша.|             </w:t>
      </w:r>
    </w:p>
    <w:p>
      <w:pPr>
        <w:spacing w:after="0"/>
        <w:ind w:left="0"/>
        <w:jc w:val="both"/>
      </w:pPr>
      <w:r>
        <w:rPr>
          <w:rFonts w:ascii="Times New Roman"/>
          <w:b w:val="false"/>
          <w:i w:val="false"/>
          <w:color w:val="000000"/>
          <w:sz w:val="28"/>
        </w:rPr>
        <w:t xml:space="preserve">тарды қайта өңдеу жө.  |не есеп           |ған ортаны қор.|               </w:t>
      </w:r>
    </w:p>
    <w:p>
      <w:pPr>
        <w:spacing w:after="0"/>
        <w:ind w:left="0"/>
        <w:jc w:val="both"/>
      </w:pPr>
      <w:r>
        <w:rPr>
          <w:rFonts w:ascii="Times New Roman"/>
          <w:b w:val="false"/>
          <w:i w:val="false"/>
          <w:color w:val="000000"/>
          <w:sz w:val="28"/>
        </w:rPr>
        <w:t xml:space="preserve">ніндегі жобаларды әзір.|                  |ғаумині, облыс.|             </w:t>
      </w:r>
    </w:p>
    <w:p>
      <w:pPr>
        <w:spacing w:after="0"/>
        <w:ind w:left="0"/>
        <w:jc w:val="both"/>
      </w:pPr>
      <w:r>
        <w:rPr>
          <w:rFonts w:ascii="Times New Roman"/>
          <w:b w:val="false"/>
          <w:i w:val="false"/>
          <w:color w:val="000000"/>
          <w:sz w:val="28"/>
        </w:rPr>
        <w:t xml:space="preserve">леу және іске асыру    |                  |тар мен қала.  |           </w:t>
      </w:r>
    </w:p>
    <w:p>
      <w:pPr>
        <w:spacing w:after="0"/>
        <w:ind w:left="0"/>
        <w:jc w:val="both"/>
      </w:pPr>
      <w:r>
        <w:rPr>
          <w:rFonts w:ascii="Times New Roman"/>
          <w:b w:val="false"/>
          <w:i w:val="false"/>
          <w:color w:val="000000"/>
          <w:sz w:val="28"/>
        </w:rPr>
        <w:t xml:space="preserve">                        |                  |лардың әкімдері|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4.5.1.14. Қоршаған орта|Министр бекіткен  |Табиғи ресурс. |IV тоқсан  </w:t>
      </w:r>
    </w:p>
    <w:p>
      <w:pPr>
        <w:spacing w:after="0"/>
        <w:ind w:left="0"/>
        <w:jc w:val="both"/>
      </w:pPr>
      <w:r>
        <w:rPr>
          <w:rFonts w:ascii="Times New Roman"/>
          <w:b w:val="false"/>
          <w:i w:val="false"/>
          <w:color w:val="000000"/>
          <w:sz w:val="28"/>
        </w:rPr>
        <w:t xml:space="preserve">мен табиғи ресурстар   |бағдарлама        |тар және қорша.|             </w:t>
      </w:r>
    </w:p>
    <w:p>
      <w:pPr>
        <w:spacing w:after="0"/>
        <w:ind w:left="0"/>
        <w:jc w:val="both"/>
      </w:pPr>
      <w:r>
        <w:rPr>
          <w:rFonts w:ascii="Times New Roman"/>
          <w:b w:val="false"/>
          <w:i w:val="false"/>
          <w:color w:val="000000"/>
          <w:sz w:val="28"/>
        </w:rPr>
        <w:t xml:space="preserve">мониторингінің бірыңғай|                  |ған ортаны қор.|               </w:t>
      </w:r>
    </w:p>
    <w:p>
      <w:pPr>
        <w:spacing w:after="0"/>
        <w:ind w:left="0"/>
        <w:jc w:val="both"/>
      </w:pPr>
      <w:r>
        <w:rPr>
          <w:rFonts w:ascii="Times New Roman"/>
          <w:b w:val="false"/>
          <w:i w:val="false"/>
          <w:color w:val="000000"/>
          <w:sz w:val="28"/>
        </w:rPr>
        <w:t xml:space="preserve">ақпараттық жүйесін     |                  |ғаумині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4.5.1.15. Жер қойнауын |Қазақстан Респуб. |Табиғи ресурс. |IV тоқсан  </w:t>
      </w:r>
    </w:p>
    <w:p>
      <w:pPr>
        <w:spacing w:after="0"/>
        <w:ind w:left="0"/>
        <w:jc w:val="both"/>
      </w:pPr>
      <w:r>
        <w:rPr>
          <w:rFonts w:ascii="Times New Roman"/>
          <w:b w:val="false"/>
          <w:i w:val="false"/>
          <w:color w:val="000000"/>
          <w:sz w:val="28"/>
        </w:rPr>
        <w:t xml:space="preserve">қоспағанда қоршаған    |ликасының Үкіметі.|тар және қорша.|             </w:t>
      </w:r>
    </w:p>
    <w:p>
      <w:pPr>
        <w:spacing w:after="0"/>
        <w:ind w:left="0"/>
        <w:jc w:val="both"/>
      </w:pPr>
      <w:r>
        <w:rPr>
          <w:rFonts w:ascii="Times New Roman"/>
          <w:b w:val="false"/>
          <w:i w:val="false"/>
          <w:color w:val="000000"/>
          <w:sz w:val="28"/>
        </w:rPr>
        <w:t xml:space="preserve">ортаның жай-күйіне эко.|не есеп           |ған ортаны қор.|               </w:t>
      </w:r>
    </w:p>
    <w:p>
      <w:pPr>
        <w:spacing w:after="0"/>
        <w:ind w:left="0"/>
        <w:jc w:val="both"/>
      </w:pPr>
      <w:r>
        <w:rPr>
          <w:rFonts w:ascii="Times New Roman"/>
          <w:b w:val="false"/>
          <w:i w:val="false"/>
          <w:color w:val="000000"/>
          <w:sz w:val="28"/>
        </w:rPr>
        <w:t xml:space="preserve">логиялық мониторинг    |                  |ғаумині        |             </w:t>
      </w:r>
    </w:p>
    <w:p>
      <w:pPr>
        <w:spacing w:after="0"/>
        <w:ind w:left="0"/>
        <w:jc w:val="both"/>
      </w:pPr>
      <w:r>
        <w:rPr>
          <w:rFonts w:ascii="Times New Roman"/>
          <w:b w:val="false"/>
          <w:i w:val="false"/>
          <w:color w:val="000000"/>
          <w:sz w:val="28"/>
        </w:rPr>
        <w:t xml:space="preserve">жүргізу (қалаларда,    |                  |               |           </w:t>
      </w:r>
    </w:p>
    <w:p>
      <w:pPr>
        <w:spacing w:after="0"/>
        <w:ind w:left="0"/>
        <w:jc w:val="both"/>
      </w:pPr>
      <w:r>
        <w:rPr>
          <w:rFonts w:ascii="Times New Roman"/>
          <w:b w:val="false"/>
          <w:i w:val="false"/>
          <w:color w:val="000000"/>
          <w:sz w:val="28"/>
        </w:rPr>
        <w:t xml:space="preserve">өнеркәсіптік орталық.  |                  |               |           </w:t>
      </w:r>
    </w:p>
    <w:p>
      <w:pPr>
        <w:spacing w:after="0"/>
        <w:ind w:left="0"/>
        <w:jc w:val="both"/>
      </w:pPr>
      <w:r>
        <w:rPr>
          <w:rFonts w:ascii="Times New Roman"/>
          <w:b w:val="false"/>
          <w:i w:val="false"/>
          <w:color w:val="000000"/>
          <w:sz w:val="28"/>
        </w:rPr>
        <w:t xml:space="preserve">тарда және елді-мекен. |                  |               |             </w:t>
      </w:r>
    </w:p>
    <w:p>
      <w:pPr>
        <w:spacing w:after="0"/>
        <w:ind w:left="0"/>
        <w:jc w:val="both"/>
      </w:pPr>
      <w:r>
        <w:rPr>
          <w:rFonts w:ascii="Times New Roman"/>
          <w:b w:val="false"/>
          <w:i w:val="false"/>
          <w:color w:val="000000"/>
          <w:sz w:val="28"/>
        </w:rPr>
        <w:t xml:space="preserve">дерде мониторингі      |                  |               |               </w:t>
      </w:r>
    </w:p>
    <w:p>
      <w:pPr>
        <w:spacing w:after="0"/>
        <w:ind w:left="0"/>
        <w:jc w:val="both"/>
      </w:pPr>
      <w:r>
        <w:rPr>
          <w:rFonts w:ascii="Times New Roman"/>
          <w:b w:val="false"/>
          <w:i w:val="false"/>
          <w:color w:val="000000"/>
          <w:sz w:val="28"/>
        </w:rPr>
        <w:t xml:space="preserve">ұйымдастыру)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4.5.1.16. Республикалық|Қазақстан Респуб. |Табиғи ресурс. |IV тоқсан  </w:t>
      </w:r>
    </w:p>
    <w:p>
      <w:pPr>
        <w:spacing w:after="0"/>
        <w:ind w:left="0"/>
        <w:jc w:val="both"/>
      </w:pPr>
      <w:r>
        <w:rPr>
          <w:rFonts w:ascii="Times New Roman"/>
          <w:b w:val="false"/>
          <w:i w:val="false"/>
          <w:color w:val="000000"/>
          <w:sz w:val="28"/>
        </w:rPr>
        <w:t xml:space="preserve">деңгейдегі табиғат қор.|ликасының Үкіметі.|тар және қорша.|             </w:t>
      </w:r>
    </w:p>
    <w:p>
      <w:pPr>
        <w:spacing w:after="0"/>
        <w:ind w:left="0"/>
        <w:jc w:val="both"/>
      </w:pPr>
      <w:r>
        <w:rPr>
          <w:rFonts w:ascii="Times New Roman"/>
          <w:b w:val="false"/>
          <w:i w:val="false"/>
          <w:color w:val="000000"/>
          <w:sz w:val="28"/>
        </w:rPr>
        <w:t xml:space="preserve">ғау объектілерінің     |не есеп           |ған ортаны қор.|               </w:t>
      </w:r>
    </w:p>
    <w:p>
      <w:pPr>
        <w:spacing w:after="0"/>
        <w:ind w:left="0"/>
        <w:jc w:val="both"/>
      </w:pPr>
      <w:r>
        <w:rPr>
          <w:rFonts w:ascii="Times New Roman"/>
          <w:b w:val="false"/>
          <w:i w:val="false"/>
          <w:color w:val="000000"/>
          <w:sz w:val="28"/>
        </w:rPr>
        <w:t xml:space="preserve">құрылысын салуға және  |                  |ғаумині        |             </w:t>
      </w:r>
    </w:p>
    <w:p>
      <w:pPr>
        <w:spacing w:after="0"/>
        <w:ind w:left="0"/>
        <w:jc w:val="both"/>
      </w:pPr>
      <w:r>
        <w:rPr>
          <w:rFonts w:ascii="Times New Roman"/>
          <w:b w:val="false"/>
          <w:i w:val="false"/>
          <w:color w:val="000000"/>
          <w:sz w:val="28"/>
        </w:rPr>
        <w:t xml:space="preserve">қайта құруға қатысу    |                  |               |           </w:t>
      </w:r>
    </w:p>
    <w:p>
      <w:pPr>
        <w:spacing w:after="0"/>
        <w:ind w:left="0"/>
        <w:jc w:val="both"/>
      </w:pPr>
      <w:r>
        <w:rPr>
          <w:rFonts w:ascii="Times New Roman"/>
          <w:b w:val="false"/>
          <w:i w:val="false"/>
          <w:color w:val="000000"/>
          <w:sz w:val="28"/>
        </w:rPr>
        <w:t xml:space="preserve">және аса қауіпті объек.|                  |               |             </w:t>
      </w:r>
    </w:p>
    <w:p>
      <w:pPr>
        <w:spacing w:after="0"/>
        <w:ind w:left="0"/>
        <w:jc w:val="both"/>
      </w:pPr>
      <w:r>
        <w:rPr>
          <w:rFonts w:ascii="Times New Roman"/>
          <w:b w:val="false"/>
          <w:i w:val="false"/>
          <w:color w:val="000000"/>
          <w:sz w:val="28"/>
        </w:rPr>
        <w:t xml:space="preserve">тілерде экологиялық    |                  |               |           </w:t>
      </w:r>
    </w:p>
    <w:p>
      <w:pPr>
        <w:spacing w:after="0"/>
        <w:ind w:left="0"/>
        <w:jc w:val="both"/>
      </w:pPr>
      <w:r>
        <w:rPr>
          <w:rFonts w:ascii="Times New Roman"/>
          <w:b w:val="false"/>
          <w:i w:val="false"/>
          <w:color w:val="000000"/>
          <w:sz w:val="28"/>
        </w:rPr>
        <w:t xml:space="preserve">қатерді болдырмау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Айрықша қорғалатын аумақтар желісін дамыту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4.5.1.17. Қазақстан    |Қазақстан Респуб. |Төтенше жағдай.|IІІ тоқсан  </w:t>
      </w:r>
    </w:p>
    <w:p>
      <w:pPr>
        <w:spacing w:after="0"/>
        <w:ind w:left="0"/>
        <w:jc w:val="both"/>
      </w:pPr>
      <w:r>
        <w:rPr>
          <w:rFonts w:ascii="Times New Roman"/>
          <w:b w:val="false"/>
          <w:i w:val="false"/>
          <w:color w:val="000000"/>
          <w:sz w:val="28"/>
        </w:rPr>
        <w:t xml:space="preserve">Республикасы Төтенше   |ликасы Үкіметінің |лар жөніндегі  |             </w:t>
      </w:r>
    </w:p>
    <w:p>
      <w:pPr>
        <w:spacing w:after="0"/>
        <w:ind w:left="0"/>
        <w:jc w:val="both"/>
      </w:pPr>
      <w:r>
        <w:rPr>
          <w:rFonts w:ascii="Times New Roman"/>
          <w:b w:val="false"/>
          <w:i w:val="false"/>
          <w:color w:val="000000"/>
          <w:sz w:val="28"/>
        </w:rPr>
        <w:t xml:space="preserve">жағдайлар жөніндегі    |қаулысы           |агенттік       |               </w:t>
      </w:r>
    </w:p>
    <w:p>
      <w:pPr>
        <w:spacing w:after="0"/>
        <w:ind w:left="0"/>
        <w:jc w:val="both"/>
      </w:pPr>
      <w:r>
        <w:rPr>
          <w:rFonts w:ascii="Times New Roman"/>
          <w:b w:val="false"/>
          <w:i w:val="false"/>
          <w:color w:val="000000"/>
          <w:sz w:val="28"/>
        </w:rPr>
        <w:t xml:space="preserve">агенттігінің Мемлекет. |                  |               |             </w:t>
      </w:r>
    </w:p>
    <w:p>
      <w:pPr>
        <w:spacing w:after="0"/>
        <w:ind w:left="0"/>
        <w:jc w:val="both"/>
      </w:pPr>
      <w:r>
        <w:rPr>
          <w:rFonts w:ascii="Times New Roman"/>
          <w:b w:val="false"/>
          <w:i w:val="false"/>
          <w:color w:val="000000"/>
          <w:sz w:val="28"/>
        </w:rPr>
        <w:t xml:space="preserve">тік өртке қарсы қызме. |                  |               |           </w:t>
      </w:r>
    </w:p>
    <w:p>
      <w:pPr>
        <w:spacing w:after="0"/>
        <w:ind w:left="0"/>
        <w:jc w:val="both"/>
      </w:pPr>
      <w:r>
        <w:rPr>
          <w:rFonts w:ascii="Times New Roman"/>
          <w:b w:val="false"/>
          <w:i w:val="false"/>
          <w:color w:val="000000"/>
          <w:sz w:val="28"/>
        </w:rPr>
        <w:t xml:space="preserve">тін дамыту мен жетілді.|                  |               |             </w:t>
      </w:r>
    </w:p>
    <w:p>
      <w:pPr>
        <w:spacing w:after="0"/>
        <w:ind w:left="0"/>
        <w:jc w:val="both"/>
      </w:pPr>
      <w:r>
        <w:rPr>
          <w:rFonts w:ascii="Times New Roman"/>
          <w:b w:val="false"/>
          <w:i w:val="false"/>
          <w:color w:val="000000"/>
          <w:sz w:val="28"/>
        </w:rPr>
        <w:t xml:space="preserve">рудің мақсатты бағдар. |                  |               |           </w:t>
      </w:r>
    </w:p>
    <w:p>
      <w:pPr>
        <w:spacing w:after="0"/>
        <w:ind w:left="0"/>
        <w:jc w:val="both"/>
      </w:pPr>
      <w:r>
        <w:rPr>
          <w:rFonts w:ascii="Times New Roman"/>
          <w:b w:val="false"/>
          <w:i w:val="false"/>
          <w:color w:val="000000"/>
          <w:sz w:val="28"/>
        </w:rPr>
        <w:t xml:space="preserve">ламасын дайындау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Табиғи ресурстарды зерделеу және қайта өрістету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4.5.1.18. Жануарлардың |Қазақстан Респуб. |Табиғи ресурс. |IІ тоқсан  </w:t>
      </w:r>
    </w:p>
    <w:p>
      <w:pPr>
        <w:spacing w:after="0"/>
        <w:ind w:left="0"/>
        <w:jc w:val="both"/>
      </w:pPr>
      <w:r>
        <w:rPr>
          <w:rFonts w:ascii="Times New Roman"/>
          <w:b w:val="false"/>
          <w:i w:val="false"/>
          <w:color w:val="000000"/>
          <w:sz w:val="28"/>
        </w:rPr>
        <w:t xml:space="preserve">бағалы кәсіпшілік түр. |ликасы Үкіметінің |тар және қорша.|             </w:t>
      </w:r>
    </w:p>
    <w:p>
      <w:pPr>
        <w:spacing w:after="0"/>
        <w:ind w:left="0"/>
        <w:jc w:val="both"/>
      </w:pPr>
      <w:r>
        <w:rPr>
          <w:rFonts w:ascii="Times New Roman"/>
          <w:b w:val="false"/>
          <w:i w:val="false"/>
          <w:color w:val="000000"/>
          <w:sz w:val="28"/>
        </w:rPr>
        <w:t xml:space="preserve">лерін:                 |қаулысы           |ған ортаны     |               </w:t>
      </w:r>
    </w:p>
    <w:p>
      <w:pPr>
        <w:spacing w:after="0"/>
        <w:ind w:left="0"/>
        <w:jc w:val="both"/>
      </w:pPr>
      <w:r>
        <w:rPr>
          <w:rFonts w:ascii="Times New Roman"/>
          <w:b w:val="false"/>
          <w:i w:val="false"/>
          <w:color w:val="000000"/>
          <w:sz w:val="28"/>
        </w:rPr>
        <w:t xml:space="preserve">Киіктерді;             |                  |қорғаумині,    |             </w:t>
      </w:r>
    </w:p>
    <w:p>
      <w:pPr>
        <w:spacing w:after="0"/>
        <w:ind w:left="0"/>
        <w:jc w:val="both"/>
      </w:pPr>
      <w:r>
        <w:rPr>
          <w:rFonts w:ascii="Times New Roman"/>
          <w:b w:val="false"/>
          <w:i w:val="false"/>
          <w:color w:val="000000"/>
          <w:sz w:val="28"/>
        </w:rPr>
        <w:t xml:space="preserve">Ондатраны;             |                  |Ауылшармині    |           </w:t>
      </w:r>
    </w:p>
    <w:p>
      <w:pPr>
        <w:spacing w:after="0"/>
        <w:ind w:left="0"/>
        <w:jc w:val="both"/>
      </w:pPr>
      <w:r>
        <w:rPr>
          <w:rFonts w:ascii="Times New Roman"/>
          <w:b w:val="false"/>
          <w:i w:val="false"/>
          <w:color w:val="000000"/>
          <w:sz w:val="28"/>
        </w:rPr>
        <w:t xml:space="preserve">Суырды;                |                  |               |             </w:t>
      </w:r>
    </w:p>
    <w:p>
      <w:pPr>
        <w:spacing w:after="0"/>
        <w:ind w:left="0"/>
        <w:jc w:val="both"/>
      </w:pPr>
      <w:r>
        <w:rPr>
          <w:rFonts w:ascii="Times New Roman"/>
          <w:b w:val="false"/>
          <w:i w:val="false"/>
          <w:color w:val="000000"/>
          <w:sz w:val="28"/>
        </w:rPr>
        <w:t xml:space="preserve">Суда жүзетін жабайы құс|                  |               |           </w:t>
      </w:r>
    </w:p>
    <w:p>
      <w:pPr>
        <w:spacing w:after="0"/>
        <w:ind w:left="0"/>
        <w:jc w:val="both"/>
      </w:pPr>
      <w:r>
        <w:rPr>
          <w:rFonts w:ascii="Times New Roman"/>
          <w:b w:val="false"/>
          <w:i w:val="false"/>
          <w:color w:val="000000"/>
          <w:sz w:val="28"/>
        </w:rPr>
        <w:t xml:space="preserve">тарды алудың, сақтаудың|                  |               |             </w:t>
      </w:r>
    </w:p>
    <w:p>
      <w:pPr>
        <w:spacing w:after="0"/>
        <w:ind w:left="0"/>
        <w:jc w:val="both"/>
      </w:pPr>
      <w:r>
        <w:rPr>
          <w:rFonts w:ascii="Times New Roman"/>
          <w:b w:val="false"/>
          <w:i w:val="false"/>
          <w:color w:val="000000"/>
          <w:sz w:val="28"/>
        </w:rPr>
        <w:t xml:space="preserve">және қорғаудың бағдарла|                  |               |           </w:t>
      </w:r>
    </w:p>
    <w:p>
      <w:pPr>
        <w:spacing w:after="0"/>
        <w:ind w:left="0"/>
        <w:jc w:val="both"/>
      </w:pPr>
      <w:r>
        <w:rPr>
          <w:rFonts w:ascii="Times New Roman"/>
          <w:b w:val="false"/>
          <w:i w:val="false"/>
          <w:color w:val="000000"/>
          <w:sz w:val="28"/>
        </w:rPr>
        <w:t xml:space="preserve">масын әзірлеуді аяқтау |                  |               |             </w:t>
      </w:r>
    </w:p>
    <w:p>
      <w:pPr>
        <w:spacing w:after="0"/>
        <w:ind w:left="0"/>
        <w:jc w:val="both"/>
      </w:pPr>
      <w:r>
        <w:rPr>
          <w:rFonts w:ascii="Times New Roman"/>
          <w:b w:val="false"/>
          <w:i w:val="false"/>
          <w:color w:val="000000"/>
          <w:sz w:val="28"/>
        </w:rPr>
        <w:t xml:space="preserve">және бекіту.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4.6. Көші-қон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Көші-қон процесстерінің теріс сальдосын бәсеңдету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4.6.1. Халықтың сыртқы көші-қонын реттеу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Заңдарды жетілдіру                                                       </w:t>
      </w:r>
    </w:p>
    <w:p>
      <w:pPr>
        <w:spacing w:after="0"/>
        <w:ind w:left="0"/>
        <w:jc w:val="both"/>
      </w:pPr>
      <w:r>
        <w:rPr>
          <w:rFonts w:ascii="Times New Roman"/>
          <w:b w:val="false"/>
          <w:i w:val="false"/>
          <w:color w:val="000000"/>
          <w:sz w:val="28"/>
        </w:rPr>
        <w:t>Көші-қон саласында халықаралық ынтымақтастықты дамыту</w:t>
      </w:r>
    </w:p>
    <w:p>
      <w:pPr>
        <w:spacing w:after="0"/>
        <w:ind w:left="0"/>
        <w:jc w:val="both"/>
      </w:pPr>
      <w:r>
        <w:rPr>
          <w:rFonts w:ascii="Times New Roman"/>
          <w:b w:val="false"/>
          <w:i w:val="false"/>
          <w:color w:val="000000"/>
          <w:sz w:val="28"/>
        </w:rPr>
        <w:t>Иммиграцияны реттеу</w:t>
      </w:r>
    </w:p>
    <w:p>
      <w:pPr>
        <w:spacing w:after="0"/>
        <w:ind w:left="0"/>
        <w:jc w:val="both"/>
      </w:pPr>
      <w:r>
        <w:rPr>
          <w:rFonts w:ascii="Times New Roman"/>
          <w:b w:val="false"/>
          <w:i w:val="false"/>
          <w:color w:val="000000"/>
          <w:sz w:val="28"/>
        </w:rPr>
        <w:t xml:space="preserve">Эммиграциялық процесстерді ұдайы кешенді бақылау, талдау және болжау, </w:t>
      </w:r>
    </w:p>
    <w:p>
      <w:pPr>
        <w:spacing w:after="0"/>
        <w:ind w:left="0"/>
        <w:jc w:val="both"/>
      </w:pPr>
      <w:r>
        <w:rPr>
          <w:rFonts w:ascii="Times New Roman"/>
          <w:b w:val="false"/>
          <w:i w:val="false"/>
          <w:color w:val="000000"/>
          <w:sz w:val="28"/>
        </w:rPr>
        <w:t>олардың салдарын әлеуметтік-экономикалық және демографиялық бағалау</w:t>
      </w:r>
    </w:p>
    <w:p>
      <w:pPr>
        <w:spacing w:after="0"/>
        <w:ind w:left="0"/>
        <w:jc w:val="both"/>
      </w:pPr>
      <w:r>
        <w:rPr>
          <w:rFonts w:ascii="Times New Roman"/>
          <w:b w:val="false"/>
          <w:i w:val="false"/>
          <w:color w:val="000000"/>
          <w:sz w:val="28"/>
        </w:rPr>
        <w:t>ТМД елдерінің арасындағы интеграциялық процесстерге жәрдемдесу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4.6.1.1. Қазақстан     |Қазақстан Респуб. |Көші-қон және  |I тоқсан  </w:t>
      </w:r>
    </w:p>
    <w:p>
      <w:pPr>
        <w:spacing w:after="0"/>
        <w:ind w:left="0"/>
        <w:jc w:val="both"/>
      </w:pPr>
      <w:r>
        <w:rPr>
          <w:rFonts w:ascii="Times New Roman"/>
          <w:b w:val="false"/>
          <w:i w:val="false"/>
          <w:color w:val="000000"/>
          <w:sz w:val="28"/>
        </w:rPr>
        <w:t xml:space="preserve">Республикасының Прези. |ликасының Прези.  |демография жө. |             </w:t>
      </w:r>
    </w:p>
    <w:p>
      <w:pPr>
        <w:spacing w:after="0"/>
        <w:ind w:left="0"/>
        <w:jc w:val="both"/>
      </w:pPr>
      <w:r>
        <w:rPr>
          <w:rFonts w:ascii="Times New Roman"/>
          <w:b w:val="false"/>
          <w:i w:val="false"/>
          <w:color w:val="000000"/>
          <w:sz w:val="28"/>
        </w:rPr>
        <w:t xml:space="preserve">дентінің "Иммиграцияның|денті Жарлығының  |ніндегі агент. |               </w:t>
      </w:r>
    </w:p>
    <w:p>
      <w:pPr>
        <w:spacing w:after="0"/>
        <w:ind w:left="0"/>
        <w:jc w:val="both"/>
      </w:pPr>
      <w:r>
        <w:rPr>
          <w:rFonts w:ascii="Times New Roman"/>
          <w:b w:val="false"/>
          <w:i w:val="false"/>
          <w:color w:val="000000"/>
          <w:sz w:val="28"/>
        </w:rPr>
        <w:t xml:space="preserve">квотасы туралы" Жарлы. |жобасы            |тік, Сыртқыіс. |             </w:t>
      </w:r>
    </w:p>
    <w:p>
      <w:pPr>
        <w:spacing w:after="0"/>
        <w:ind w:left="0"/>
        <w:jc w:val="both"/>
      </w:pPr>
      <w:r>
        <w:rPr>
          <w:rFonts w:ascii="Times New Roman"/>
          <w:b w:val="false"/>
          <w:i w:val="false"/>
          <w:color w:val="000000"/>
          <w:sz w:val="28"/>
        </w:rPr>
        <w:t xml:space="preserve">ғының жобасын әзірлеу  |                  |мині, Қаржыми. |          </w:t>
      </w:r>
    </w:p>
    <w:p>
      <w:pPr>
        <w:spacing w:after="0"/>
        <w:ind w:left="0"/>
        <w:jc w:val="both"/>
      </w:pPr>
      <w:r>
        <w:rPr>
          <w:rFonts w:ascii="Times New Roman"/>
          <w:b w:val="false"/>
          <w:i w:val="false"/>
          <w:color w:val="000000"/>
          <w:sz w:val="28"/>
        </w:rPr>
        <w:t xml:space="preserve">                        |                  |ні, Әділетмині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4.6.1.2. Қазақстан     |Қазақстан Респуб. |Көші-қон және  |IІ тоқсан  </w:t>
      </w:r>
    </w:p>
    <w:p>
      <w:pPr>
        <w:spacing w:after="0"/>
        <w:ind w:left="0"/>
        <w:jc w:val="both"/>
      </w:pPr>
      <w:r>
        <w:rPr>
          <w:rFonts w:ascii="Times New Roman"/>
          <w:b w:val="false"/>
          <w:i w:val="false"/>
          <w:color w:val="000000"/>
          <w:sz w:val="28"/>
        </w:rPr>
        <w:t xml:space="preserve">Республикасының "Халық.|ликасы Заңының    |демография жө. |             </w:t>
      </w:r>
    </w:p>
    <w:p>
      <w:pPr>
        <w:spacing w:after="0"/>
        <w:ind w:left="0"/>
        <w:jc w:val="both"/>
      </w:pPr>
      <w:r>
        <w:rPr>
          <w:rFonts w:ascii="Times New Roman"/>
          <w:b w:val="false"/>
          <w:i w:val="false"/>
          <w:color w:val="000000"/>
          <w:sz w:val="28"/>
        </w:rPr>
        <w:t xml:space="preserve">тың көші-қоны туралы"  |жобасы            |ніндегі агент. |               </w:t>
      </w:r>
    </w:p>
    <w:p>
      <w:pPr>
        <w:spacing w:after="0"/>
        <w:ind w:left="0"/>
        <w:jc w:val="both"/>
      </w:pPr>
      <w:r>
        <w:rPr>
          <w:rFonts w:ascii="Times New Roman"/>
          <w:b w:val="false"/>
          <w:i w:val="false"/>
          <w:color w:val="000000"/>
          <w:sz w:val="28"/>
        </w:rPr>
        <w:t xml:space="preserve">Заңына өзгеріс пен то. |                  |тік, Еңбек.    |             </w:t>
      </w:r>
    </w:p>
    <w:p>
      <w:pPr>
        <w:spacing w:after="0"/>
        <w:ind w:left="0"/>
        <w:jc w:val="both"/>
      </w:pPr>
      <w:r>
        <w:rPr>
          <w:rFonts w:ascii="Times New Roman"/>
          <w:b w:val="false"/>
          <w:i w:val="false"/>
          <w:color w:val="000000"/>
          <w:sz w:val="28"/>
        </w:rPr>
        <w:t xml:space="preserve">лықтыру енгізу         |                  |әлеуметмині,   |          </w:t>
      </w:r>
    </w:p>
    <w:p>
      <w:pPr>
        <w:spacing w:after="0"/>
        <w:ind w:left="0"/>
        <w:jc w:val="both"/>
      </w:pPr>
      <w:r>
        <w:rPr>
          <w:rFonts w:ascii="Times New Roman"/>
          <w:b w:val="false"/>
          <w:i w:val="false"/>
          <w:color w:val="000000"/>
          <w:sz w:val="28"/>
        </w:rPr>
        <w:t xml:space="preserve">                        |                  |Сыртқыісмині,  |             </w:t>
      </w:r>
    </w:p>
    <w:p>
      <w:pPr>
        <w:spacing w:after="0"/>
        <w:ind w:left="0"/>
        <w:jc w:val="both"/>
      </w:pPr>
      <w:r>
        <w:rPr>
          <w:rFonts w:ascii="Times New Roman"/>
          <w:b w:val="false"/>
          <w:i w:val="false"/>
          <w:color w:val="000000"/>
          <w:sz w:val="28"/>
        </w:rPr>
        <w:t xml:space="preserve">                        |                  |Ішкіісмині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4.6.1.3. Қазақстан     |Қазақстан Респуб. |Көші-қон және  |IІ тоқсан  </w:t>
      </w:r>
    </w:p>
    <w:p>
      <w:pPr>
        <w:spacing w:after="0"/>
        <w:ind w:left="0"/>
        <w:jc w:val="both"/>
      </w:pPr>
      <w:r>
        <w:rPr>
          <w:rFonts w:ascii="Times New Roman"/>
          <w:b w:val="false"/>
          <w:i w:val="false"/>
          <w:color w:val="000000"/>
          <w:sz w:val="28"/>
        </w:rPr>
        <w:t xml:space="preserve">Республикасының "Босқын|ликасы Заңының    |демография жө. |             </w:t>
      </w:r>
    </w:p>
    <w:p>
      <w:pPr>
        <w:spacing w:after="0"/>
        <w:ind w:left="0"/>
        <w:jc w:val="both"/>
      </w:pPr>
      <w:r>
        <w:rPr>
          <w:rFonts w:ascii="Times New Roman"/>
          <w:b w:val="false"/>
          <w:i w:val="false"/>
          <w:color w:val="000000"/>
          <w:sz w:val="28"/>
        </w:rPr>
        <w:t xml:space="preserve">дар туралы" Заңының    |жобасы            |ніндегі агент. |               </w:t>
      </w:r>
    </w:p>
    <w:p>
      <w:pPr>
        <w:spacing w:after="0"/>
        <w:ind w:left="0"/>
        <w:jc w:val="both"/>
      </w:pPr>
      <w:r>
        <w:rPr>
          <w:rFonts w:ascii="Times New Roman"/>
          <w:b w:val="false"/>
          <w:i w:val="false"/>
          <w:color w:val="000000"/>
          <w:sz w:val="28"/>
        </w:rPr>
        <w:t xml:space="preserve">жобасын әзірлеу        |                  |тік, Еңбек.    |             </w:t>
      </w:r>
    </w:p>
    <w:p>
      <w:pPr>
        <w:spacing w:after="0"/>
        <w:ind w:left="0"/>
        <w:jc w:val="both"/>
      </w:pPr>
      <w:r>
        <w:rPr>
          <w:rFonts w:ascii="Times New Roman"/>
          <w:b w:val="false"/>
          <w:i w:val="false"/>
          <w:color w:val="000000"/>
          <w:sz w:val="28"/>
        </w:rPr>
        <w:t xml:space="preserve">                        |                  |әлеуметмині,   |          </w:t>
      </w:r>
    </w:p>
    <w:p>
      <w:pPr>
        <w:spacing w:after="0"/>
        <w:ind w:left="0"/>
        <w:jc w:val="both"/>
      </w:pPr>
      <w:r>
        <w:rPr>
          <w:rFonts w:ascii="Times New Roman"/>
          <w:b w:val="false"/>
          <w:i w:val="false"/>
          <w:color w:val="000000"/>
          <w:sz w:val="28"/>
        </w:rPr>
        <w:t xml:space="preserve">                        |                  |Сыртқыісмині,  |             </w:t>
      </w:r>
    </w:p>
    <w:p>
      <w:pPr>
        <w:spacing w:after="0"/>
        <w:ind w:left="0"/>
        <w:jc w:val="both"/>
      </w:pPr>
      <w:r>
        <w:rPr>
          <w:rFonts w:ascii="Times New Roman"/>
          <w:b w:val="false"/>
          <w:i w:val="false"/>
          <w:color w:val="000000"/>
          <w:sz w:val="28"/>
        </w:rPr>
        <w:t xml:space="preserve">                        |                  |Ішкіісмині     |          </w:t>
      </w:r>
    </w:p>
    <w:p>
      <w:pPr>
        <w:spacing w:after="0"/>
        <w:ind w:left="0"/>
        <w:jc w:val="both"/>
      </w:pPr>
      <w:r>
        <w:rPr>
          <w:rFonts w:ascii="Times New Roman"/>
          <w:b w:val="false"/>
          <w:i w:val="false"/>
          <w:color w:val="000000"/>
          <w:sz w:val="28"/>
        </w:rPr>
        <w:t xml:space="preserve">                        |                  |ҰҚК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4.6.2. Көші-қон процестерін басқару және үйлестіру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Көші-қон қызметін ұйымдастырушылық-техникалық қамтамасыз ету          </w:t>
      </w:r>
    </w:p>
    <w:p>
      <w:pPr>
        <w:spacing w:after="0"/>
        <w:ind w:left="0"/>
        <w:jc w:val="both"/>
      </w:pPr>
      <w:r>
        <w:rPr>
          <w:rFonts w:ascii="Times New Roman"/>
          <w:b w:val="false"/>
          <w:i w:val="false"/>
          <w:color w:val="000000"/>
          <w:sz w:val="28"/>
        </w:rPr>
        <w:t xml:space="preserve">Халықтың көші-қоны мәселесі бойынша мамандарды кәсіптік даярлау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4.6.2.1. Этникалық     |Келісім, шарттар  |Көші-қон және  |IV тоқсан  </w:t>
      </w:r>
    </w:p>
    <w:p>
      <w:pPr>
        <w:spacing w:after="0"/>
        <w:ind w:left="0"/>
        <w:jc w:val="both"/>
      </w:pPr>
      <w:r>
        <w:rPr>
          <w:rFonts w:ascii="Times New Roman"/>
          <w:b w:val="false"/>
          <w:i w:val="false"/>
          <w:color w:val="000000"/>
          <w:sz w:val="28"/>
        </w:rPr>
        <w:t xml:space="preserve">қазақтар мен олардың   |                  |демография жө. |             </w:t>
      </w:r>
    </w:p>
    <w:p>
      <w:pPr>
        <w:spacing w:after="0"/>
        <w:ind w:left="0"/>
        <w:jc w:val="both"/>
      </w:pPr>
      <w:r>
        <w:rPr>
          <w:rFonts w:ascii="Times New Roman"/>
          <w:b w:val="false"/>
          <w:i w:val="false"/>
          <w:color w:val="000000"/>
          <w:sz w:val="28"/>
        </w:rPr>
        <w:t xml:space="preserve">отбасы мүшелерінің     |                  |ніндегі агент. |               </w:t>
      </w:r>
    </w:p>
    <w:p>
      <w:pPr>
        <w:spacing w:after="0"/>
        <w:ind w:left="0"/>
        <w:jc w:val="both"/>
      </w:pPr>
      <w:r>
        <w:rPr>
          <w:rFonts w:ascii="Times New Roman"/>
          <w:b w:val="false"/>
          <w:i w:val="false"/>
          <w:color w:val="000000"/>
          <w:sz w:val="28"/>
        </w:rPr>
        <w:t xml:space="preserve">тарихи отанына ерікті  |                  |тік,           |             </w:t>
      </w:r>
    </w:p>
    <w:p>
      <w:pPr>
        <w:spacing w:after="0"/>
        <w:ind w:left="0"/>
        <w:jc w:val="both"/>
      </w:pPr>
      <w:r>
        <w:rPr>
          <w:rFonts w:ascii="Times New Roman"/>
          <w:b w:val="false"/>
          <w:i w:val="false"/>
          <w:color w:val="000000"/>
          <w:sz w:val="28"/>
        </w:rPr>
        <w:t xml:space="preserve">қоныс аударуы туралы   |                  |Сыртқыісмині   |          </w:t>
      </w:r>
    </w:p>
    <w:p>
      <w:pPr>
        <w:spacing w:after="0"/>
        <w:ind w:left="0"/>
        <w:jc w:val="both"/>
      </w:pPr>
      <w:r>
        <w:rPr>
          <w:rFonts w:ascii="Times New Roman"/>
          <w:b w:val="false"/>
          <w:i w:val="false"/>
          <w:color w:val="000000"/>
          <w:sz w:val="28"/>
        </w:rPr>
        <w:t xml:space="preserve">халықаралық келісімді  |                  |               |             </w:t>
      </w:r>
    </w:p>
    <w:p>
      <w:pPr>
        <w:spacing w:after="0"/>
        <w:ind w:left="0"/>
        <w:jc w:val="both"/>
      </w:pPr>
      <w:r>
        <w:rPr>
          <w:rFonts w:ascii="Times New Roman"/>
          <w:b w:val="false"/>
          <w:i w:val="false"/>
          <w:color w:val="000000"/>
          <w:sz w:val="28"/>
        </w:rPr>
        <w:t xml:space="preserve">дайындау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4.6.2.2. Халықтың көші-|Қазақстан         |Көші-қон және  |IІ-IV      </w:t>
      </w:r>
    </w:p>
    <w:p>
      <w:pPr>
        <w:spacing w:after="0"/>
        <w:ind w:left="0"/>
        <w:jc w:val="both"/>
      </w:pPr>
      <w:r>
        <w:rPr>
          <w:rFonts w:ascii="Times New Roman"/>
          <w:b w:val="false"/>
          <w:i w:val="false"/>
          <w:color w:val="000000"/>
          <w:sz w:val="28"/>
        </w:rPr>
        <w:t xml:space="preserve">қоны мәселелері бойынша|Республикасының   |демография жө. |тоқсандар    </w:t>
      </w:r>
    </w:p>
    <w:p>
      <w:pPr>
        <w:spacing w:after="0"/>
        <w:ind w:left="0"/>
        <w:jc w:val="both"/>
      </w:pPr>
      <w:r>
        <w:rPr>
          <w:rFonts w:ascii="Times New Roman"/>
          <w:b w:val="false"/>
          <w:i w:val="false"/>
          <w:color w:val="000000"/>
          <w:sz w:val="28"/>
        </w:rPr>
        <w:t xml:space="preserve">халықаралық ұйымдармен |Үкіметіне есеп    |ніндегі агент. |               </w:t>
      </w:r>
    </w:p>
    <w:p>
      <w:pPr>
        <w:spacing w:after="0"/>
        <w:ind w:left="0"/>
        <w:jc w:val="both"/>
      </w:pPr>
      <w:r>
        <w:rPr>
          <w:rFonts w:ascii="Times New Roman"/>
          <w:b w:val="false"/>
          <w:i w:val="false"/>
          <w:color w:val="000000"/>
          <w:sz w:val="28"/>
        </w:rPr>
        <w:t xml:space="preserve">(МОМ, БҰҰ, УВКБ, Халық.|                  |тік, Сыртқыіс. |             </w:t>
      </w:r>
    </w:p>
    <w:p>
      <w:pPr>
        <w:spacing w:after="0"/>
        <w:ind w:left="0"/>
        <w:jc w:val="both"/>
      </w:pPr>
      <w:r>
        <w:rPr>
          <w:rFonts w:ascii="Times New Roman"/>
          <w:b w:val="false"/>
          <w:i w:val="false"/>
          <w:color w:val="000000"/>
          <w:sz w:val="28"/>
        </w:rPr>
        <w:t xml:space="preserve">аралық Қызыл Крест және|                  |мині, Ішкііс.  |          </w:t>
      </w:r>
    </w:p>
    <w:p>
      <w:pPr>
        <w:spacing w:after="0"/>
        <w:ind w:left="0"/>
        <w:jc w:val="both"/>
      </w:pPr>
      <w:r>
        <w:rPr>
          <w:rFonts w:ascii="Times New Roman"/>
          <w:b w:val="false"/>
          <w:i w:val="false"/>
          <w:color w:val="000000"/>
          <w:sz w:val="28"/>
        </w:rPr>
        <w:t xml:space="preserve">Қызыл жарты ай Федера. |                  |мині, Денсаулық|             </w:t>
      </w:r>
    </w:p>
    <w:p>
      <w:pPr>
        <w:spacing w:after="0"/>
        <w:ind w:left="0"/>
        <w:jc w:val="both"/>
      </w:pPr>
      <w:r>
        <w:rPr>
          <w:rFonts w:ascii="Times New Roman"/>
          <w:b w:val="false"/>
          <w:i w:val="false"/>
          <w:color w:val="000000"/>
          <w:sz w:val="28"/>
        </w:rPr>
        <w:t xml:space="preserve">цияларымен және басқа. |                  |сақтау, білім  |          </w:t>
      </w:r>
    </w:p>
    <w:p>
      <w:pPr>
        <w:spacing w:after="0"/>
        <w:ind w:left="0"/>
        <w:jc w:val="both"/>
      </w:pPr>
      <w:r>
        <w:rPr>
          <w:rFonts w:ascii="Times New Roman"/>
          <w:b w:val="false"/>
          <w:i w:val="false"/>
          <w:color w:val="000000"/>
          <w:sz w:val="28"/>
        </w:rPr>
        <w:t xml:space="preserve">ларымен) ынтымақтастық |                  |және спортмині |           </w:t>
      </w:r>
    </w:p>
    <w:p>
      <w:pPr>
        <w:spacing w:after="0"/>
        <w:ind w:left="0"/>
        <w:jc w:val="both"/>
      </w:pPr>
      <w:r>
        <w:rPr>
          <w:rFonts w:ascii="Times New Roman"/>
          <w:b w:val="false"/>
          <w:i w:val="false"/>
          <w:color w:val="000000"/>
          <w:sz w:val="28"/>
        </w:rPr>
        <w:t xml:space="preserve">үшін жағдай жасау;     |                  |               |             </w:t>
      </w:r>
    </w:p>
    <w:p>
      <w:pPr>
        <w:spacing w:after="0"/>
        <w:ind w:left="0"/>
        <w:jc w:val="both"/>
      </w:pPr>
      <w:r>
        <w:rPr>
          <w:rFonts w:ascii="Times New Roman"/>
          <w:b w:val="false"/>
          <w:i w:val="false"/>
          <w:color w:val="000000"/>
          <w:sz w:val="28"/>
        </w:rPr>
        <w:t xml:space="preserve">Халықаралық ұйымдармен |                  |               |               </w:t>
      </w:r>
    </w:p>
    <w:p>
      <w:pPr>
        <w:spacing w:after="0"/>
        <w:ind w:left="0"/>
        <w:jc w:val="both"/>
      </w:pPr>
      <w:r>
        <w:rPr>
          <w:rFonts w:ascii="Times New Roman"/>
          <w:b w:val="false"/>
          <w:i w:val="false"/>
          <w:color w:val="000000"/>
          <w:sz w:val="28"/>
        </w:rPr>
        <w:t xml:space="preserve">нормативтік құқықтық   |                  |               |             </w:t>
      </w:r>
    </w:p>
    <w:p>
      <w:pPr>
        <w:spacing w:after="0"/>
        <w:ind w:left="0"/>
        <w:jc w:val="both"/>
      </w:pPr>
      <w:r>
        <w:rPr>
          <w:rFonts w:ascii="Times New Roman"/>
          <w:b w:val="false"/>
          <w:i w:val="false"/>
          <w:color w:val="000000"/>
          <w:sz w:val="28"/>
        </w:rPr>
        <w:t xml:space="preserve">актілерді әзірлеу      |                  |               |          </w:t>
      </w:r>
    </w:p>
    <w:p>
      <w:pPr>
        <w:spacing w:after="0"/>
        <w:ind w:left="0"/>
        <w:jc w:val="both"/>
      </w:pPr>
      <w:r>
        <w:rPr>
          <w:rFonts w:ascii="Times New Roman"/>
          <w:b w:val="false"/>
          <w:i w:val="false"/>
          <w:color w:val="000000"/>
          <w:sz w:val="28"/>
        </w:rPr>
        <w:t xml:space="preserve">жөніндегі ынтымақтастық|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4.6.2.3. Оралмандардың |Қазақстан         |Денсаулық сақ. |ІІ тоқсаннан</w:t>
      </w:r>
    </w:p>
    <w:p>
      <w:pPr>
        <w:spacing w:after="0"/>
        <w:ind w:left="0"/>
        <w:jc w:val="both"/>
      </w:pPr>
      <w:r>
        <w:rPr>
          <w:rFonts w:ascii="Times New Roman"/>
          <w:b w:val="false"/>
          <w:i w:val="false"/>
          <w:color w:val="000000"/>
          <w:sz w:val="28"/>
        </w:rPr>
        <w:t>қазақ және орыс тілде. |Республикасының   |тау, білім және|бастап тоқсан</w:t>
      </w:r>
    </w:p>
    <w:p>
      <w:pPr>
        <w:spacing w:after="0"/>
        <w:ind w:left="0"/>
        <w:jc w:val="both"/>
      </w:pPr>
      <w:r>
        <w:rPr>
          <w:rFonts w:ascii="Times New Roman"/>
          <w:b w:val="false"/>
          <w:i w:val="false"/>
          <w:color w:val="000000"/>
          <w:sz w:val="28"/>
        </w:rPr>
        <w:t xml:space="preserve">рін үйренуі жөніндегі  |Үкіметіне есеп    |спортмині,     |сайын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арнаулы ұдайы жұмыс    |                  |Ғылым және     |             </w:t>
      </w:r>
    </w:p>
    <w:p>
      <w:pPr>
        <w:spacing w:after="0"/>
        <w:ind w:left="0"/>
        <w:jc w:val="both"/>
      </w:pPr>
      <w:r>
        <w:rPr>
          <w:rFonts w:ascii="Times New Roman"/>
          <w:b w:val="false"/>
          <w:i w:val="false"/>
          <w:color w:val="000000"/>
          <w:sz w:val="28"/>
        </w:rPr>
        <w:t xml:space="preserve">істейтін курстар ұйым. |                  |жоғары білім.  |          </w:t>
      </w:r>
    </w:p>
    <w:p>
      <w:pPr>
        <w:spacing w:after="0"/>
        <w:ind w:left="0"/>
        <w:jc w:val="both"/>
      </w:pPr>
      <w:r>
        <w:rPr>
          <w:rFonts w:ascii="Times New Roman"/>
          <w:b w:val="false"/>
          <w:i w:val="false"/>
          <w:color w:val="000000"/>
          <w:sz w:val="28"/>
        </w:rPr>
        <w:t xml:space="preserve">дастыру                |                  |мині, Көші-қон |             </w:t>
      </w:r>
    </w:p>
    <w:p>
      <w:pPr>
        <w:spacing w:after="0"/>
        <w:ind w:left="0"/>
        <w:jc w:val="both"/>
      </w:pPr>
      <w:r>
        <w:rPr>
          <w:rFonts w:ascii="Times New Roman"/>
          <w:b w:val="false"/>
          <w:i w:val="false"/>
          <w:color w:val="000000"/>
          <w:sz w:val="28"/>
        </w:rPr>
        <w:t xml:space="preserve">                        |                  |және демография|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об.  |             </w:t>
      </w:r>
    </w:p>
    <w:p>
      <w:pPr>
        <w:spacing w:after="0"/>
        <w:ind w:left="0"/>
        <w:jc w:val="both"/>
      </w:pPr>
      <w:r>
        <w:rPr>
          <w:rFonts w:ascii="Times New Roman"/>
          <w:b w:val="false"/>
          <w:i w:val="false"/>
          <w:color w:val="000000"/>
          <w:sz w:val="28"/>
        </w:rPr>
        <w:t xml:space="preserve">                        |                  |лыстар мен     |               </w:t>
      </w:r>
    </w:p>
    <w:p>
      <w:pPr>
        <w:spacing w:after="0"/>
        <w:ind w:left="0"/>
        <w:jc w:val="both"/>
      </w:pPr>
      <w:r>
        <w:rPr>
          <w:rFonts w:ascii="Times New Roman"/>
          <w:b w:val="false"/>
          <w:i w:val="false"/>
          <w:color w:val="000000"/>
          <w:sz w:val="28"/>
        </w:rPr>
        <w:t xml:space="preserve">                        |                  |Астана және    |             </w:t>
      </w:r>
    </w:p>
    <w:p>
      <w:pPr>
        <w:spacing w:after="0"/>
        <w:ind w:left="0"/>
        <w:jc w:val="both"/>
      </w:pPr>
      <w:r>
        <w:rPr>
          <w:rFonts w:ascii="Times New Roman"/>
          <w:b w:val="false"/>
          <w:i w:val="false"/>
          <w:color w:val="000000"/>
          <w:sz w:val="28"/>
        </w:rPr>
        <w:t xml:space="preserve">                        |                  |Алматы қалала. |          </w:t>
      </w:r>
    </w:p>
    <w:p>
      <w:pPr>
        <w:spacing w:after="0"/>
        <w:ind w:left="0"/>
        <w:jc w:val="both"/>
      </w:pPr>
      <w:r>
        <w:rPr>
          <w:rFonts w:ascii="Times New Roman"/>
          <w:b w:val="false"/>
          <w:i w:val="false"/>
          <w:color w:val="000000"/>
          <w:sz w:val="28"/>
        </w:rPr>
        <w:t xml:space="preserve">                        |                  |рының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Су 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Мақсат: Елдің су ресурстарын сақтау және ұтымды пайдалану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4.7.1. Қазақстанның су ресурстарын қорғау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Су ресурстарын елдің стратегиялық ресурсы деп жариялау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4.7.1.1. Ирригацияны,  |Қазақстан Респуб. |Ауылшармині,   |IV тоқсан  </w:t>
      </w:r>
    </w:p>
    <w:p>
      <w:pPr>
        <w:spacing w:after="0"/>
        <w:ind w:left="0"/>
        <w:jc w:val="both"/>
      </w:pPr>
      <w:r>
        <w:rPr>
          <w:rFonts w:ascii="Times New Roman"/>
          <w:b w:val="false"/>
          <w:i w:val="false"/>
          <w:color w:val="000000"/>
          <w:sz w:val="28"/>
        </w:rPr>
        <w:t xml:space="preserve">мелиорацияны және сумен|ликасы Үкіметінің |Табиғи ресурс.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жабдықтауды дамытудың  |қаулысы           |тар және қорша.|               </w:t>
      </w:r>
    </w:p>
    <w:p>
      <w:pPr>
        <w:spacing w:after="0"/>
        <w:ind w:left="0"/>
        <w:jc w:val="both"/>
      </w:pPr>
      <w:r>
        <w:rPr>
          <w:rFonts w:ascii="Times New Roman"/>
          <w:b w:val="false"/>
          <w:i w:val="false"/>
          <w:color w:val="000000"/>
          <w:sz w:val="28"/>
        </w:rPr>
        <w:t xml:space="preserve">мемлекеттік бағдарлама.|                  |ған ортаны қор.|             </w:t>
      </w:r>
    </w:p>
    <w:p>
      <w:pPr>
        <w:spacing w:after="0"/>
        <w:ind w:left="0"/>
        <w:jc w:val="both"/>
      </w:pPr>
      <w:r>
        <w:rPr>
          <w:rFonts w:ascii="Times New Roman"/>
          <w:b w:val="false"/>
          <w:i w:val="false"/>
          <w:color w:val="000000"/>
          <w:sz w:val="28"/>
        </w:rPr>
        <w:t xml:space="preserve">сын әзірлеу.           |                  |ғаумині,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Қалдық суларды биологиялық тазарту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4.7.1.2. Әкімшілік ау. |Министрдің бұйрығы|Табиғи ресурс. |IV тоқсан  </w:t>
      </w:r>
    </w:p>
    <w:p>
      <w:pPr>
        <w:spacing w:after="0"/>
        <w:ind w:left="0"/>
        <w:jc w:val="both"/>
      </w:pPr>
      <w:r>
        <w:rPr>
          <w:rFonts w:ascii="Times New Roman"/>
          <w:b w:val="false"/>
          <w:i w:val="false"/>
          <w:color w:val="000000"/>
          <w:sz w:val="28"/>
        </w:rPr>
        <w:t xml:space="preserve">мақтар мен өзендер ар. |                  |тар және қорша.|             </w:t>
      </w:r>
    </w:p>
    <w:p>
      <w:pPr>
        <w:spacing w:after="0"/>
        <w:ind w:left="0"/>
        <w:jc w:val="both"/>
      </w:pPr>
      <w:r>
        <w:rPr>
          <w:rFonts w:ascii="Times New Roman"/>
          <w:b w:val="false"/>
          <w:i w:val="false"/>
          <w:color w:val="000000"/>
          <w:sz w:val="28"/>
        </w:rPr>
        <w:t xml:space="preserve">наларының тұрғысында   |                  |ған ортаны қор.|               </w:t>
      </w:r>
    </w:p>
    <w:p>
      <w:pPr>
        <w:spacing w:after="0"/>
        <w:ind w:left="0"/>
        <w:jc w:val="both"/>
      </w:pPr>
      <w:r>
        <w:rPr>
          <w:rFonts w:ascii="Times New Roman"/>
          <w:b w:val="false"/>
          <w:i w:val="false"/>
          <w:color w:val="000000"/>
          <w:sz w:val="28"/>
        </w:rPr>
        <w:t xml:space="preserve">су объектілерінің өнер.|                  |ғаумині,       |             </w:t>
      </w:r>
    </w:p>
    <w:p>
      <w:pPr>
        <w:spacing w:after="0"/>
        <w:ind w:left="0"/>
        <w:jc w:val="both"/>
      </w:pPr>
      <w:r>
        <w:rPr>
          <w:rFonts w:ascii="Times New Roman"/>
          <w:b w:val="false"/>
          <w:i w:val="false"/>
          <w:color w:val="000000"/>
          <w:sz w:val="28"/>
        </w:rPr>
        <w:t xml:space="preserve">кәсіптік, коммуналдық- |                  |Ауылшармині    |          </w:t>
      </w:r>
    </w:p>
    <w:p>
      <w:pPr>
        <w:spacing w:after="0"/>
        <w:ind w:left="0"/>
        <w:jc w:val="both"/>
      </w:pPr>
      <w:r>
        <w:rPr>
          <w:rFonts w:ascii="Times New Roman"/>
          <w:b w:val="false"/>
          <w:i w:val="false"/>
          <w:color w:val="000000"/>
          <w:sz w:val="28"/>
        </w:rPr>
        <w:t xml:space="preserve">тұрмыстық және басқа да|                  |               |             </w:t>
      </w:r>
    </w:p>
    <w:p>
      <w:pPr>
        <w:spacing w:after="0"/>
        <w:ind w:left="0"/>
        <w:jc w:val="both"/>
      </w:pPr>
      <w:r>
        <w:rPr>
          <w:rFonts w:ascii="Times New Roman"/>
          <w:b w:val="false"/>
          <w:i w:val="false"/>
          <w:color w:val="000000"/>
          <w:sz w:val="28"/>
        </w:rPr>
        <w:t xml:space="preserve">қалдық сулармен ласта. |                  |               |           </w:t>
      </w:r>
    </w:p>
    <w:p>
      <w:pPr>
        <w:spacing w:after="0"/>
        <w:ind w:left="0"/>
        <w:jc w:val="both"/>
      </w:pPr>
      <w:r>
        <w:rPr>
          <w:rFonts w:ascii="Times New Roman"/>
          <w:b w:val="false"/>
          <w:i w:val="false"/>
          <w:color w:val="000000"/>
          <w:sz w:val="28"/>
        </w:rPr>
        <w:t xml:space="preserve">нуы деректерінің ақпа. |                  |               |             </w:t>
      </w:r>
    </w:p>
    <w:p>
      <w:pPr>
        <w:spacing w:after="0"/>
        <w:ind w:left="0"/>
        <w:jc w:val="both"/>
      </w:pPr>
      <w:r>
        <w:rPr>
          <w:rFonts w:ascii="Times New Roman"/>
          <w:b w:val="false"/>
          <w:i w:val="false"/>
          <w:color w:val="000000"/>
          <w:sz w:val="28"/>
        </w:rPr>
        <w:t xml:space="preserve">раттық базасын дайындау|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4.7.1.3. Қалалар мен ел|Министрлердің     |Табиғи ресурс. |IІІ тоқсан  </w:t>
      </w:r>
    </w:p>
    <w:p>
      <w:pPr>
        <w:spacing w:after="0"/>
        <w:ind w:left="0"/>
        <w:jc w:val="both"/>
      </w:pPr>
      <w:r>
        <w:rPr>
          <w:rFonts w:ascii="Times New Roman"/>
          <w:b w:val="false"/>
          <w:i w:val="false"/>
          <w:color w:val="000000"/>
          <w:sz w:val="28"/>
        </w:rPr>
        <w:t xml:space="preserve">ді мекендердің қалдық  |бұйрықтары, әкім. |тар және қорша.|             </w:t>
      </w:r>
    </w:p>
    <w:p>
      <w:pPr>
        <w:spacing w:after="0"/>
        <w:ind w:left="0"/>
        <w:jc w:val="both"/>
      </w:pPr>
      <w:r>
        <w:rPr>
          <w:rFonts w:ascii="Times New Roman"/>
          <w:b w:val="false"/>
          <w:i w:val="false"/>
          <w:color w:val="000000"/>
          <w:sz w:val="28"/>
        </w:rPr>
        <w:t xml:space="preserve">суларын тазарту жөнінде|дердің шешімі     |ған ортаны қор.|               </w:t>
      </w:r>
    </w:p>
    <w:p>
      <w:pPr>
        <w:spacing w:after="0"/>
        <w:ind w:left="0"/>
        <w:jc w:val="both"/>
      </w:pPr>
      <w:r>
        <w:rPr>
          <w:rFonts w:ascii="Times New Roman"/>
          <w:b w:val="false"/>
          <w:i w:val="false"/>
          <w:color w:val="000000"/>
          <w:sz w:val="28"/>
        </w:rPr>
        <w:t xml:space="preserve">гі станциялардың жұмыс |                  |ғаумині,       |             </w:t>
      </w:r>
    </w:p>
    <w:p>
      <w:pPr>
        <w:spacing w:after="0"/>
        <w:ind w:left="0"/>
        <w:jc w:val="both"/>
      </w:pPr>
      <w:r>
        <w:rPr>
          <w:rFonts w:ascii="Times New Roman"/>
          <w:b w:val="false"/>
          <w:i w:val="false"/>
          <w:color w:val="000000"/>
          <w:sz w:val="28"/>
        </w:rPr>
        <w:t xml:space="preserve">жағдайы мен техникалық |                  |Ауылшармині,   |          </w:t>
      </w:r>
    </w:p>
    <w:p>
      <w:pPr>
        <w:spacing w:after="0"/>
        <w:ind w:left="0"/>
        <w:jc w:val="both"/>
      </w:pPr>
      <w:r>
        <w:rPr>
          <w:rFonts w:ascii="Times New Roman"/>
          <w:b w:val="false"/>
          <w:i w:val="false"/>
          <w:color w:val="000000"/>
          <w:sz w:val="28"/>
        </w:rPr>
        <w:t xml:space="preserve">қызмет көрсетуін зерт. |                  |барлық деңгей. |             </w:t>
      </w:r>
    </w:p>
    <w:p>
      <w:pPr>
        <w:spacing w:after="0"/>
        <w:ind w:left="0"/>
        <w:jc w:val="both"/>
      </w:pPr>
      <w:r>
        <w:rPr>
          <w:rFonts w:ascii="Times New Roman"/>
          <w:b w:val="false"/>
          <w:i w:val="false"/>
          <w:color w:val="000000"/>
          <w:sz w:val="28"/>
        </w:rPr>
        <w:t xml:space="preserve">теудің және олардың ти.|                  |дегі әкімдер   |           </w:t>
      </w:r>
    </w:p>
    <w:p>
      <w:pPr>
        <w:spacing w:after="0"/>
        <w:ind w:left="0"/>
        <w:jc w:val="both"/>
      </w:pPr>
      <w:r>
        <w:rPr>
          <w:rFonts w:ascii="Times New Roman"/>
          <w:b w:val="false"/>
          <w:i w:val="false"/>
          <w:color w:val="000000"/>
          <w:sz w:val="28"/>
        </w:rPr>
        <w:t xml:space="preserve">імділігін арттыру жө.  |                  |               |             </w:t>
      </w:r>
    </w:p>
    <w:p>
      <w:pPr>
        <w:spacing w:after="0"/>
        <w:ind w:left="0"/>
        <w:jc w:val="both"/>
      </w:pPr>
      <w:r>
        <w:rPr>
          <w:rFonts w:ascii="Times New Roman"/>
          <w:b w:val="false"/>
          <w:i w:val="false"/>
          <w:color w:val="000000"/>
          <w:sz w:val="28"/>
        </w:rPr>
        <w:t xml:space="preserve">ніндегі ұйымдастырушы. |                  |               |               </w:t>
      </w:r>
    </w:p>
    <w:p>
      <w:pPr>
        <w:spacing w:after="0"/>
        <w:ind w:left="0"/>
        <w:jc w:val="both"/>
      </w:pPr>
      <w:r>
        <w:rPr>
          <w:rFonts w:ascii="Times New Roman"/>
          <w:b w:val="false"/>
          <w:i w:val="false"/>
          <w:color w:val="000000"/>
          <w:sz w:val="28"/>
        </w:rPr>
        <w:t xml:space="preserve">лық-техникалық іс-шара.|                  |               |           </w:t>
      </w:r>
    </w:p>
    <w:p>
      <w:pPr>
        <w:spacing w:after="0"/>
        <w:ind w:left="0"/>
        <w:jc w:val="both"/>
      </w:pPr>
      <w:r>
        <w:rPr>
          <w:rFonts w:ascii="Times New Roman"/>
          <w:b w:val="false"/>
          <w:i w:val="false"/>
          <w:color w:val="000000"/>
          <w:sz w:val="28"/>
        </w:rPr>
        <w:t xml:space="preserve">лардың бағдарламасын   |                  |               |             </w:t>
      </w:r>
    </w:p>
    <w:p>
      <w:pPr>
        <w:spacing w:after="0"/>
        <w:ind w:left="0"/>
        <w:jc w:val="both"/>
      </w:pPr>
      <w:r>
        <w:rPr>
          <w:rFonts w:ascii="Times New Roman"/>
          <w:b w:val="false"/>
          <w:i w:val="false"/>
          <w:color w:val="000000"/>
          <w:sz w:val="28"/>
        </w:rPr>
        <w:t xml:space="preserve">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Шағын өзендерді қорғау, су қорғау аймақтарын жайластыру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4.7.1.4. Оңтүстік Қа.  |Министр бекіткен  |Табиғи ресурс. |IV тоқсан  </w:t>
      </w:r>
    </w:p>
    <w:p>
      <w:pPr>
        <w:spacing w:after="0"/>
        <w:ind w:left="0"/>
        <w:jc w:val="both"/>
      </w:pPr>
      <w:r>
        <w:rPr>
          <w:rFonts w:ascii="Times New Roman"/>
          <w:b w:val="false"/>
          <w:i w:val="false"/>
          <w:color w:val="000000"/>
          <w:sz w:val="28"/>
        </w:rPr>
        <w:t xml:space="preserve">зақстанның шағын өзен. |кадастр           |тар және қорша.|             </w:t>
      </w:r>
    </w:p>
    <w:p>
      <w:pPr>
        <w:spacing w:after="0"/>
        <w:ind w:left="0"/>
        <w:jc w:val="both"/>
      </w:pPr>
      <w:r>
        <w:rPr>
          <w:rFonts w:ascii="Times New Roman"/>
          <w:b w:val="false"/>
          <w:i w:val="false"/>
          <w:color w:val="000000"/>
          <w:sz w:val="28"/>
        </w:rPr>
        <w:t xml:space="preserve">дері арналарын гидро.  |                  |ған ортаны қор.|               </w:t>
      </w:r>
    </w:p>
    <w:p>
      <w:pPr>
        <w:spacing w:after="0"/>
        <w:ind w:left="0"/>
        <w:jc w:val="both"/>
      </w:pPr>
      <w:r>
        <w:rPr>
          <w:rFonts w:ascii="Times New Roman"/>
          <w:b w:val="false"/>
          <w:i w:val="false"/>
          <w:color w:val="000000"/>
          <w:sz w:val="28"/>
        </w:rPr>
        <w:t xml:space="preserve">логиялық және гидрохи. |                  |ғаумині, Ауыл. |             </w:t>
      </w:r>
    </w:p>
    <w:p>
      <w:pPr>
        <w:spacing w:after="0"/>
        <w:ind w:left="0"/>
        <w:jc w:val="both"/>
      </w:pPr>
      <w:r>
        <w:rPr>
          <w:rFonts w:ascii="Times New Roman"/>
          <w:b w:val="false"/>
          <w:i w:val="false"/>
          <w:color w:val="000000"/>
          <w:sz w:val="28"/>
        </w:rPr>
        <w:t xml:space="preserve">миялық зерттеуді қам.  |                  |шармині        |          </w:t>
      </w:r>
    </w:p>
    <w:p>
      <w:pPr>
        <w:spacing w:after="0"/>
        <w:ind w:left="0"/>
        <w:jc w:val="both"/>
      </w:pPr>
      <w:r>
        <w:rPr>
          <w:rFonts w:ascii="Times New Roman"/>
          <w:b w:val="false"/>
          <w:i w:val="false"/>
          <w:color w:val="000000"/>
          <w:sz w:val="28"/>
        </w:rPr>
        <w:t xml:space="preserve">тамасыз ету, шағын     |                  |               |             </w:t>
      </w:r>
    </w:p>
    <w:p>
      <w:pPr>
        <w:spacing w:after="0"/>
        <w:ind w:left="0"/>
        <w:jc w:val="both"/>
      </w:pPr>
      <w:r>
        <w:rPr>
          <w:rFonts w:ascii="Times New Roman"/>
          <w:b w:val="false"/>
          <w:i w:val="false"/>
          <w:color w:val="000000"/>
          <w:sz w:val="28"/>
        </w:rPr>
        <w:t xml:space="preserve">өзендердің кадастрын   |                  |               |           </w:t>
      </w:r>
    </w:p>
    <w:p>
      <w:pPr>
        <w:spacing w:after="0"/>
        <w:ind w:left="0"/>
        <w:jc w:val="both"/>
      </w:pPr>
      <w:r>
        <w:rPr>
          <w:rFonts w:ascii="Times New Roman"/>
          <w:b w:val="false"/>
          <w:i w:val="false"/>
          <w:color w:val="000000"/>
          <w:sz w:val="28"/>
        </w:rPr>
        <w:t xml:space="preserve">жасау және мониторингін|                  |               |             </w:t>
      </w:r>
    </w:p>
    <w:p>
      <w:pPr>
        <w:spacing w:after="0"/>
        <w:ind w:left="0"/>
        <w:jc w:val="both"/>
      </w:pPr>
      <w:r>
        <w:rPr>
          <w:rFonts w:ascii="Times New Roman"/>
          <w:b w:val="false"/>
          <w:i w:val="false"/>
          <w:color w:val="000000"/>
          <w:sz w:val="28"/>
        </w:rPr>
        <w:t xml:space="preserve">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Жер бетіндегі ағын суларды жинау және тазарту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4.7.1.5. Су ресурстары |Әдістемелік ұсы.  |Табиғи ресурс. |IІІ тоқсан  </w:t>
      </w:r>
    </w:p>
    <w:p>
      <w:pPr>
        <w:spacing w:after="0"/>
        <w:ind w:left="0"/>
        <w:jc w:val="both"/>
      </w:pPr>
      <w:r>
        <w:rPr>
          <w:rFonts w:ascii="Times New Roman"/>
          <w:b w:val="false"/>
          <w:i w:val="false"/>
          <w:color w:val="000000"/>
          <w:sz w:val="28"/>
        </w:rPr>
        <w:t xml:space="preserve">шектеулі аудандар үшін |нымдар            |тар және қорша.|             </w:t>
      </w:r>
    </w:p>
    <w:p>
      <w:pPr>
        <w:spacing w:after="0"/>
        <w:ind w:left="0"/>
        <w:jc w:val="both"/>
      </w:pPr>
      <w:r>
        <w:rPr>
          <w:rFonts w:ascii="Times New Roman"/>
          <w:b w:val="false"/>
          <w:i w:val="false"/>
          <w:color w:val="000000"/>
          <w:sz w:val="28"/>
        </w:rPr>
        <w:t xml:space="preserve">сумен жабдықтау мақсаты|                  |ған ортаны қор.|               </w:t>
      </w:r>
    </w:p>
    <w:p>
      <w:pPr>
        <w:spacing w:after="0"/>
        <w:ind w:left="0"/>
        <w:jc w:val="both"/>
      </w:pPr>
      <w:r>
        <w:rPr>
          <w:rFonts w:ascii="Times New Roman"/>
          <w:b w:val="false"/>
          <w:i w:val="false"/>
          <w:color w:val="000000"/>
          <w:sz w:val="28"/>
        </w:rPr>
        <w:t xml:space="preserve">үшін пайдаланылатын суы|                  |ғаумині, Ауыл. |             </w:t>
      </w:r>
    </w:p>
    <w:p>
      <w:pPr>
        <w:spacing w:after="0"/>
        <w:ind w:left="0"/>
        <w:jc w:val="both"/>
      </w:pPr>
      <w:r>
        <w:rPr>
          <w:rFonts w:ascii="Times New Roman"/>
          <w:b w:val="false"/>
          <w:i w:val="false"/>
          <w:color w:val="000000"/>
          <w:sz w:val="28"/>
        </w:rPr>
        <w:t xml:space="preserve">бар көкжиектердің лас. |                  |шармині        |          </w:t>
      </w:r>
    </w:p>
    <w:p>
      <w:pPr>
        <w:spacing w:after="0"/>
        <w:ind w:left="0"/>
        <w:jc w:val="both"/>
      </w:pPr>
      <w:r>
        <w:rPr>
          <w:rFonts w:ascii="Times New Roman"/>
          <w:b w:val="false"/>
          <w:i w:val="false"/>
          <w:color w:val="000000"/>
          <w:sz w:val="28"/>
        </w:rPr>
        <w:t xml:space="preserve">тануын болдырмайтын жер|                  |               |             </w:t>
      </w:r>
    </w:p>
    <w:p>
      <w:pPr>
        <w:spacing w:after="0"/>
        <w:ind w:left="0"/>
        <w:jc w:val="both"/>
      </w:pPr>
      <w:r>
        <w:rPr>
          <w:rFonts w:ascii="Times New Roman"/>
          <w:b w:val="false"/>
          <w:i w:val="false"/>
          <w:color w:val="000000"/>
          <w:sz w:val="28"/>
        </w:rPr>
        <w:t xml:space="preserve">бетіндегі сулардың ағы.|                  |               |           </w:t>
      </w:r>
    </w:p>
    <w:p>
      <w:pPr>
        <w:spacing w:after="0"/>
        <w:ind w:left="0"/>
        <w:jc w:val="both"/>
      </w:pPr>
      <w:r>
        <w:rPr>
          <w:rFonts w:ascii="Times New Roman"/>
          <w:b w:val="false"/>
          <w:i w:val="false"/>
          <w:color w:val="000000"/>
          <w:sz w:val="28"/>
        </w:rPr>
        <w:t xml:space="preserve">нымен жасанды молықтыру|                  |               |             </w:t>
      </w:r>
    </w:p>
    <w:p>
      <w:pPr>
        <w:spacing w:after="0"/>
        <w:ind w:left="0"/>
        <w:jc w:val="both"/>
      </w:pPr>
      <w:r>
        <w:rPr>
          <w:rFonts w:ascii="Times New Roman"/>
          <w:b w:val="false"/>
          <w:i w:val="false"/>
          <w:color w:val="000000"/>
          <w:sz w:val="28"/>
        </w:rPr>
        <w:t xml:space="preserve">(магнизациялау) арқылы |                  |               |               </w:t>
      </w:r>
    </w:p>
    <w:p>
      <w:pPr>
        <w:spacing w:after="0"/>
        <w:ind w:left="0"/>
        <w:jc w:val="both"/>
      </w:pPr>
      <w:r>
        <w:rPr>
          <w:rFonts w:ascii="Times New Roman"/>
          <w:b w:val="false"/>
          <w:i w:val="false"/>
          <w:color w:val="000000"/>
          <w:sz w:val="28"/>
        </w:rPr>
        <w:t xml:space="preserve">жерасты суларын толық. |                  |               |            </w:t>
      </w:r>
    </w:p>
    <w:p>
      <w:pPr>
        <w:spacing w:after="0"/>
        <w:ind w:left="0"/>
        <w:jc w:val="both"/>
      </w:pPr>
      <w:r>
        <w:rPr>
          <w:rFonts w:ascii="Times New Roman"/>
          <w:b w:val="false"/>
          <w:i w:val="false"/>
          <w:color w:val="000000"/>
          <w:sz w:val="28"/>
        </w:rPr>
        <w:t xml:space="preserve">тыру жөнінде ұсынымдар |                  |               |             </w:t>
      </w:r>
    </w:p>
    <w:p>
      <w:pPr>
        <w:spacing w:after="0"/>
        <w:ind w:left="0"/>
        <w:jc w:val="both"/>
      </w:pPr>
      <w:r>
        <w:rPr>
          <w:rFonts w:ascii="Times New Roman"/>
          <w:b w:val="false"/>
          <w:i w:val="false"/>
          <w:color w:val="000000"/>
          <w:sz w:val="28"/>
        </w:rPr>
        <w:t xml:space="preserve">дайындау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4.7.2. Су ресурстарын ұтымды пайдалану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Ауызсуды өнеркәсіптік мұқтажға тұтынуды қысқарту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4.7.2.1. Ауызсудың са. |Мониторингті жүзе.|Ауылшармині,   |I тоқсан  </w:t>
      </w:r>
    </w:p>
    <w:p>
      <w:pPr>
        <w:spacing w:after="0"/>
        <w:ind w:left="0"/>
        <w:jc w:val="both"/>
      </w:pPr>
      <w:r>
        <w:rPr>
          <w:rFonts w:ascii="Times New Roman"/>
          <w:b w:val="false"/>
          <w:i w:val="false"/>
          <w:color w:val="000000"/>
          <w:sz w:val="28"/>
        </w:rPr>
        <w:t xml:space="preserve">пасы мен оның жұмсалуы.|ге асырудың бағ.  |Табиғи ресурс. |             </w:t>
      </w:r>
    </w:p>
    <w:p>
      <w:pPr>
        <w:spacing w:after="0"/>
        <w:ind w:left="0"/>
        <w:jc w:val="both"/>
      </w:pPr>
      <w:r>
        <w:rPr>
          <w:rFonts w:ascii="Times New Roman"/>
          <w:b w:val="false"/>
          <w:i w:val="false"/>
          <w:color w:val="000000"/>
          <w:sz w:val="28"/>
        </w:rPr>
        <w:t xml:space="preserve">на мониторингтің бірың.|дарламасы мен     |тар және қорша.|               </w:t>
      </w:r>
    </w:p>
    <w:p>
      <w:pPr>
        <w:spacing w:after="0"/>
        <w:ind w:left="0"/>
        <w:jc w:val="both"/>
      </w:pPr>
      <w:r>
        <w:rPr>
          <w:rFonts w:ascii="Times New Roman"/>
          <w:b w:val="false"/>
          <w:i w:val="false"/>
          <w:color w:val="000000"/>
          <w:sz w:val="28"/>
        </w:rPr>
        <w:t xml:space="preserve">ғай жүйесін енгізу     |әдістемесі        |ған ортаны     |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4.7.2.2. "Ауызсу" мем. |Қазақстан Респуб. |Ауылшармині    |IV тоқсан  </w:t>
      </w:r>
    </w:p>
    <w:p>
      <w:pPr>
        <w:spacing w:after="0"/>
        <w:ind w:left="0"/>
        <w:jc w:val="both"/>
      </w:pPr>
      <w:r>
        <w:rPr>
          <w:rFonts w:ascii="Times New Roman"/>
          <w:b w:val="false"/>
          <w:i w:val="false"/>
          <w:color w:val="000000"/>
          <w:sz w:val="28"/>
        </w:rPr>
        <w:t xml:space="preserve">лекеттік бағдарламасын |ликасының Прези.  |               |             </w:t>
      </w:r>
    </w:p>
    <w:p>
      <w:pPr>
        <w:spacing w:after="0"/>
        <w:ind w:left="0"/>
        <w:jc w:val="both"/>
      </w:pPr>
      <w:r>
        <w:rPr>
          <w:rFonts w:ascii="Times New Roman"/>
          <w:b w:val="false"/>
          <w:i w:val="false"/>
          <w:color w:val="000000"/>
          <w:sz w:val="28"/>
        </w:rPr>
        <w:t xml:space="preserve">әзірлеу                |денті Жарлығының  |               |               </w:t>
      </w:r>
    </w:p>
    <w:p>
      <w:pPr>
        <w:spacing w:after="0"/>
        <w:ind w:left="0"/>
        <w:jc w:val="both"/>
      </w:pPr>
      <w:r>
        <w:rPr>
          <w:rFonts w:ascii="Times New Roman"/>
          <w:b w:val="false"/>
          <w:i w:val="false"/>
          <w:color w:val="000000"/>
          <w:sz w:val="28"/>
        </w:rPr>
        <w:t xml:space="preserve">                        |жобасы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4.7.3. Су ресурстарын басқару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Елді сумен қамтамасыз етудің мемлекеттік бағдарламасын әзірлеу, </w:t>
      </w:r>
    </w:p>
    <w:p>
      <w:pPr>
        <w:spacing w:after="0"/>
        <w:ind w:left="0"/>
        <w:jc w:val="both"/>
      </w:pPr>
      <w:r>
        <w:rPr>
          <w:rFonts w:ascii="Times New Roman"/>
          <w:b w:val="false"/>
          <w:i w:val="false"/>
          <w:color w:val="000000"/>
          <w:sz w:val="28"/>
        </w:rPr>
        <w:t>Қазақстанды сумен жабдықтаудың бас сызбасын дайындау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4.7.3.1. Су ресурстарын|Министрлер бекіт. |Ауылшармині,   |IІ тоқсан  </w:t>
      </w:r>
    </w:p>
    <w:p>
      <w:pPr>
        <w:spacing w:after="0"/>
        <w:ind w:left="0"/>
        <w:jc w:val="both"/>
      </w:pPr>
      <w:r>
        <w:rPr>
          <w:rFonts w:ascii="Times New Roman"/>
          <w:b w:val="false"/>
          <w:i w:val="false"/>
          <w:color w:val="000000"/>
          <w:sz w:val="28"/>
        </w:rPr>
        <w:t xml:space="preserve">кешенді пайдалану мен  |кен тұжырымдама,  |Табиғи ресурс. |             </w:t>
      </w:r>
    </w:p>
    <w:p>
      <w:pPr>
        <w:spacing w:after="0"/>
        <w:ind w:left="0"/>
        <w:jc w:val="both"/>
      </w:pPr>
      <w:r>
        <w:rPr>
          <w:rFonts w:ascii="Times New Roman"/>
          <w:b w:val="false"/>
          <w:i w:val="false"/>
          <w:color w:val="000000"/>
          <w:sz w:val="28"/>
        </w:rPr>
        <w:t xml:space="preserve">қорғаудың бас сызбасын |әдістемелік ұсы.  |тар және қорша.|               </w:t>
      </w:r>
    </w:p>
    <w:p>
      <w:pPr>
        <w:spacing w:after="0"/>
        <w:ind w:left="0"/>
        <w:jc w:val="both"/>
      </w:pPr>
      <w:r>
        <w:rPr>
          <w:rFonts w:ascii="Times New Roman"/>
          <w:b w:val="false"/>
          <w:i w:val="false"/>
          <w:color w:val="000000"/>
          <w:sz w:val="28"/>
        </w:rPr>
        <w:t xml:space="preserve">әзірлеу жөніндегі тұжы.|нымдар            |ған ортаны     |             </w:t>
      </w:r>
    </w:p>
    <w:p>
      <w:pPr>
        <w:spacing w:after="0"/>
        <w:ind w:left="0"/>
        <w:jc w:val="both"/>
      </w:pPr>
      <w:r>
        <w:rPr>
          <w:rFonts w:ascii="Times New Roman"/>
          <w:b w:val="false"/>
          <w:i w:val="false"/>
          <w:color w:val="000000"/>
          <w:sz w:val="28"/>
        </w:rPr>
        <w:t xml:space="preserve">рымдама мен негізгі    |                  |қорғаумині     |          </w:t>
      </w:r>
    </w:p>
    <w:p>
      <w:pPr>
        <w:spacing w:after="0"/>
        <w:ind w:left="0"/>
        <w:jc w:val="both"/>
      </w:pPr>
      <w:r>
        <w:rPr>
          <w:rFonts w:ascii="Times New Roman"/>
          <w:b w:val="false"/>
          <w:i w:val="false"/>
          <w:color w:val="000000"/>
          <w:sz w:val="28"/>
        </w:rPr>
        <w:t xml:space="preserve">әдістемелік ережені    |                  |               |           </w:t>
      </w:r>
    </w:p>
    <w:p>
      <w:pPr>
        <w:spacing w:after="0"/>
        <w:ind w:left="0"/>
        <w:jc w:val="both"/>
      </w:pPr>
      <w:r>
        <w:rPr>
          <w:rFonts w:ascii="Times New Roman"/>
          <w:b w:val="false"/>
          <w:i w:val="false"/>
          <w:color w:val="000000"/>
          <w:sz w:val="28"/>
        </w:rPr>
        <w:t xml:space="preserve">дайындау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Су ресурстарын басқарудың экономикалық тұтқаларын бөлу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4.7.3.2. Жерасты сула. |Бекітілген норма. |Табиғи ресурс. |IІ тоқсан  </w:t>
      </w:r>
    </w:p>
    <w:p>
      <w:pPr>
        <w:spacing w:after="0"/>
        <w:ind w:left="0"/>
        <w:jc w:val="both"/>
      </w:pPr>
      <w:r>
        <w:rPr>
          <w:rFonts w:ascii="Times New Roman"/>
          <w:b w:val="false"/>
          <w:i w:val="false"/>
          <w:color w:val="000000"/>
          <w:sz w:val="28"/>
        </w:rPr>
        <w:t xml:space="preserve">рын тұтыну мен қалдық  |тивтер            |тар және қорша.|             </w:t>
      </w:r>
    </w:p>
    <w:p>
      <w:pPr>
        <w:spacing w:after="0"/>
        <w:ind w:left="0"/>
        <w:jc w:val="both"/>
      </w:pPr>
      <w:r>
        <w:rPr>
          <w:rFonts w:ascii="Times New Roman"/>
          <w:b w:val="false"/>
          <w:i w:val="false"/>
          <w:color w:val="000000"/>
          <w:sz w:val="28"/>
        </w:rPr>
        <w:t xml:space="preserve">және дренаждық суларды |                  |ған ортаны     |               </w:t>
      </w:r>
    </w:p>
    <w:p>
      <w:pPr>
        <w:spacing w:after="0"/>
        <w:ind w:left="0"/>
        <w:jc w:val="both"/>
      </w:pPr>
      <w:r>
        <w:rPr>
          <w:rFonts w:ascii="Times New Roman"/>
          <w:b w:val="false"/>
          <w:i w:val="false"/>
          <w:color w:val="000000"/>
          <w:sz w:val="28"/>
        </w:rPr>
        <w:t xml:space="preserve">ағызып жіберудің негіз.|                  |қорғаумині,    |          </w:t>
      </w:r>
    </w:p>
    <w:p>
      <w:pPr>
        <w:spacing w:after="0"/>
        <w:ind w:left="0"/>
        <w:jc w:val="both"/>
      </w:pPr>
      <w:r>
        <w:rPr>
          <w:rFonts w:ascii="Times New Roman"/>
          <w:b w:val="false"/>
          <w:i w:val="false"/>
          <w:color w:val="000000"/>
          <w:sz w:val="28"/>
        </w:rPr>
        <w:t xml:space="preserve">гі нормалары мен баға. |                  |Ауылшармині,   |           </w:t>
      </w:r>
    </w:p>
    <w:p>
      <w:pPr>
        <w:spacing w:after="0"/>
        <w:ind w:left="0"/>
        <w:jc w:val="both"/>
      </w:pPr>
      <w:r>
        <w:rPr>
          <w:rFonts w:ascii="Times New Roman"/>
          <w:b w:val="false"/>
          <w:i w:val="false"/>
          <w:color w:val="000000"/>
          <w:sz w:val="28"/>
        </w:rPr>
        <w:t xml:space="preserve">ларын әзірлеу және     |                  |Стратегиялық   |             </w:t>
      </w:r>
    </w:p>
    <w:p>
      <w:pPr>
        <w:spacing w:after="0"/>
        <w:ind w:left="0"/>
        <w:jc w:val="both"/>
      </w:pPr>
      <w:r>
        <w:rPr>
          <w:rFonts w:ascii="Times New Roman"/>
          <w:b w:val="false"/>
          <w:i w:val="false"/>
          <w:color w:val="000000"/>
          <w:sz w:val="28"/>
        </w:rPr>
        <w:t xml:space="preserve">енгізу                 |                  |жоспарлау және |           </w:t>
      </w:r>
    </w:p>
    <w:p>
      <w:pPr>
        <w:spacing w:after="0"/>
        <w:ind w:left="0"/>
        <w:jc w:val="both"/>
      </w:pPr>
      <w:r>
        <w:rPr>
          <w:rFonts w:ascii="Times New Roman"/>
          <w:b w:val="false"/>
          <w:i w:val="false"/>
          <w:color w:val="000000"/>
          <w:sz w:val="28"/>
        </w:rPr>
        <w:t xml:space="preserve">                        |                  |реформалар жө. |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4.7.3.3. Жерасты сула. |Министр бекіткен  |Табиғи ресурс. |IV тоқсан  </w:t>
      </w:r>
    </w:p>
    <w:p>
      <w:pPr>
        <w:spacing w:after="0"/>
        <w:ind w:left="0"/>
        <w:jc w:val="both"/>
      </w:pPr>
      <w:r>
        <w:rPr>
          <w:rFonts w:ascii="Times New Roman"/>
          <w:b w:val="false"/>
          <w:i w:val="false"/>
          <w:color w:val="000000"/>
          <w:sz w:val="28"/>
        </w:rPr>
        <w:t xml:space="preserve">рын тұтыну мен қалдық  |нормативтер       |тар және қорша.|             </w:t>
      </w:r>
    </w:p>
    <w:p>
      <w:pPr>
        <w:spacing w:after="0"/>
        <w:ind w:left="0"/>
        <w:jc w:val="both"/>
      </w:pPr>
      <w:r>
        <w:rPr>
          <w:rFonts w:ascii="Times New Roman"/>
          <w:b w:val="false"/>
          <w:i w:val="false"/>
          <w:color w:val="000000"/>
          <w:sz w:val="28"/>
        </w:rPr>
        <w:t xml:space="preserve">және дренаждық суларды |                  |ған ортаны     |               </w:t>
      </w:r>
    </w:p>
    <w:p>
      <w:pPr>
        <w:spacing w:after="0"/>
        <w:ind w:left="0"/>
        <w:jc w:val="both"/>
      </w:pPr>
      <w:r>
        <w:rPr>
          <w:rFonts w:ascii="Times New Roman"/>
          <w:b w:val="false"/>
          <w:i w:val="false"/>
          <w:color w:val="000000"/>
          <w:sz w:val="28"/>
        </w:rPr>
        <w:t xml:space="preserve">ағызып жіберудің норма.|                  |қорғаумині     |          </w:t>
      </w:r>
    </w:p>
    <w:p>
      <w:pPr>
        <w:spacing w:after="0"/>
        <w:ind w:left="0"/>
        <w:jc w:val="both"/>
      </w:pPr>
      <w:r>
        <w:rPr>
          <w:rFonts w:ascii="Times New Roman"/>
          <w:b w:val="false"/>
          <w:i w:val="false"/>
          <w:color w:val="000000"/>
          <w:sz w:val="28"/>
        </w:rPr>
        <w:t xml:space="preserve">мативтері мен бағалары |                  |               |           </w:t>
      </w:r>
    </w:p>
    <w:p>
      <w:pPr>
        <w:spacing w:after="0"/>
        <w:ind w:left="0"/>
        <w:jc w:val="both"/>
      </w:pPr>
      <w:r>
        <w:rPr>
          <w:rFonts w:ascii="Times New Roman"/>
          <w:b w:val="false"/>
          <w:i w:val="false"/>
          <w:color w:val="000000"/>
          <w:sz w:val="28"/>
        </w:rPr>
        <w:t xml:space="preserve">туралы ережені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Су ресурстарын зерделеу және пайдалану саласындағы ғылыми-зерттеу     </w:t>
      </w:r>
    </w:p>
    <w:p>
      <w:pPr>
        <w:spacing w:after="0"/>
        <w:ind w:left="0"/>
        <w:jc w:val="both"/>
      </w:pPr>
      <w:r>
        <w:rPr>
          <w:rFonts w:ascii="Times New Roman"/>
          <w:b w:val="false"/>
          <w:i w:val="false"/>
          <w:color w:val="000000"/>
          <w:sz w:val="28"/>
        </w:rPr>
        <w:t xml:space="preserve">және жобалау-іздестіру жұмыстарын күшейту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4.7.3.4. Су ресурстарын|Министрлердің     |Ғылым және жо. |I тоқсан  </w:t>
      </w:r>
    </w:p>
    <w:p>
      <w:pPr>
        <w:spacing w:after="0"/>
        <w:ind w:left="0"/>
        <w:jc w:val="both"/>
      </w:pPr>
      <w:r>
        <w:rPr>
          <w:rFonts w:ascii="Times New Roman"/>
          <w:b w:val="false"/>
          <w:i w:val="false"/>
          <w:color w:val="000000"/>
          <w:sz w:val="28"/>
        </w:rPr>
        <w:t xml:space="preserve">басқарудың басымдықты  |бұйрықтары        |ғары және бі.  |             </w:t>
      </w:r>
    </w:p>
    <w:p>
      <w:pPr>
        <w:spacing w:after="0"/>
        <w:ind w:left="0"/>
        <w:jc w:val="both"/>
      </w:pPr>
      <w:r>
        <w:rPr>
          <w:rFonts w:ascii="Times New Roman"/>
          <w:b w:val="false"/>
          <w:i w:val="false"/>
          <w:color w:val="000000"/>
          <w:sz w:val="28"/>
        </w:rPr>
        <w:t xml:space="preserve">бағыттарын ғылыми қам. |                  |ліммині, Ауыл. |               </w:t>
      </w:r>
    </w:p>
    <w:p>
      <w:pPr>
        <w:spacing w:after="0"/>
        <w:ind w:left="0"/>
        <w:jc w:val="both"/>
      </w:pPr>
      <w:r>
        <w:rPr>
          <w:rFonts w:ascii="Times New Roman"/>
          <w:b w:val="false"/>
          <w:i w:val="false"/>
          <w:color w:val="000000"/>
          <w:sz w:val="28"/>
        </w:rPr>
        <w:t xml:space="preserve">тамасыз ету            |                  |шармині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Жер астындағы және жердің бетіндегі сулар мониторингінің бірыңғай жүйесін </w:t>
      </w:r>
    </w:p>
    <w:p>
      <w:pPr>
        <w:spacing w:after="0"/>
        <w:ind w:left="0"/>
        <w:jc w:val="both"/>
      </w:pPr>
      <w:r>
        <w:rPr>
          <w:rFonts w:ascii="Times New Roman"/>
          <w:b w:val="false"/>
          <w:i w:val="false"/>
          <w:color w:val="000000"/>
          <w:sz w:val="28"/>
        </w:rPr>
        <w:t xml:space="preserve">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4.7.3.5. Жер астындағы |Қазақстан Респуб. |Табиғи ресурс. |IV тоқсан  </w:t>
      </w:r>
    </w:p>
    <w:p>
      <w:pPr>
        <w:spacing w:after="0"/>
        <w:ind w:left="0"/>
        <w:jc w:val="both"/>
      </w:pPr>
      <w:r>
        <w:rPr>
          <w:rFonts w:ascii="Times New Roman"/>
          <w:b w:val="false"/>
          <w:i w:val="false"/>
          <w:color w:val="000000"/>
          <w:sz w:val="28"/>
        </w:rPr>
        <w:t xml:space="preserve">және жердің бетіндегі  |ликасының Үкіметі.|тар және қор.  |             </w:t>
      </w:r>
    </w:p>
    <w:p>
      <w:pPr>
        <w:spacing w:after="0"/>
        <w:ind w:left="0"/>
        <w:jc w:val="both"/>
      </w:pPr>
      <w:r>
        <w:rPr>
          <w:rFonts w:ascii="Times New Roman"/>
          <w:b w:val="false"/>
          <w:i w:val="false"/>
          <w:color w:val="000000"/>
          <w:sz w:val="28"/>
        </w:rPr>
        <w:t xml:space="preserve">сулар мен қауіпті гео. |не есеп           |шаған ортаны   |               </w:t>
      </w:r>
    </w:p>
    <w:p>
      <w:pPr>
        <w:spacing w:after="0"/>
        <w:ind w:left="0"/>
        <w:jc w:val="both"/>
      </w:pPr>
      <w:r>
        <w:rPr>
          <w:rFonts w:ascii="Times New Roman"/>
          <w:b w:val="false"/>
          <w:i w:val="false"/>
          <w:color w:val="000000"/>
          <w:sz w:val="28"/>
        </w:rPr>
        <w:t xml:space="preserve">логиялық процестердің  |                  |қорғаумині     |          </w:t>
      </w:r>
    </w:p>
    <w:p>
      <w:pPr>
        <w:spacing w:after="0"/>
        <w:ind w:left="0"/>
        <w:jc w:val="both"/>
      </w:pPr>
      <w:r>
        <w:rPr>
          <w:rFonts w:ascii="Times New Roman"/>
          <w:b w:val="false"/>
          <w:i w:val="false"/>
          <w:color w:val="000000"/>
          <w:sz w:val="28"/>
        </w:rPr>
        <w:t xml:space="preserve">мемлекеттік мониторин. |                  |               |           </w:t>
      </w:r>
    </w:p>
    <w:p>
      <w:pPr>
        <w:spacing w:after="0"/>
        <w:ind w:left="0"/>
        <w:jc w:val="both"/>
      </w:pPr>
      <w:r>
        <w:rPr>
          <w:rFonts w:ascii="Times New Roman"/>
          <w:b w:val="false"/>
          <w:i w:val="false"/>
          <w:color w:val="000000"/>
          <w:sz w:val="28"/>
        </w:rPr>
        <w:t xml:space="preserve">гін жүргізу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4.7.3.6. Оларды сарқы. |Қазақстан Респуб. |Табиғи ресурс. |IV тоқсан  </w:t>
      </w:r>
    </w:p>
    <w:p>
      <w:pPr>
        <w:spacing w:after="0"/>
        <w:ind w:left="0"/>
        <w:jc w:val="both"/>
      </w:pPr>
      <w:r>
        <w:rPr>
          <w:rFonts w:ascii="Times New Roman"/>
          <w:b w:val="false"/>
          <w:i w:val="false"/>
          <w:color w:val="000000"/>
          <w:sz w:val="28"/>
        </w:rPr>
        <w:t xml:space="preserve">лудан және ластанудан  |ликасының Үкіметі.|тар және қор.  |             </w:t>
      </w:r>
    </w:p>
    <w:p>
      <w:pPr>
        <w:spacing w:after="0"/>
        <w:ind w:left="0"/>
        <w:jc w:val="both"/>
      </w:pPr>
      <w:r>
        <w:rPr>
          <w:rFonts w:ascii="Times New Roman"/>
          <w:b w:val="false"/>
          <w:i w:val="false"/>
          <w:color w:val="000000"/>
          <w:sz w:val="28"/>
        </w:rPr>
        <w:t xml:space="preserve">сенімді қорғауды, тек  |не есеп           |шаған ортаны   |               </w:t>
      </w:r>
    </w:p>
    <w:p>
      <w:pPr>
        <w:spacing w:after="0"/>
        <w:ind w:left="0"/>
        <w:jc w:val="both"/>
      </w:pPr>
      <w:r>
        <w:rPr>
          <w:rFonts w:ascii="Times New Roman"/>
          <w:b w:val="false"/>
          <w:i w:val="false"/>
          <w:color w:val="000000"/>
          <w:sz w:val="28"/>
        </w:rPr>
        <w:t xml:space="preserve">халықтың ауызсулық мұқ.|                  |қорғаумині,    |          </w:t>
      </w:r>
    </w:p>
    <w:p>
      <w:pPr>
        <w:spacing w:after="0"/>
        <w:ind w:left="0"/>
        <w:jc w:val="both"/>
      </w:pPr>
      <w:r>
        <w:rPr>
          <w:rFonts w:ascii="Times New Roman"/>
          <w:b w:val="false"/>
          <w:i w:val="false"/>
          <w:color w:val="000000"/>
          <w:sz w:val="28"/>
        </w:rPr>
        <w:t>тажы үшін ғана пайда.  |                  |Ауылшармині,   |</w:t>
      </w:r>
    </w:p>
    <w:p>
      <w:pPr>
        <w:spacing w:after="0"/>
        <w:ind w:left="0"/>
        <w:jc w:val="both"/>
      </w:pPr>
      <w:r>
        <w:rPr>
          <w:rFonts w:ascii="Times New Roman"/>
          <w:b w:val="false"/>
          <w:i w:val="false"/>
          <w:color w:val="000000"/>
          <w:sz w:val="28"/>
        </w:rPr>
        <w:t xml:space="preserve">лануды қамтамасыз ету  |                  |Ғылым және     | </w:t>
      </w:r>
    </w:p>
    <w:p>
      <w:pPr>
        <w:spacing w:after="0"/>
        <w:ind w:left="0"/>
        <w:jc w:val="both"/>
      </w:pPr>
      <w:r>
        <w:rPr>
          <w:rFonts w:ascii="Times New Roman"/>
          <w:b w:val="false"/>
          <w:i w:val="false"/>
          <w:color w:val="000000"/>
          <w:sz w:val="28"/>
        </w:rPr>
        <w:t>мақсатында жерасты сула|                  |жоғары білім.  |</w:t>
      </w:r>
    </w:p>
    <w:p>
      <w:pPr>
        <w:spacing w:after="0"/>
        <w:ind w:left="0"/>
        <w:jc w:val="both"/>
      </w:pPr>
      <w:r>
        <w:rPr>
          <w:rFonts w:ascii="Times New Roman"/>
          <w:b w:val="false"/>
          <w:i w:val="false"/>
          <w:color w:val="000000"/>
          <w:sz w:val="28"/>
        </w:rPr>
        <w:t xml:space="preserve">рының мемлекеттік мони.|                  |мині           | </w:t>
      </w:r>
    </w:p>
    <w:p>
      <w:pPr>
        <w:spacing w:after="0"/>
        <w:ind w:left="0"/>
        <w:jc w:val="both"/>
      </w:pPr>
      <w:r>
        <w:rPr>
          <w:rFonts w:ascii="Times New Roman"/>
          <w:b w:val="false"/>
          <w:i w:val="false"/>
          <w:color w:val="000000"/>
          <w:sz w:val="28"/>
        </w:rPr>
        <w:t>торингін жүргізудің бағ|                  |               |</w:t>
      </w:r>
    </w:p>
    <w:p>
      <w:pPr>
        <w:spacing w:after="0"/>
        <w:ind w:left="0"/>
        <w:jc w:val="both"/>
      </w:pPr>
      <w:r>
        <w:rPr>
          <w:rFonts w:ascii="Times New Roman"/>
          <w:b w:val="false"/>
          <w:i w:val="false"/>
          <w:color w:val="000000"/>
          <w:sz w:val="28"/>
        </w:rPr>
        <w:t xml:space="preserve">дарламасын іске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4.7.4. Ауызсудың сапасын арттыру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Су объектілері-ауызсу көздерінің жағдайын жақсарту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4.7.4.1. Ауызсу сапа.  |Енгізу туралы акт |Табиғи ресурс. |I тоқсан  </w:t>
      </w:r>
    </w:p>
    <w:p>
      <w:pPr>
        <w:spacing w:after="0"/>
        <w:ind w:left="0"/>
        <w:jc w:val="both"/>
      </w:pPr>
      <w:r>
        <w:rPr>
          <w:rFonts w:ascii="Times New Roman"/>
          <w:b w:val="false"/>
          <w:i w:val="false"/>
          <w:color w:val="000000"/>
          <w:sz w:val="28"/>
        </w:rPr>
        <w:t xml:space="preserve">сының мониторингінің   |                  |тар және қор.  |             </w:t>
      </w:r>
    </w:p>
    <w:p>
      <w:pPr>
        <w:spacing w:after="0"/>
        <w:ind w:left="0"/>
        <w:jc w:val="both"/>
      </w:pPr>
      <w:r>
        <w:rPr>
          <w:rFonts w:ascii="Times New Roman"/>
          <w:b w:val="false"/>
          <w:i w:val="false"/>
          <w:color w:val="000000"/>
          <w:sz w:val="28"/>
        </w:rPr>
        <w:t xml:space="preserve">кіші жүйелерін жетіл.  |                  |шаған ортаны   |               </w:t>
      </w:r>
    </w:p>
    <w:p>
      <w:pPr>
        <w:spacing w:after="0"/>
        <w:ind w:left="0"/>
        <w:jc w:val="both"/>
      </w:pPr>
      <w:r>
        <w:rPr>
          <w:rFonts w:ascii="Times New Roman"/>
          <w:b w:val="false"/>
          <w:i w:val="false"/>
          <w:color w:val="000000"/>
          <w:sz w:val="28"/>
        </w:rPr>
        <w:t xml:space="preserve">діру                   |                  |қорғаумині,    |          </w:t>
      </w:r>
    </w:p>
    <w:p>
      <w:pPr>
        <w:spacing w:after="0"/>
        <w:ind w:left="0"/>
        <w:jc w:val="both"/>
      </w:pPr>
      <w:r>
        <w:rPr>
          <w:rFonts w:ascii="Times New Roman"/>
          <w:b w:val="false"/>
          <w:i w:val="false"/>
          <w:color w:val="000000"/>
          <w:sz w:val="28"/>
        </w:rPr>
        <w:t xml:space="preserve">                        |                  |Ауылшармині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Ауызсуды дайындаудың технологиялық процестерін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4.7.4.2. Ауызсудың та. |Табиғи ресурстары |Табиғи ресурс. |IІІ тоқсан  </w:t>
      </w:r>
    </w:p>
    <w:p>
      <w:pPr>
        <w:spacing w:after="0"/>
        <w:ind w:left="0"/>
        <w:jc w:val="both"/>
      </w:pPr>
      <w:r>
        <w:rPr>
          <w:rFonts w:ascii="Times New Roman"/>
          <w:b w:val="false"/>
          <w:i w:val="false"/>
          <w:color w:val="000000"/>
          <w:sz w:val="28"/>
        </w:rPr>
        <w:t xml:space="preserve">лап етілетін сапасын   |және қоршаған ор. |тар және қор.  |             </w:t>
      </w:r>
    </w:p>
    <w:p>
      <w:pPr>
        <w:spacing w:after="0"/>
        <w:ind w:left="0"/>
        <w:jc w:val="both"/>
      </w:pPr>
      <w:r>
        <w:rPr>
          <w:rFonts w:ascii="Times New Roman"/>
          <w:b w:val="false"/>
          <w:i w:val="false"/>
          <w:color w:val="000000"/>
          <w:sz w:val="28"/>
        </w:rPr>
        <w:t xml:space="preserve">қамтамасыз ететін жер. |таны қорғауминінің|шаған ортаны   |               </w:t>
      </w:r>
    </w:p>
    <w:p>
      <w:pPr>
        <w:spacing w:after="0"/>
        <w:ind w:left="0"/>
        <w:jc w:val="both"/>
      </w:pPr>
      <w:r>
        <w:rPr>
          <w:rFonts w:ascii="Times New Roman"/>
          <w:b w:val="false"/>
          <w:i w:val="false"/>
          <w:color w:val="000000"/>
          <w:sz w:val="28"/>
        </w:rPr>
        <w:t xml:space="preserve">гілікті сүзуші матери. |ұсынымдары мен    |қорғаумині,    |          </w:t>
      </w:r>
    </w:p>
    <w:p>
      <w:pPr>
        <w:spacing w:after="0"/>
        <w:ind w:left="0"/>
        <w:jc w:val="both"/>
      </w:pPr>
      <w:r>
        <w:rPr>
          <w:rFonts w:ascii="Times New Roman"/>
          <w:b w:val="false"/>
          <w:i w:val="false"/>
          <w:color w:val="000000"/>
          <w:sz w:val="28"/>
        </w:rPr>
        <w:t xml:space="preserve">алдарды қолдана отырып |нұсқаулықтары     |Ауылшармині    |           </w:t>
      </w:r>
    </w:p>
    <w:p>
      <w:pPr>
        <w:spacing w:after="0"/>
        <w:ind w:left="0"/>
        <w:jc w:val="both"/>
      </w:pPr>
      <w:r>
        <w:rPr>
          <w:rFonts w:ascii="Times New Roman"/>
          <w:b w:val="false"/>
          <w:i w:val="false"/>
          <w:color w:val="000000"/>
          <w:sz w:val="28"/>
        </w:rPr>
        <w:t xml:space="preserve">ауызсуды тазартудың    |                  |               |            </w:t>
      </w:r>
    </w:p>
    <w:p>
      <w:pPr>
        <w:spacing w:after="0"/>
        <w:ind w:left="0"/>
        <w:jc w:val="both"/>
      </w:pPr>
      <w:r>
        <w:rPr>
          <w:rFonts w:ascii="Times New Roman"/>
          <w:b w:val="false"/>
          <w:i w:val="false"/>
          <w:color w:val="000000"/>
          <w:sz w:val="28"/>
        </w:rPr>
        <w:t xml:space="preserve">технологиясын жақсарту |                  |               |             </w:t>
      </w:r>
    </w:p>
    <w:p>
      <w:pPr>
        <w:spacing w:after="0"/>
        <w:ind w:left="0"/>
        <w:jc w:val="both"/>
      </w:pPr>
      <w:r>
        <w:rPr>
          <w:rFonts w:ascii="Times New Roman"/>
          <w:b w:val="false"/>
          <w:i w:val="false"/>
          <w:color w:val="000000"/>
          <w:sz w:val="28"/>
        </w:rPr>
        <w:t xml:space="preserve">жөнінде ұсыным дайындау|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Су құбыры суларын толық тазарту үшін дербес құрылғылар мен қондырғыларды</w:t>
      </w:r>
    </w:p>
    <w:p>
      <w:pPr>
        <w:spacing w:after="0"/>
        <w:ind w:left="0"/>
        <w:jc w:val="both"/>
      </w:pPr>
      <w:r>
        <w:rPr>
          <w:rFonts w:ascii="Times New Roman"/>
          <w:b w:val="false"/>
          <w:i w:val="false"/>
          <w:color w:val="000000"/>
          <w:sz w:val="28"/>
        </w:rPr>
        <w:t>қолдану</w:t>
      </w:r>
    </w:p>
    <w:p>
      <w:pPr>
        <w:spacing w:after="0"/>
        <w:ind w:left="0"/>
        <w:jc w:val="both"/>
      </w:pPr>
      <w:r>
        <w:rPr>
          <w:rFonts w:ascii="Times New Roman"/>
          <w:b w:val="false"/>
          <w:i w:val="false"/>
          <w:color w:val="000000"/>
          <w:sz w:val="28"/>
        </w:rPr>
        <w:t>Экологиялық таза жерасты және жер үстіндегі суларды пакеттеу (шөлмектеу)</w:t>
      </w:r>
    </w:p>
    <w:p>
      <w:pPr>
        <w:spacing w:after="0"/>
        <w:ind w:left="0"/>
        <w:jc w:val="both"/>
      </w:pPr>
      <w:r>
        <w:rPr>
          <w:rFonts w:ascii="Times New Roman"/>
          <w:b w:val="false"/>
          <w:i w:val="false"/>
          <w:color w:val="000000"/>
          <w:sz w:val="28"/>
        </w:rPr>
        <w:t>өндірісін құру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4.7.4.3. Экологиялық   |Қазақстан         |Табиғи ресурс. |IV тоқсан  </w:t>
      </w:r>
    </w:p>
    <w:p>
      <w:pPr>
        <w:spacing w:after="0"/>
        <w:ind w:left="0"/>
        <w:jc w:val="both"/>
      </w:pPr>
      <w:r>
        <w:rPr>
          <w:rFonts w:ascii="Times New Roman"/>
          <w:b w:val="false"/>
          <w:i w:val="false"/>
          <w:color w:val="000000"/>
          <w:sz w:val="28"/>
        </w:rPr>
        <w:t xml:space="preserve">жағынан таза су көзде. |Республикасының   |тар және қор.  |             </w:t>
      </w:r>
    </w:p>
    <w:p>
      <w:pPr>
        <w:spacing w:after="0"/>
        <w:ind w:left="0"/>
        <w:jc w:val="both"/>
      </w:pPr>
      <w:r>
        <w:rPr>
          <w:rFonts w:ascii="Times New Roman"/>
          <w:b w:val="false"/>
          <w:i w:val="false"/>
          <w:color w:val="000000"/>
          <w:sz w:val="28"/>
        </w:rPr>
        <w:t xml:space="preserve">рінен сапалы, шөлмек.  |Үкіметіне есеп    |шаған ортаны   |               </w:t>
      </w:r>
    </w:p>
    <w:p>
      <w:pPr>
        <w:spacing w:after="0"/>
        <w:ind w:left="0"/>
        <w:jc w:val="both"/>
      </w:pPr>
      <w:r>
        <w:rPr>
          <w:rFonts w:ascii="Times New Roman"/>
          <w:b w:val="false"/>
          <w:i w:val="false"/>
          <w:color w:val="000000"/>
          <w:sz w:val="28"/>
        </w:rPr>
        <w:t xml:space="preserve">тендірілген ауызсумен  |                  |қорғаумині,    |          </w:t>
      </w:r>
    </w:p>
    <w:p>
      <w:pPr>
        <w:spacing w:after="0"/>
        <w:ind w:left="0"/>
        <w:jc w:val="both"/>
      </w:pPr>
      <w:r>
        <w:rPr>
          <w:rFonts w:ascii="Times New Roman"/>
          <w:b w:val="false"/>
          <w:i w:val="false"/>
          <w:color w:val="000000"/>
          <w:sz w:val="28"/>
        </w:rPr>
        <w:t xml:space="preserve">қамтамасыз етудің тиім.|                  |Ауылшармині    |           </w:t>
      </w:r>
    </w:p>
    <w:p>
      <w:pPr>
        <w:spacing w:after="0"/>
        <w:ind w:left="0"/>
        <w:jc w:val="both"/>
      </w:pPr>
      <w:r>
        <w:rPr>
          <w:rFonts w:ascii="Times New Roman"/>
          <w:b w:val="false"/>
          <w:i w:val="false"/>
          <w:color w:val="000000"/>
          <w:sz w:val="28"/>
        </w:rPr>
        <w:t xml:space="preserve">ділігінің негіздемесін |                  |               |            </w:t>
      </w:r>
    </w:p>
    <w:p>
      <w:pPr>
        <w:spacing w:after="0"/>
        <w:ind w:left="0"/>
        <w:jc w:val="both"/>
      </w:pPr>
      <w:r>
        <w:rPr>
          <w:rFonts w:ascii="Times New Roman"/>
          <w:b w:val="false"/>
          <w:i w:val="false"/>
          <w:color w:val="000000"/>
          <w:sz w:val="28"/>
        </w:rPr>
        <w:t xml:space="preserve">дайындау. Осы мақсат   |                  |               |             </w:t>
      </w:r>
    </w:p>
    <w:p>
      <w:pPr>
        <w:spacing w:after="0"/>
        <w:ind w:left="0"/>
        <w:jc w:val="both"/>
      </w:pPr>
      <w:r>
        <w:rPr>
          <w:rFonts w:ascii="Times New Roman"/>
          <w:b w:val="false"/>
          <w:i w:val="false"/>
          <w:color w:val="000000"/>
          <w:sz w:val="28"/>
        </w:rPr>
        <w:t xml:space="preserve">үшін жарамды жерасты   |                  |               |               </w:t>
      </w:r>
    </w:p>
    <w:p>
      <w:pPr>
        <w:spacing w:after="0"/>
        <w:ind w:left="0"/>
        <w:jc w:val="both"/>
      </w:pPr>
      <w:r>
        <w:rPr>
          <w:rFonts w:ascii="Times New Roman"/>
          <w:b w:val="false"/>
          <w:i w:val="false"/>
          <w:color w:val="000000"/>
          <w:sz w:val="28"/>
        </w:rPr>
        <w:t xml:space="preserve">су көздерін айқындау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Басымдық. Энергия ресурстары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Мақсат: Экспортқа бағытталған, технологиялық жағынан байланысқан </w:t>
      </w:r>
    </w:p>
    <w:p>
      <w:pPr>
        <w:spacing w:after="0"/>
        <w:ind w:left="0"/>
        <w:jc w:val="both"/>
      </w:pPr>
      <w:r>
        <w:rPr>
          <w:rFonts w:ascii="Times New Roman"/>
          <w:b w:val="false"/>
          <w:i w:val="false"/>
          <w:color w:val="000000"/>
          <w:sz w:val="28"/>
        </w:rPr>
        <w:t>     отын-энергетикалық кешенді қалыптастыру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5.1. Мұнайға, газға және оларды қайта өңдеу өнімдеріне ішкі сұранысты</w:t>
      </w:r>
    </w:p>
    <w:p>
      <w:pPr>
        <w:spacing w:after="0"/>
        <w:ind w:left="0"/>
        <w:jc w:val="both"/>
      </w:pPr>
      <w:r>
        <w:rPr>
          <w:rFonts w:ascii="Times New Roman"/>
          <w:b w:val="false"/>
          <w:i w:val="false"/>
          <w:color w:val="000000"/>
          <w:sz w:val="28"/>
        </w:rPr>
        <w:t>                            қанағаттандыру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5.1.1. 2010 жылға де.  |Қазақстан Респуб. |Энергетика,    |IІІ тоқсан  </w:t>
      </w:r>
    </w:p>
    <w:p>
      <w:pPr>
        <w:spacing w:after="0"/>
        <w:ind w:left="0"/>
        <w:jc w:val="both"/>
      </w:pPr>
      <w:r>
        <w:rPr>
          <w:rFonts w:ascii="Times New Roman"/>
          <w:b w:val="false"/>
          <w:i w:val="false"/>
          <w:color w:val="000000"/>
          <w:sz w:val="28"/>
        </w:rPr>
        <w:t xml:space="preserve">йінгі отын-энергетика. |ликасы Үкіметінің |индустрия және |             </w:t>
      </w:r>
    </w:p>
    <w:p>
      <w:pPr>
        <w:spacing w:after="0"/>
        <w:ind w:left="0"/>
        <w:jc w:val="both"/>
      </w:pPr>
      <w:r>
        <w:rPr>
          <w:rFonts w:ascii="Times New Roman"/>
          <w:b w:val="false"/>
          <w:i w:val="false"/>
          <w:color w:val="000000"/>
          <w:sz w:val="28"/>
        </w:rPr>
        <w:t xml:space="preserve">лық кешенді дамытудың  |қаулысы           |саудамині,     |               </w:t>
      </w:r>
    </w:p>
    <w:p>
      <w:pPr>
        <w:spacing w:after="0"/>
        <w:ind w:left="0"/>
        <w:jc w:val="both"/>
      </w:pPr>
      <w:r>
        <w:rPr>
          <w:rFonts w:ascii="Times New Roman"/>
          <w:b w:val="false"/>
          <w:i w:val="false"/>
          <w:color w:val="000000"/>
          <w:sz w:val="28"/>
        </w:rPr>
        <w:t xml:space="preserve">тұжырымдамасын әзірлеу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Мұнай мен газды өндіру көлемдерінің өсуі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5.1.2. Жұмыс істеп тұр.|Қазақстан Респуб. |Энергетика,    |Тоқсан сайын</w:t>
      </w:r>
    </w:p>
    <w:p>
      <w:pPr>
        <w:spacing w:after="0"/>
        <w:ind w:left="0"/>
        <w:jc w:val="both"/>
      </w:pPr>
      <w:r>
        <w:rPr>
          <w:rFonts w:ascii="Times New Roman"/>
          <w:b w:val="false"/>
          <w:i w:val="false"/>
          <w:color w:val="000000"/>
          <w:sz w:val="28"/>
        </w:rPr>
        <w:t xml:space="preserve">ған кен орындарында мұ.|ликасының Үкіметі.|индустрия және |             </w:t>
      </w:r>
    </w:p>
    <w:p>
      <w:pPr>
        <w:spacing w:after="0"/>
        <w:ind w:left="0"/>
        <w:jc w:val="both"/>
      </w:pPr>
      <w:r>
        <w:rPr>
          <w:rFonts w:ascii="Times New Roman"/>
          <w:b w:val="false"/>
          <w:i w:val="false"/>
          <w:color w:val="000000"/>
          <w:sz w:val="28"/>
        </w:rPr>
        <w:t xml:space="preserve">най өндіруді интенсиф. |не есеп           |саудамині,     |               </w:t>
      </w:r>
    </w:p>
    <w:p>
      <w:pPr>
        <w:spacing w:after="0"/>
        <w:ind w:left="0"/>
        <w:jc w:val="both"/>
      </w:pPr>
      <w:r>
        <w:rPr>
          <w:rFonts w:ascii="Times New Roman"/>
          <w:b w:val="false"/>
          <w:i w:val="false"/>
          <w:color w:val="000000"/>
          <w:sz w:val="28"/>
        </w:rPr>
        <w:t xml:space="preserve">тендіру мен жаңаларын  |                  |"Қазақойл" ҰМК |             </w:t>
      </w:r>
    </w:p>
    <w:p>
      <w:pPr>
        <w:spacing w:after="0"/>
        <w:ind w:left="0"/>
        <w:jc w:val="both"/>
      </w:pPr>
      <w:r>
        <w:rPr>
          <w:rFonts w:ascii="Times New Roman"/>
          <w:b w:val="false"/>
          <w:i w:val="false"/>
          <w:color w:val="000000"/>
          <w:sz w:val="28"/>
        </w:rPr>
        <w:t xml:space="preserve">іске қосудың есебінен  |                  |(келісім бойын.|          </w:t>
      </w:r>
    </w:p>
    <w:p>
      <w:pPr>
        <w:spacing w:after="0"/>
        <w:ind w:left="0"/>
        <w:jc w:val="both"/>
      </w:pPr>
      <w:r>
        <w:rPr>
          <w:rFonts w:ascii="Times New Roman"/>
          <w:b w:val="false"/>
          <w:i w:val="false"/>
          <w:color w:val="000000"/>
          <w:sz w:val="28"/>
        </w:rPr>
        <w:t xml:space="preserve">мұнай өндіруді арттыру |                  |ша)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5.1.3. Каспий мұнай құ.|Қазақстан Респуб. |Энергетика,    |Тоқсан сайын</w:t>
      </w:r>
    </w:p>
    <w:p>
      <w:pPr>
        <w:spacing w:after="0"/>
        <w:ind w:left="0"/>
        <w:jc w:val="both"/>
      </w:pPr>
      <w:r>
        <w:rPr>
          <w:rFonts w:ascii="Times New Roman"/>
          <w:b w:val="false"/>
          <w:i w:val="false"/>
          <w:color w:val="000000"/>
          <w:sz w:val="28"/>
        </w:rPr>
        <w:t xml:space="preserve">быры консорциумының    |ликасының Үкіметі.|индустрия және |             </w:t>
      </w:r>
    </w:p>
    <w:p>
      <w:pPr>
        <w:spacing w:after="0"/>
        <w:ind w:left="0"/>
        <w:jc w:val="both"/>
      </w:pPr>
      <w:r>
        <w:rPr>
          <w:rFonts w:ascii="Times New Roman"/>
          <w:b w:val="false"/>
          <w:i w:val="false"/>
          <w:color w:val="000000"/>
          <w:sz w:val="28"/>
        </w:rPr>
        <w:t xml:space="preserve">құрылысын жалғастыру   |не есеп           |саудамині,     |               </w:t>
      </w:r>
    </w:p>
    <w:p>
      <w:pPr>
        <w:spacing w:after="0"/>
        <w:ind w:left="0"/>
        <w:jc w:val="both"/>
      </w:pPr>
      <w:r>
        <w:rPr>
          <w:rFonts w:ascii="Times New Roman"/>
          <w:b w:val="false"/>
          <w:i w:val="false"/>
          <w:color w:val="000000"/>
          <w:sz w:val="28"/>
        </w:rPr>
        <w:t xml:space="preserve">                        |                  |"Қазақойл" ҰМК |             </w:t>
      </w:r>
    </w:p>
    <w:p>
      <w:pPr>
        <w:spacing w:after="0"/>
        <w:ind w:left="0"/>
        <w:jc w:val="both"/>
      </w:pPr>
      <w:r>
        <w:rPr>
          <w:rFonts w:ascii="Times New Roman"/>
          <w:b w:val="false"/>
          <w:i w:val="false"/>
          <w:color w:val="000000"/>
          <w:sz w:val="28"/>
        </w:rPr>
        <w:t xml:space="preserve">                        |                  |(келісім бойын.|          </w:t>
      </w:r>
    </w:p>
    <w:p>
      <w:pPr>
        <w:spacing w:after="0"/>
        <w:ind w:left="0"/>
        <w:jc w:val="both"/>
      </w:pPr>
      <w:r>
        <w:rPr>
          <w:rFonts w:ascii="Times New Roman"/>
          <w:b w:val="false"/>
          <w:i w:val="false"/>
          <w:color w:val="000000"/>
          <w:sz w:val="28"/>
        </w:rPr>
        <w:t xml:space="preserve">                        |                  |ша),           |             </w:t>
      </w:r>
    </w:p>
    <w:p>
      <w:pPr>
        <w:spacing w:after="0"/>
        <w:ind w:left="0"/>
        <w:jc w:val="both"/>
      </w:pPr>
      <w:r>
        <w:rPr>
          <w:rFonts w:ascii="Times New Roman"/>
          <w:b w:val="false"/>
          <w:i w:val="false"/>
          <w:color w:val="000000"/>
          <w:sz w:val="28"/>
        </w:rPr>
        <w:t xml:space="preserve">                        |                  |Табиғи ресурс. |            </w:t>
      </w:r>
    </w:p>
    <w:p>
      <w:pPr>
        <w:spacing w:after="0"/>
        <w:ind w:left="0"/>
        <w:jc w:val="both"/>
      </w:pPr>
      <w:r>
        <w:rPr>
          <w:rFonts w:ascii="Times New Roman"/>
          <w:b w:val="false"/>
          <w:i w:val="false"/>
          <w:color w:val="000000"/>
          <w:sz w:val="28"/>
        </w:rPr>
        <w:t xml:space="preserve">                        |                  |тар және қорша.|             </w:t>
      </w:r>
    </w:p>
    <w:p>
      <w:pPr>
        <w:spacing w:after="0"/>
        <w:ind w:left="0"/>
        <w:jc w:val="both"/>
      </w:pPr>
      <w:r>
        <w:rPr>
          <w:rFonts w:ascii="Times New Roman"/>
          <w:b w:val="false"/>
          <w:i w:val="false"/>
          <w:color w:val="000000"/>
          <w:sz w:val="28"/>
        </w:rPr>
        <w:t xml:space="preserve">                        |                  |ған ортаны қор.|               </w:t>
      </w:r>
    </w:p>
    <w:p>
      <w:pPr>
        <w:spacing w:after="0"/>
        <w:ind w:left="0"/>
        <w:jc w:val="both"/>
      </w:pPr>
      <w:r>
        <w:rPr>
          <w:rFonts w:ascii="Times New Roman"/>
          <w:b w:val="false"/>
          <w:i w:val="false"/>
          <w:color w:val="000000"/>
          <w:sz w:val="28"/>
        </w:rPr>
        <w:t xml:space="preserve">                        |                  |ғаумині, "Қаз. |             </w:t>
      </w:r>
    </w:p>
    <w:p>
      <w:pPr>
        <w:spacing w:after="0"/>
        <w:ind w:left="0"/>
        <w:jc w:val="both"/>
      </w:pPr>
      <w:r>
        <w:rPr>
          <w:rFonts w:ascii="Times New Roman"/>
          <w:b w:val="false"/>
          <w:i w:val="false"/>
          <w:color w:val="000000"/>
          <w:sz w:val="28"/>
        </w:rPr>
        <w:t xml:space="preserve">                        |                  |ТрансОйл" МТҰК |          </w:t>
      </w:r>
    </w:p>
    <w:p>
      <w:pPr>
        <w:spacing w:after="0"/>
        <w:ind w:left="0"/>
        <w:jc w:val="both"/>
      </w:pPr>
      <w:r>
        <w:rPr>
          <w:rFonts w:ascii="Times New Roman"/>
          <w:b w:val="false"/>
          <w:i w:val="false"/>
          <w:color w:val="000000"/>
          <w:sz w:val="28"/>
        </w:rPr>
        <w:t xml:space="preserve">                        |                  |ЖАҚ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Тұрғын үй қорында газ  |Қазақстан Респуб. |Облыстардың,   |Тоқсан сайын</w:t>
      </w:r>
    </w:p>
    <w:p>
      <w:pPr>
        <w:spacing w:after="0"/>
        <w:ind w:left="0"/>
        <w:jc w:val="both"/>
      </w:pPr>
      <w:r>
        <w:rPr>
          <w:rFonts w:ascii="Times New Roman"/>
          <w:b w:val="false"/>
          <w:i w:val="false"/>
          <w:color w:val="000000"/>
          <w:sz w:val="28"/>
        </w:rPr>
        <w:t xml:space="preserve">есептегіштерді орнату  |ликасының Үкіметі.|Астана және    |             </w:t>
      </w:r>
    </w:p>
    <w:p>
      <w:pPr>
        <w:spacing w:after="0"/>
        <w:ind w:left="0"/>
        <w:jc w:val="both"/>
      </w:pPr>
      <w:r>
        <w:rPr>
          <w:rFonts w:ascii="Times New Roman"/>
          <w:b w:val="false"/>
          <w:i w:val="false"/>
          <w:color w:val="000000"/>
          <w:sz w:val="28"/>
        </w:rPr>
        <w:t xml:space="preserve">                        |не есеп           |Алматы қалала. |               </w:t>
      </w:r>
    </w:p>
    <w:p>
      <w:pPr>
        <w:spacing w:after="0"/>
        <w:ind w:left="0"/>
        <w:jc w:val="both"/>
      </w:pPr>
      <w:r>
        <w:rPr>
          <w:rFonts w:ascii="Times New Roman"/>
          <w:b w:val="false"/>
          <w:i w:val="false"/>
          <w:color w:val="000000"/>
          <w:sz w:val="28"/>
        </w:rPr>
        <w:t xml:space="preserve">                        |                  |рының әкімдері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5.2. Экспорттық мұнай құбырлары мен газ құбырларының еуразиялық</w:t>
      </w:r>
    </w:p>
    <w:p>
      <w:pPr>
        <w:spacing w:after="0"/>
        <w:ind w:left="0"/>
        <w:jc w:val="both"/>
      </w:pPr>
      <w:r>
        <w:rPr>
          <w:rFonts w:ascii="Times New Roman"/>
          <w:b w:val="false"/>
          <w:i w:val="false"/>
          <w:color w:val="000000"/>
          <w:sz w:val="28"/>
        </w:rPr>
        <w:t>        желілерін құру</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Каспий теңізінің қазақстандық секторын игеруге байланысты саяси және заң</w:t>
      </w:r>
    </w:p>
    <w:p>
      <w:pPr>
        <w:spacing w:after="0"/>
        <w:ind w:left="0"/>
        <w:jc w:val="both"/>
      </w:pPr>
      <w:r>
        <w:rPr>
          <w:rFonts w:ascii="Times New Roman"/>
          <w:b w:val="false"/>
          <w:i w:val="false"/>
          <w:color w:val="000000"/>
          <w:sz w:val="28"/>
        </w:rPr>
        <w:t xml:space="preserve">проблемаларын шешу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xml:space="preserve">5.2.1. Каспий теңізінің|Үкіметаралық      |Сыртқыісмині,  |Жыл ішінде  </w:t>
      </w:r>
    </w:p>
    <w:p>
      <w:pPr>
        <w:spacing w:after="0"/>
        <w:ind w:left="0"/>
        <w:jc w:val="both"/>
      </w:pPr>
      <w:r>
        <w:rPr>
          <w:rFonts w:ascii="Times New Roman"/>
          <w:b w:val="false"/>
          <w:i w:val="false"/>
          <w:color w:val="000000"/>
          <w:sz w:val="28"/>
        </w:rPr>
        <w:t xml:space="preserve">құқықтық мәртебесін    |келісім           |Энергетика,    |             </w:t>
      </w:r>
    </w:p>
    <w:p>
      <w:pPr>
        <w:spacing w:after="0"/>
        <w:ind w:left="0"/>
        <w:jc w:val="both"/>
      </w:pPr>
      <w:r>
        <w:rPr>
          <w:rFonts w:ascii="Times New Roman"/>
          <w:b w:val="false"/>
          <w:i w:val="false"/>
          <w:color w:val="000000"/>
          <w:sz w:val="28"/>
        </w:rPr>
        <w:t xml:space="preserve">айқындау жөніндегі     |                  |индустрия және |               </w:t>
      </w:r>
    </w:p>
    <w:p>
      <w:pPr>
        <w:spacing w:after="0"/>
        <w:ind w:left="0"/>
        <w:jc w:val="both"/>
      </w:pPr>
      <w:r>
        <w:rPr>
          <w:rFonts w:ascii="Times New Roman"/>
          <w:b w:val="false"/>
          <w:i w:val="false"/>
          <w:color w:val="000000"/>
          <w:sz w:val="28"/>
        </w:rPr>
        <w:t xml:space="preserve">жұмысты аяқтау         |                  |саудамині,     |             </w:t>
      </w:r>
    </w:p>
    <w:p>
      <w:pPr>
        <w:spacing w:after="0"/>
        <w:ind w:left="0"/>
        <w:jc w:val="both"/>
      </w:pPr>
      <w:r>
        <w:rPr>
          <w:rFonts w:ascii="Times New Roman"/>
          <w:b w:val="false"/>
          <w:i w:val="false"/>
          <w:color w:val="000000"/>
          <w:sz w:val="28"/>
        </w:rPr>
        <w:t>                        |Қазақстан Респуб. |Табиғи ресурс. |Тоқсан сайын</w:t>
      </w:r>
    </w:p>
    <w:p>
      <w:pPr>
        <w:spacing w:after="0"/>
        <w:ind w:left="0"/>
        <w:jc w:val="both"/>
      </w:pPr>
      <w:r>
        <w:rPr>
          <w:rFonts w:ascii="Times New Roman"/>
          <w:b w:val="false"/>
          <w:i w:val="false"/>
          <w:color w:val="000000"/>
          <w:sz w:val="28"/>
        </w:rPr>
        <w:t xml:space="preserve">                        |ликасының Үкіметі.|тар және қор.  |             </w:t>
      </w:r>
    </w:p>
    <w:p>
      <w:pPr>
        <w:spacing w:after="0"/>
        <w:ind w:left="0"/>
        <w:jc w:val="both"/>
      </w:pPr>
      <w:r>
        <w:rPr>
          <w:rFonts w:ascii="Times New Roman"/>
          <w:b w:val="false"/>
          <w:i w:val="false"/>
          <w:color w:val="000000"/>
          <w:sz w:val="28"/>
        </w:rPr>
        <w:t xml:space="preserve">                        |не есеп           |шаған ортаны   |            </w:t>
      </w:r>
    </w:p>
    <w:p>
      <w:pPr>
        <w:spacing w:after="0"/>
        <w:ind w:left="0"/>
        <w:jc w:val="both"/>
      </w:pPr>
      <w:r>
        <w:rPr>
          <w:rFonts w:ascii="Times New Roman"/>
          <w:b w:val="false"/>
          <w:i w:val="false"/>
          <w:color w:val="000000"/>
          <w:sz w:val="28"/>
        </w:rPr>
        <w:t xml:space="preserve">                        |                  |қорғаумині,    |             </w:t>
      </w:r>
    </w:p>
    <w:p>
      <w:pPr>
        <w:spacing w:after="0"/>
        <w:ind w:left="0"/>
        <w:jc w:val="both"/>
      </w:pPr>
      <w:r>
        <w:rPr>
          <w:rFonts w:ascii="Times New Roman"/>
          <w:b w:val="false"/>
          <w:i w:val="false"/>
          <w:color w:val="000000"/>
          <w:sz w:val="28"/>
        </w:rPr>
        <w:t xml:space="preserve">                        |                  |"Қазақойл" ҰМК |               </w:t>
      </w:r>
    </w:p>
    <w:p>
      <w:pPr>
        <w:spacing w:after="0"/>
        <w:ind w:left="0"/>
        <w:jc w:val="both"/>
      </w:pPr>
      <w:r>
        <w:rPr>
          <w:rFonts w:ascii="Times New Roman"/>
          <w:b w:val="false"/>
          <w:i w:val="false"/>
          <w:color w:val="000000"/>
          <w:sz w:val="28"/>
        </w:rPr>
        <w:t xml:space="preserve">                        |                  |"Қазақстанкас. |             </w:t>
      </w:r>
    </w:p>
    <w:p>
      <w:pPr>
        <w:spacing w:after="0"/>
        <w:ind w:left="0"/>
        <w:jc w:val="both"/>
      </w:pPr>
      <w:r>
        <w:rPr>
          <w:rFonts w:ascii="Times New Roman"/>
          <w:b w:val="false"/>
          <w:i w:val="false"/>
          <w:color w:val="000000"/>
          <w:sz w:val="28"/>
        </w:rPr>
        <w:t xml:space="preserve">                        |                  |пий-шельф" АҚ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5.2.2. Қазақстан Рес.  |Қазақстан Респуб. |Энергетика, ин.|Тоқсан сайын</w:t>
      </w:r>
    </w:p>
    <w:p>
      <w:pPr>
        <w:spacing w:after="0"/>
        <w:ind w:left="0"/>
        <w:jc w:val="both"/>
      </w:pPr>
      <w:r>
        <w:rPr>
          <w:rFonts w:ascii="Times New Roman"/>
          <w:b w:val="false"/>
          <w:i w:val="false"/>
          <w:color w:val="000000"/>
          <w:sz w:val="28"/>
        </w:rPr>
        <w:t xml:space="preserve">публикасы мұнай өндіру |ликасының Үкіметі.|дустрия және   |             </w:t>
      </w:r>
    </w:p>
    <w:p>
      <w:pPr>
        <w:spacing w:after="0"/>
        <w:ind w:left="0"/>
        <w:jc w:val="both"/>
      </w:pPr>
      <w:r>
        <w:rPr>
          <w:rFonts w:ascii="Times New Roman"/>
          <w:b w:val="false"/>
          <w:i w:val="false"/>
          <w:color w:val="000000"/>
          <w:sz w:val="28"/>
        </w:rPr>
        <w:t xml:space="preserve">кәсіпорындарының экс.  |не есеп           |саудамині,     |               </w:t>
      </w:r>
    </w:p>
    <w:p>
      <w:pPr>
        <w:spacing w:after="0"/>
        <w:ind w:left="0"/>
        <w:jc w:val="both"/>
      </w:pPr>
      <w:r>
        <w:rPr>
          <w:rFonts w:ascii="Times New Roman"/>
          <w:b w:val="false"/>
          <w:i w:val="false"/>
          <w:color w:val="000000"/>
          <w:sz w:val="28"/>
        </w:rPr>
        <w:t xml:space="preserve">порттық мүмкіндіктерін |                  |"Қазақойл" ҰМК,|             </w:t>
      </w:r>
    </w:p>
    <w:p>
      <w:pPr>
        <w:spacing w:after="0"/>
        <w:ind w:left="0"/>
        <w:jc w:val="both"/>
      </w:pPr>
      <w:r>
        <w:rPr>
          <w:rFonts w:ascii="Times New Roman"/>
          <w:b w:val="false"/>
          <w:i w:val="false"/>
          <w:color w:val="000000"/>
          <w:sz w:val="28"/>
        </w:rPr>
        <w:t xml:space="preserve">арттыру жөнінде қажетті|                  |"ҚазТрансОйл"  |          </w:t>
      </w:r>
    </w:p>
    <w:p>
      <w:pPr>
        <w:spacing w:after="0"/>
        <w:ind w:left="0"/>
        <w:jc w:val="both"/>
      </w:pPr>
      <w:r>
        <w:rPr>
          <w:rFonts w:ascii="Times New Roman"/>
          <w:b w:val="false"/>
          <w:i w:val="false"/>
          <w:color w:val="000000"/>
          <w:sz w:val="28"/>
        </w:rPr>
        <w:t xml:space="preserve">шаралар қабылдау       |                  |МТҰК ЖАҚ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Әлеуетті шетелдік рыноктарды, оның ішінде азиялық, айқындау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5.2.3. Иранмен мұнай   |Қазақстан Респуб. |Энергетика, ин.|Тоқсан сайын</w:t>
      </w:r>
    </w:p>
    <w:p>
      <w:pPr>
        <w:spacing w:after="0"/>
        <w:ind w:left="0"/>
        <w:jc w:val="both"/>
      </w:pPr>
      <w:r>
        <w:rPr>
          <w:rFonts w:ascii="Times New Roman"/>
          <w:b w:val="false"/>
          <w:i w:val="false"/>
          <w:color w:val="000000"/>
          <w:sz w:val="28"/>
        </w:rPr>
        <w:t xml:space="preserve">беру жөніндегі келісім.|ликасының Үкіметі.|дустрия және   |             </w:t>
      </w:r>
    </w:p>
    <w:p>
      <w:pPr>
        <w:spacing w:after="0"/>
        <w:ind w:left="0"/>
        <w:jc w:val="both"/>
      </w:pPr>
      <w:r>
        <w:rPr>
          <w:rFonts w:ascii="Times New Roman"/>
          <w:b w:val="false"/>
          <w:i w:val="false"/>
          <w:color w:val="000000"/>
          <w:sz w:val="28"/>
        </w:rPr>
        <w:t xml:space="preserve">ді іске асыру          |не есеп           |саудамині,     |               </w:t>
      </w:r>
    </w:p>
    <w:p>
      <w:pPr>
        <w:spacing w:after="0"/>
        <w:ind w:left="0"/>
        <w:jc w:val="both"/>
      </w:pPr>
      <w:r>
        <w:rPr>
          <w:rFonts w:ascii="Times New Roman"/>
          <w:b w:val="false"/>
          <w:i w:val="false"/>
          <w:color w:val="000000"/>
          <w:sz w:val="28"/>
        </w:rPr>
        <w:t xml:space="preserve">                        |                  |"Қазақойл" ҰМК |             </w:t>
      </w:r>
    </w:p>
    <w:p>
      <w:pPr>
        <w:spacing w:after="0"/>
        <w:ind w:left="0"/>
        <w:jc w:val="both"/>
      </w:pPr>
      <w:r>
        <w:rPr>
          <w:rFonts w:ascii="Times New Roman"/>
          <w:b w:val="false"/>
          <w:i w:val="false"/>
          <w:color w:val="000000"/>
          <w:sz w:val="28"/>
        </w:rPr>
        <w:t xml:space="preserve">                        |                  |(келісім бойын.|          </w:t>
      </w:r>
    </w:p>
    <w:p>
      <w:pPr>
        <w:spacing w:after="0"/>
        <w:ind w:left="0"/>
        <w:jc w:val="both"/>
      </w:pPr>
      <w:r>
        <w:rPr>
          <w:rFonts w:ascii="Times New Roman"/>
          <w:b w:val="false"/>
          <w:i w:val="false"/>
          <w:color w:val="000000"/>
          <w:sz w:val="28"/>
        </w:rPr>
        <w:t xml:space="preserve">                        |                  |ша), "Маңғыс.  |             </w:t>
      </w:r>
    </w:p>
    <w:p>
      <w:pPr>
        <w:spacing w:after="0"/>
        <w:ind w:left="0"/>
        <w:jc w:val="both"/>
      </w:pPr>
      <w:r>
        <w:rPr>
          <w:rFonts w:ascii="Times New Roman"/>
          <w:b w:val="false"/>
          <w:i w:val="false"/>
          <w:color w:val="000000"/>
          <w:sz w:val="28"/>
        </w:rPr>
        <w:t xml:space="preserve">                        |                  |таумұнайгаз" АҚ|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5.3. Мұнайға, газға және оларды қайта өңдеу өнімдеріне ішкі сұранысты</w:t>
      </w:r>
    </w:p>
    <w:p>
      <w:pPr>
        <w:spacing w:after="0"/>
        <w:ind w:left="0"/>
        <w:jc w:val="both"/>
      </w:pPr>
      <w:r>
        <w:rPr>
          <w:rFonts w:ascii="Times New Roman"/>
          <w:b w:val="false"/>
          <w:i w:val="false"/>
          <w:color w:val="000000"/>
          <w:sz w:val="28"/>
        </w:rPr>
        <w:t>                     қанағаттандыру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Бәсекелестік қабылетті арттыру мен озық технологияларды енгізу, ғылыми-  </w:t>
      </w:r>
    </w:p>
    <w:p>
      <w:pPr>
        <w:spacing w:after="0"/>
        <w:ind w:left="0"/>
        <w:jc w:val="both"/>
      </w:pPr>
      <w:r>
        <w:rPr>
          <w:rFonts w:ascii="Times New Roman"/>
          <w:b w:val="false"/>
          <w:i w:val="false"/>
          <w:color w:val="000000"/>
          <w:sz w:val="28"/>
        </w:rPr>
        <w:t>зерттеу қызметін кеңейту және басқарудың ақпараттық жүйелерін құру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5.3.1. Мұнай мен мұнай |Қазақстан Респуб. |Энергетика, ин.|IV тоқсан   </w:t>
      </w:r>
    </w:p>
    <w:p>
      <w:pPr>
        <w:spacing w:after="0"/>
        <w:ind w:left="0"/>
        <w:jc w:val="both"/>
      </w:pPr>
      <w:r>
        <w:rPr>
          <w:rFonts w:ascii="Times New Roman"/>
          <w:b w:val="false"/>
          <w:i w:val="false"/>
          <w:color w:val="000000"/>
          <w:sz w:val="28"/>
        </w:rPr>
        <w:t xml:space="preserve">өнімдерінің сапасын    |ликасының Үкіметі.|дустрия және   |             </w:t>
      </w:r>
    </w:p>
    <w:p>
      <w:pPr>
        <w:spacing w:after="0"/>
        <w:ind w:left="0"/>
        <w:jc w:val="both"/>
      </w:pPr>
      <w:r>
        <w:rPr>
          <w:rFonts w:ascii="Times New Roman"/>
          <w:b w:val="false"/>
          <w:i w:val="false"/>
          <w:color w:val="000000"/>
          <w:sz w:val="28"/>
        </w:rPr>
        <w:t xml:space="preserve">бағалау жөніндегі      |не тіркеу туралы  |саудамині      |               </w:t>
      </w:r>
    </w:p>
    <w:p>
      <w:pPr>
        <w:spacing w:after="0"/>
        <w:ind w:left="0"/>
        <w:jc w:val="both"/>
      </w:pPr>
      <w:r>
        <w:rPr>
          <w:rFonts w:ascii="Times New Roman"/>
          <w:b w:val="false"/>
          <w:i w:val="false"/>
          <w:color w:val="000000"/>
          <w:sz w:val="28"/>
        </w:rPr>
        <w:t xml:space="preserve">сынақ лабораторияларын |есеп              |               |             </w:t>
      </w:r>
    </w:p>
    <w:p>
      <w:pPr>
        <w:spacing w:after="0"/>
        <w:ind w:left="0"/>
        <w:jc w:val="both"/>
      </w:pPr>
      <w:r>
        <w:rPr>
          <w:rFonts w:ascii="Times New Roman"/>
          <w:b w:val="false"/>
          <w:i w:val="false"/>
          <w:color w:val="000000"/>
          <w:sz w:val="28"/>
        </w:rPr>
        <w:t xml:space="preserve">дайындау және оны ха.  |                  |               |          </w:t>
      </w:r>
    </w:p>
    <w:p>
      <w:pPr>
        <w:spacing w:after="0"/>
        <w:ind w:left="0"/>
        <w:jc w:val="both"/>
      </w:pPr>
      <w:r>
        <w:rPr>
          <w:rFonts w:ascii="Times New Roman"/>
          <w:b w:val="false"/>
          <w:i w:val="false"/>
          <w:color w:val="000000"/>
          <w:sz w:val="28"/>
        </w:rPr>
        <w:t xml:space="preserve">лықаралық деңгейде     |                  |               |             </w:t>
      </w:r>
    </w:p>
    <w:p>
      <w:pPr>
        <w:spacing w:after="0"/>
        <w:ind w:left="0"/>
        <w:jc w:val="both"/>
      </w:pPr>
      <w:r>
        <w:rPr>
          <w:rFonts w:ascii="Times New Roman"/>
          <w:b w:val="false"/>
          <w:i w:val="false"/>
          <w:color w:val="000000"/>
          <w:sz w:val="28"/>
        </w:rPr>
        <w:t xml:space="preserve">тіркеу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5.3.2. Газдың сапасын  |Қазақстан Респуб. |Энергетика, ин.|IV тоқсан   </w:t>
      </w:r>
    </w:p>
    <w:p>
      <w:pPr>
        <w:spacing w:after="0"/>
        <w:ind w:left="0"/>
        <w:jc w:val="both"/>
      </w:pPr>
      <w:r>
        <w:rPr>
          <w:rFonts w:ascii="Times New Roman"/>
          <w:b w:val="false"/>
          <w:i w:val="false"/>
          <w:color w:val="000000"/>
          <w:sz w:val="28"/>
        </w:rPr>
        <w:t xml:space="preserve">бағалау жөнінде лабора.|ликасының Үкіметі.|дустрия және   |             </w:t>
      </w:r>
    </w:p>
    <w:p>
      <w:pPr>
        <w:spacing w:after="0"/>
        <w:ind w:left="0"/>
        <w:jc w:val="both"/>
      </w:pPr>
      <w:r>
        <w:rPr>
          <w:rFonts w:ascii="Times New Roman"/>
          <w:b w:val="false"/>
          <w:i w:val="false"/>
          <w:color w:val="000000"/>
          <w:sz w:val="28"/>
        </w:rPr>
        <w:t xml:space="preserve">торияларын құру және   |не тіркеу туралы  |саудамині,     |               </w:t>
      </w:r>
    </w:p>
    <w:p>
      <w:pPr>
        <w:spacing w:after="0"/>
        <w:ind w:left="0"/>
        <w:jc w:val="both"/>
      </w:pPr>
      <w:r>
        <w:rPr>
          <w:rFonts w:ascii="Times New Roman"/>
          <w:b w:val="false"/>
          <w:i w:val="false"/>
          <w:color w:val="000000"/>
          <w:sz w:val="28"/>
        </w:rPr>
        <w:t xml:space="preserve">оны халықаралық деңгей.|есеп              |"Кегок" АҚ     |             </w:t>
      </w:r>
    </w:p>
    <w:p>
      <w:pPr>
        <w:spacing w:after="0"/>
        <w:ind w:left="0"/>
        <w:jc w:val="both"/>
      </w:pPr>
      <w:r>
        <w:rPr>
          <w:rFonts w:ascii="Times New Roman"/>
          <w:b w:val="false"/>
          <w:i w:val="false"/>
          <w:color w:val="000000"/>
          <w:sz w:val="28"/>
        </w:rPr>
        <w:t xml:space="preserve">де тіркеу              |                  |(келісім бойын.|          </w:t>
      </w:r>
    </w:p>
    <w:p>
      <w:pPr>
        <w:spacing w:after="0"/>
        <w:ind w:left="0"/>
        <w:jc w:val="both"/>
      </w:pPr>
      <w:r>
        <w:rPr>
          <w:rFonts w:ascii="Times New Roman"/>
          <w:b w:val="false"/>
          <w:i w:val="false"/>
          <w:color w:val="000000"/>
          <w:sz w:val="28"/>
        </w:rPr>
        <w:t>                        |                  |ша)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5.4. Әртүрлі энергия ресурстарын пайдалану арқылы тиімді               </w:t>
      </w:r>
    </w:p>
    <w:p>
      <w:pPr>
        <w:spacing w:after="0"/>
        <w:ind w:left="0"/>
        <w:jc w:val="both"/>
      </w:pPr>
      <w:r>
        <w:rPr>
          <w:rFonts w:ascii="Times New Roman"/>
          <w:b w:val="false"/>
          <w:i w:val="false"/>
          <w:color w:val="000000"/>
          <w:sz w:val="28"/>
        </w:rPr>
        <w:t>                     энергия технологиясы</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Мұнай-газ кәсіпшілігінде энергиятехнологиялық кешендер құру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5.4.1. Электр энергия. |Қазақстан Респуб. |Энергетика, ин.|IІІ тоқсан   </w:t>
      </w:r>
    </w:p>
    <w:p>
      <w:pPr>
        <w:spacing w:after="0"/>
        <w:ind w:left="0"/>
        <w:jc w:val="both"/>
      </w:pPr>
      <w:r>
        <w:rPr>
          <w:rFonts w:ascii="Times New Roman"/>
          <w:b w:val="false"/>
          <w:i w:val="false"/>
          <w:color w:val="000000"/>
          <w:sz w:val="28"/>
        </w:rPr>
        <w:t xml:space="preserve">сының көтерме және ай. |ликасының Үкіметі.|дустрия және   |             </w:t>
      </w:r>
    </w:p>
    <w:p>
      <w:pPr>
        <w:spacing w:after="0"/>
        <w:ind w:left="0"/>
        <w:jc w:val="both"/>
      </w:pPr>
      <w:r>
        <w:rPr>
          <w:rFonts w:ascii="Times New Roman"/>
          <w:b w:val="false"/>
          <w:i w:val="false"/>
          <w:color w:val="000000"/>
          <w:sz w:val="28"/>
        </w:rPr>
        <w:t xml:space="preserve">мақтық рыноктарын құру |не есеп           |саудамині,     |               </w:t>
      </w:r>
    </w:p>
    <w:p>
      <w:pPr>
        <w:spacing w:after="0"/>
        <w:ind w:left="0"/>
        <w:jc w:val="both"/>
      </w:pPr>
      <w:r>
        <w:rPr>
          <w:rFonts w:ascii="Times New Roman"/>
          <w:b w:val="false"/>
          <w:i w:val="false"/>
          <w:color w:val="000000"/>
          <w:sz w:val="28"/>
        </w:rPr>
        <w:t xml:space="preserve">және дамыту            |                  |"Кегок" АҚ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5.4.2. 2015 жылға де.  |Үкіметтің оны ма. |Мүдделі ұйым.  |IV тоқсан   </w:t>
      </w:r>
    </w:p>
    <w:p>
      <w:pPr>
        <w:spacing w:after="0"/>
        <w:ind w:left="0"/>
        <w:jc w:val="both"/>
      </w:pPr>
      <w:r>
        <w:rPr>
          <w:rFonts w:ascii="Times New Roman"/>
          <w:b w:val="false"/>
          <w:i w:val="false"/>
          <w:color w:val="000000"/>
          <w:sz w:val="28"/>
        </w:rPr>
        <w:t xml:space="preserve">йінгі отын-энергетика. |құлдау жөніндегі  |дарды тарта    |             </w:t>
      </w:r>
    </w:p>
    <w:p>
      <w:pPr>
        <w:spacing w:after="0"/>
        <w:ind w:left="0"/>
        <w:jc w:val="both"/>
      </w:pPr>
      <w:r>
        <w:rPr>
          <w:rFonts w:ascii="Times New Roman"/>
          <w:b w:val="false"/>
          <w:i w:val="false"/>
          <w:color w:val="000000"/>
          <w:sz w:val="28"/>
        </w:rPr>
        <w:t xml:space="preserve">лық балансты әзірлеу   |хаттамалық шешімі |отырып Энерге. |               </w:t>
      </w:r>
    </w:p>
    <w:p>
      <w:pPr>
        <w:spacing w:after="0"/>
        <w:ind w:left="0"/>
        <w:jc w:val="both"/>
      </w:pPr>
      <w:r>
        <w:rPr>
          <w:rFonts w:ascii="Times New Roman"/>
          <w:b w:val="false"/>
          <w:i w:val="false"/>
          <w:color w:val="000000"/>
          <w:sz w:val="28"/>
        </w:rPr>
        <w:t xml:space="preserve">                        |                  |тика, индустрия|             </w:t>
      </w:r>
    </w:p>
    <w:p>
      <w:pPr>
        <w:spacing w:after="0"/>
        <w:ind w:left="0"/>
        <w:jc w:val="both"/>
      </w:pPr>
      <w:r>
        <w:rPr>
          <w:rFonts w:ascii="Times New Roman"/>
          <w:b w:val="false"/>
          <w:i w:val="false"/>
          <w:color w:val="000000"/>
          <w:sz w:val="28"/>
        </w:rPr>
        <w:t xml:space="preserve">                        |                  |және саудамині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5.5. Экология және қоршаған ортаны қорғау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Төменгі сортты көмірден экологиялық таза энергия бергішті алу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5.5.1. Экологиялық таза|Қазақстан Респуб. |Ғылым және жо. |IV тоқсан   </w:t>
      </w:r>
    </w:p>
    <w:p>
      <w:pPr>
        <w:spacing w:after="0"/>
        <w:ind w:left="0"/>
        <w:jc w:val="both"/>
      </w:pPr>
      <w:r>
        <w:rPr>
          <w:rFonts w:ascii="Times New Roman"/>
          <w:b w:val="false"/>
          <w:i w:val="false"/>
          <w:color w:val="000000"/>
          <w:sz w:val="28"/>
        </w:rPr>
        <w:t xml:space="preserve">отын мен тауарлық өнім.|ликасының Үкіметі.|ғары біліммині |             </w:t>
      </w:r>
    </w:p>
    <w:p>
      <w:pPr>
        <w:spacing w:after="0"/>
        <w:ind w:left="0"/>
        <w:jc w:val="both"/>
      </w:pPr>
      <w:r>
        <w:rPr>
          <w:rFonts w:ascii="Times New Roman"/>
          <w:b w:val="false"/>
          <w:i w:val="false"/>
          <w:color w:val="000000"/>
          <w:sz w:val="28"/>
        </w:rPr>
        <w:t xml:space="preserve">дерді ала отырып күлі  |не баяндама       |               |               </w:t>
      </w:r>
    </w:p>
    <w:p>
      <w:pPr>
        <w:spacing w:after="0"/>
        <w:ind w:left="0"/>
        <w:jc w:val="both"/>
      </w:pPr>
      <w:r>
        <w:rPr>
          <w:rFonts w:ascii="Times New Roman"/>
          <w:b w:val="false"/>
          <w:i w:val="false"/>
          <w:color w:val="000000"/>
          <w:sz w:val="28"/>
        </w:rPr>
        <w:t xml:space="preserve">аз қоңыр көмірді терең |                  |               |             </w:t>
      </w:r>
    </w:p>
    <w:p>
      <w:pPr>
        <w:spacing w:after="0"/>
        <w:ind w:left="0"/>
        <w:jc w:val="both"/>
      </w:pPr>
      <w:r>
        <w:rPr>
          <w:rFonts w:ascii="Times New Roman"/>
          <w:b w:val="false"/>
          <w:i w:val="false"/>
          <w:color w:val="000000"/>
          <w:sz w:val="28"/>
        </w:rPr>
        <w:t xml:space="preserve">қайта өңдеудің техно.  |                  |               |          </w:t>
      </w:r>
    </w:p>
    <w:p>
      <w:pPr>
        <w:spacing w:after="0"/>
        <w:ind w:left="0"/>
        <w:jc w:val="both"/>
      </w:pPr>
      <w:r>
        <w:rPr>
          <w:rFonts w:ascii="Times New Roman"/>
          <w:b w:val="false"/>
          <w:i w:val="false"/>
          <w:color w:val="000000"/>
          <w:sz w:val="28"/>
        </w:rPr>
        <w:t xml:space="preserve">логиясын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Басымдық. Инрфрақұрылым, көлік және байланыс</w:t>
      </w:r>
    </w:p>
    <w:p>
      <w:pPr>
        <w:spacing w:after="0"/>
        <w:ind w:left="0"/>
        <w:jc w:val="both"/>
      </w:pPr>
      <w:r>
        <w:rPr>
          <w:rFonts w:ascii="Times New Roman"/>
          <w:b w:val="false"/>
          <w:i w:val="false"/>
          <w:color w:val="000000"/>
          <w:sz w:val="28"/>
        </w:rPr>
        <w:t xml:space="preserve">     Мақсат: Ұлттық экономика мен қоғамның қажеттілігін толық қамтамасыз   </w:t>
      </w:r>
    </w:p>
    <w:p>
      <w:pPr>
        <w:spacing w:after="0"/>
        <w:ind w:left="0"/>
        <w:jc w:val="both"/>
      </w:pPr>
      <w:r>
        <w:rPr>
          <w:rFonts w:ascii="Times New Roman"/>
          <w:b w:val="false"/>
          <w:i w:val="false"/>
          <w:color w:val="000000"/>
          <w:sz w:val="28"/>
        </w:rPr>
        <w:t>     ететін бәсекелестік қабілетті көліктік-коммуникациялық кешенді</w:t>
      </w:r>
    </w:p>
    <w:p>
      <w:pPr>
        <w:spacing w:after="0"/>
        <w:ind w:left="0"/>
        <w:jc w:val="both"/>
      </w:pPr>
      <w:r>
        <w:rPr>
          <w:rFonts w:ascii="Times New Roman"/>
          <w:b w:val="false"/>
          <w:i w:val="false"/>
          <w:color w:val="000000"/>
          <w:sz w:val="28"/>
        </w:rPr>
        <w:t>     қалыптастыру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6.1. Қолда бар көлік-коммуникациялық желілерді жетілдіру және дамыту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Магистральдық жолдар бойынша қалпына келтірулік жөндеуді, негізгі тран.</w:t>
      </w:r>
    </w:p>
    <w:p>
      <w:pPr>
        <w:spacing w:after="0"/>
        <w:ind w:left="0"/>
        <w:jc w:val="both"/>
      </w:pPr>
      <w:r>
        <w:rPr>
          <w:rFonts w:ascii="Times New Roman"/>
          <w:b w:val="false"/>
          <w:i w:val="false"/>
          <w:color w:val="000000"/>
          <w:sz w:val="28"/>
        </w:rPr>
        <w:t xml:space="preserve">зиттік жүк ағындарының қозғалу бағыттарында құрылысты бастауды жүзеге   </w:t>
      </w:r>
    </w:p>
    <w:p>
      <w:pPr>
        <w:spacing w:after="0"/>
        <w:ind w:left="0"/>
        <w:jc w:val="both"/>
      </w:pPr>
      <w:r>
        <w:rPr>
          <w:rFonts w:ascii="Times New Roman"/>
          <w:b w:val="false"/>
          <w:i w:val="false"/>
          <w:color w:val="000000"/>
          <w:sz w:val="28"/>
        </w:rPr>
        <w:t xml:space="preserve">асыру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6.1.1. Дружба станциясы|Қазақстан Респуб. |Көлік, коммуни.|IV тоқсан   </w:t>
      </w:r>
    </w:p>
    <w:p>
      <w:pPr>
        <w:spacing w:after="0"/>
        <w:ind w:left="0"/>
        <w:jc w:val="both"/>
      </w:pPr>
      <w:r>
        <w:rPr>
          <w:rFonts w:ascii="Times New Roman"/>
          <w:b w:val="false"/>
          <w:i w:val="false"/>
          <w:color w:val="000000"/>
          <w:sz w:val="28"/>
        </w:rPr>
        <w:t xml:space="preserve">мен Дружба-Ақтоғай жолын|ликасының Үкіметі.|кациялар және  |             </w:t>
      </w:r>
    </w:p>
    <w:p>
      <w:pPr>
        <w:spacing w:after="0"/>
        <w:ind w:left="0"/>
        <w:jc w:val="both"/>
      </w:pPr>
      <w:r>
        <w:rPr>
          <w:rFonts w:ascii="Times New Roman"/>
          <w:b w:val="false"/>
          <w:i w:val="false"/>
          <w:color w:val="000000"/>
          <w:sz w:val="28"/>
        </w:rPr>
        <w:t xml:space="preserve">қайта жаңартуды жалғас.|не есеп           |туризммині     |               </w:t>
      </w:r>
    </w:p>
    <w:p>
      <w:pPr>
        <w:spacing w:after="0"/>
        <w:ind w:left="0"/>
        <w:jc w:val="both"/>
      </w:pPr>
      <w:r>
        <w:rPr>
          <w:rFonts w:ascii="Times New Roman"/>
          <w:b w:val="false"/>
          <w:i w:val="false"/>
          <w:color w:val="000000"/>
          <w:sz w:val="28"/>
        </w:rPr>
        <w:t xml:space="preserve">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6.1.2. Өскемен шлюзіне |Қазақстан Респуб. |Көлік, коммуни.|IV тоқсан   </w:t>
      </w:r>
    </w:p>
    <w:p>
      <w:pPr>
        <w:spacing w:after="0"/>
        <w:ind w:left="0"/>
        <w:jc w:val="both"/>
      </w:pPr>
      <w:r>
        <w:rPr>
          <w:rFonts w:ascii="Times New Roman"/>
          <w:b w:val="false"/>
          <w:i w:val="false"/>
          <w:color w:val="000000"/>
          <w:sz w:val="28"/>
        </w:rPr>
        <w:t xml:space="preserve">ағымдағы жөндеу жүргізу|ликасының Үкіметі.|кациялар және  |             </w:t>
      </w:r>
    </w:p>
    <w:p>
      <w:pPr>
        <w:spacing w:after="0"/>
        <w:ind w:left="0"/>
        <w:jc w:val="both"/>
      </w:pPr>
      <w:r>
        <w:rPr>
          <w:rFonts w:ascii="Times New Roman"/>
          <w:b w:val="false"/>
          <w:i w:val="false"/>
          <w:color w:val="000000"/>
          <w:sz w:val="28"/>
        </w:rPr>
        <w:t xml:space="preserve">                        |не есеп           |туризммині,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Автомобиль жолдарының негізгі тірек желілерін дамыту, жол шетіндегі    </w:t>
      </w:r>
    </w:p>
    <w:p>
      <w:pPr>
        <w:spacing w:after="0"/>
        <w:ind w:left="0"/>
        <w:jc w:val="both"/>
      </w:pPr>
      <w:r>
        <w:rPr>
          <w:rFonts w:ascii="Times New Roman"/>
          <w:b w:val="false"/>
          <w:i w:val="false"/>
          <w:color w:val="000000"/>
          <w:sz w:val="28"/>
        </w:rPr>
        <w:t>инфрақұрылымдарды қалыптастыру, байланыс пен телекоммуникациялардың қолда</w:t>
      </w:r>
    </w:p>
    <w:p>
      <w:pPr>
        <w:spacing w:after="0"/>
        <w:ind w:left="0"/>
        <w:jc w:val="both"/>
      </w:pPr>
      <w:r>
        <w:rPr>
          <w:rFonts w:ascii="Times New Roman"/>
          <w:b w:val="false"/>
          <w:i w:val="false"/>
          <w:color w:val="000000"/>
          <w:sz w:val="28"/>
        </w:rPr>
        <w:t xml:space="preserve">бар жүйелерін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6.1.3. Автомобиль жол. |Қазақстан Респуб. |Қаржымині,     |ІІІ тоқсан   </w:t>
      </w:r>
    </w:p>
    <w:p>
      <w:pPr>
        <w:spacing w:after="0"/>
        <w:ind w:left="0"/>
        <w:jc w:val="both"/>
      </w:pPr>
      <w:r>
        <w:rPr>
          <w:rFonts w:ascii="Times New Roman"/>
          <w:b w:val="false"/>
          <w:i w:val="false"/>
          <w:color w:val="000000"/>
          <w:sz w:val="28"/>
        </w:rPr>
        <w:t xml:space="preserve">дарын:                 |ликасының Үкіметі.|Көлік, коммуни.|             </w:t>
      </w:r>
    </w:p>
    <w:p>
      <w:pPr>
        <w:spacing w:after="0"/>
        <w:ind w:left="0"/>
        <w:jc w:val="both"/>
      </w:pPr>
      <w:r>
        <w:rPr>
          <w:rFonts w:ascii="Times New Roman"/>
          <w:b w:val="false"/>
          <w:i w:val="false"/>
          <w:color w:val="000000"/>
          <w:sz w:val="28"/>
        </w:rPr>
        <w:t xml:space="preserve">Гүлшат-Ақшатау а/ж     |не есеп           |кациялар және  |               </w:t>
      </w:r>
    </w:p>
    <w:p>
      <w:pPr>
        <w:spacing w:after="0"/>
        <w:ind w:left="0"/>
        <w:jc w:val="both"/>
      </w:pPr>
      <w:r>
        <w:rPr>
          <w:rFonts w:ascii="Times New Roman"/>
          <w:b w:val="false"/>
          <w:i w:val="false"/>
          <w:color w:val="000000"/>
          <w:sz w:val="28"/>
        </w:rPr>
        <w:t xml:space="preserve">Алматы-Гүлшат а/ж      |                  |туризммині     |             </w:t>
      </w:r>
    </w:p>
    <w:p>
      <w:pPr>
        <w:spacing w:after="0"/>
        <w:ind w:left="0"/>
        <w:jc w:val="both"/>
      </w:pPr>
      <w:r>
        <w:rPr>
          <w:rFonts w:ascii="Times New Roman"/>
          <w:b w:val="false"/>
          <w:i w:val="false"/>
          <w:color w:val="000000"/>
          <w:sz w:val="28"/>
        </w:rPr>
        <w:t xml:space="preserve">Ақшатау-Қарағанды а/ж  |                  |               |            </w:t>
      </w:r>
    </w:p>
    <w:p>
      <w:pPr>
        <w:spacing w:after="0"/>
        <w:ind w:left="0"/>
        <w:jc w:val="both"/>
      </w:pPr>
      <w:r>
        <w:rPr>
          <w:rFonts w:ascii="Times New Roman"/>
          <w:b w:val="false"/>
          <w:i w:val="false"/>
          <w:color w:val="000000"/>
          <w:sz w:val="28"/>
        </w:rPr>
        <w:t xml:space="preserve">қайта жаңартуды жүргізу|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6.1.4. Орал қаласындағы|Қазақстан Респуб. |Көлік, коммуни.|ІV тоқсан   </w:t>
      </w:r>
    </w:p>
    <w:p>
      <w:pPr>
        <w:spacing w:after="0"/>
        <w:ind w:left="0"/>
        <w:jc w:val="both"/>
      </w:pPr>
      <w:r>
        <w:rPr>
          <w:rFonts w:ascii="Times New Roman"/>
          <w:b w:val="false"/>
          <w:i w:val="false"/>
          <w:color w:val="000000"/>
          <w:sz w:val="28"/>
        </w:rPr>
        <w:t xml:space="preserve">Жайық өзені арқылы өте.|ликасының Үкіметі.|кациялар және  |               </w:t>
      </w:r>
    </w:p>
    <w:p>
      <w:pPr>
        <w:spacing w:after="0"/>
        <w:ind w:left="0"/>
        <w:jc w:val="both"/>
      </w:pPr>
      <w:r>
        <w:rPr>
          <w:rFonts w:ascii="Times New Roman"/>
          <w:b w:val="false"/>
          <w:i w:val="false"/>
          <w:color w:val="000000"/>
          <w:sz w:val="28"/>
        </w:rPr>
        <w:t xml:space="preserve">тін көпірдің құрылысын |не есеп           |туризммині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6.1.5. 37 км Қызыл әс. |Қазақстан Респуб. |Көлік, коммуни.|ІV тоқсан   </w:t>
      </w:r>
    </w:p>
    <w:p>
      <w:pPr>
        <w:spacing w:after="0"/>
        <w:ind w:left="0"/>
        <w:jc w:val="both"/>
      </w:pPr>
      <w:r>
        <w:rPr>
          <w:rFonts w:ascii="Times New Roman"/>
          <w:b w:val="false"/>
          <w:i w:val="false"/>
          <w:color w:val="000000"/>
          <w:sz w:val="28"/>
        </w:rPr>
        <w:t xml:space="preserve">кер-Киров автомобиль   |ликасының Үкіметі.|кациялар және  |               </w:t>
      </w:r>
    </w:p>
    <w:p>
      <w:pPr>
        <w:spacing w:after="0"/>
        <w:ind w:left="0"/>
        <w:jc w:val="both"/>
      </w:pPr>
      <w:r>
        <w:rPr>
          <w:rFonts w:ascii="Times New Roman"/>
          <w:b w:val="false"/>
          <w:i w:val="false"/>
          <w:color w:val="000000"/>
          <w:sz w:val="28"/>
        </w:rPr>
        <w:t xml:space="preserve">жолының құрылысы       |не есеп           |туризммині,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6.1.6. Астана қаласын  |Қазақстан Респуб. |Көлік, коммуни.|ІІІ тоқсан   </w:t>
      </w:r>
    </w:p>
    <w:p>
      <w:pPr>
        <w:spacing w:after="0"/>
        <w:ind w:left="0"/>
        <w:jc w:val="both"/>
      </w:pPr>
      <w:r>
        <w:rPr>
          <w:rFonts w:ascii="Times New Roman"/>
          <w:b w:val="false"/>
          <w:i w:val="false"/>
          <w:color w:val="000000"/>
          <w:sz w:val="28"/>
        </w:rPr>
        <w:t xml:space="preserve">шығыс жағынан айналып  |ликасының Үкіметі.|кациялар және  |               </w:t>
      </w:r>
    </w:p>
    <w:p>
      <w:pPr>
        <w:spacing w:after="0"/>
        <w:ind w:left="0"/>
        <w:jc w:val="both"/>
      </w:pPr>
      <w:r>
        <w:rPr>
          <w:rFonts w:ascii="Times New Roman"/>
          <w:b w:val="false"/>
          <w:i w:val="false"/>
          <w:color w:val="000000"/>
          <w:sz w:val="28"/>
        </w:rPr>
        <w:t xml:space="preserve">өтетін Ерейментау-Виш. |не есеп           |туризммині,    |             </w:t>
      </w:r>
    </w:p>
    <w:p>
      <w:pPr>
        <w:spacing w:after="0"/>
        <w:ind w:left="0"/>
        <w:jc w:val="both"/>
      </w:pPr>
      <w:r>
        <w:rPr>
          <w:rFonts w:ascii="Times New Roman"/>
          <w:b w:val="false"/>
          <w:i w:val="false"/>
          <w:color w:val="000000"/>
          <w:sz w:val="28"/>
        </w:rPr>
        <w:t xml:space="preserve">нев жолының құрылысы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6.2. Тасымалдаулардың озық технологияларын енгізу, көліктің    </w:t>
      </w:r>
    </w:p>
    <w:p>
      <w:pPr>
        <w:spacing w:after="0"/>
        <w:ind w:left="0"/>
        <w:jc w:val="both"/>
      </w:pPr>
      <w:r>
        <w:rPr>
          <w:rFonts w:ascii="Times New Roman"/>
          <w:b w:val="false"/>
          <w:i w:val="false"/>
          <w:color w:val="000000"/>
          <w:sz w:val="28"/>
        </w:rPr>
        <w:t xml:space="preserve">                 жылжымалы құрамын сапалық жағынан жаңарту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Коммуникациялық желілерді дамытуға, ақпарат құралдарын енгізуге, байланыс.</w:t>
      </w:r>
    </w:p>
    <w:p>
      <w:pPr>
        <w:spacing w:after="0"/>
        <w:ind w:left="0"/>
        <w:jc w:val="both"/>
      </w:pPr>
      <w:r>
        <w:rPr>
          <w:rFonts w:ascii="Times New Roman"/>
          <w:b w:val="false"/>
          <w:i w:val="false"/>
          <w:color w:val="000000"/>
          <w:sz w:val="28"/>
        </w:rPr>
        <w:t>тың отандық рыногында бәсекелестікті қамтамасыз етуге қатысты инновациялық</w:t>
      </w:r>
    </w:p>
    <w:p>
      <w:pPr>
        <w:spacing w:after="0"/>
        <w:ind w:left="0"/>
        <w:jc w:val="both"/>
      </w:pPr>
      <w:r>
        <w:rPr>
          <w:rFonts w:ascii="Times New Roman"/>
          <w:b w:val="false"/>
          <w:i w:val="false"/>
          <w:color w:val="000000"/>
          <w:sz w:val="28"/>
        </w:rPr>
        <w:t xml:space="preserve">саясатты жүзеге асыру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6.2.1. Селолық және жо.|Қазақстан Респуб. |Көлік, коммуни.|ІV тоқсан   </w:t>
      </w:r>
    </w:p>
    <w:p>
      <w:pPr>
        <w:spacing w:after="0"/>
        <w:ind w:left="0"/>
        <w:jc w:val="both"/>
      </w:pPr>
      <w:r>
        <w:rPr>
          <w:rFonts w:ascii="Times New Roman"/>
          <w:b w:val="false"/>
          <w:i w:val="false"/>
          <w:color w:val="000000"/>
          <w:sz w:val="28"/>
        </w:rPr>
        <w:t xml:space="preserve">лы қиын аймақтарды теле|ликасының Үкіметі.|кациялар және  |               </w:t>
      </w:r>
    </w:p>
    <w:p>
      <w:pPr>
        <w:spacing w:after="0"/>
        <w:ind w:left="0"/>
        <w:jc w:val="both"/>
      </w:pPr>
      <w:r>
        <w:rPr>
          <w:rFonts w:ascii="Times New Roman"/>
          <w:b w:val="false"/>
          <w:i w:val="false"/>
          <w:color w:val="000000"/>
          <w:sz w:val="28"/>
        </w:rPr>
        <w:t xml:space="preserve">фондандыру үшін ДАМА   |не есеп           |туризммині     |             </w:t>
      </w:r>
    </w:p>
    <w:p>
      <w:pPr>
        <w:spacing w:after="0"/>
        <w:ind w:left="0"/>
        <w:jc w:val="both"/>
      </w:pPr>
      <w:r>
        <w:rPr>
          <w:rFonts w:ascii="Times New Roman"/>
          <w:b w:val="false"/>
          <w:i w:val="false"/>
          <w:color w:val="000000"/>
          <w:sz w:val="28"/>
        </w:rPr>
        <w:t xml:space="preserve">спутниктік желісін же. |                  |               |            </w:t>
      </w:r>
    </w:p>
    <w:p>
      <w:pPr>
        <w:spacing w:after="0"/>
        <w:ind w:left="0"/>
        <w:jc w:val="both"/>
      </w:pPr>
      <w:r>
        <w:rPr>
          <w:rFonts w:ascii="Times New Roman"/>
          <w:b w:val="false"/>
          <w:i w:val="false"/>
          <w:color w:val="000000"/>
          <w:sz w:val="28"/>
        </w:rPr>
        <w:t xml:space="preserve">тілдіру, абоненттердің |                  |               |             </w:t>
      </w:r>
    </w:p>
    <w:p>
      <w:pPr>
        <w:spacing w:after="0"/>
        <w:ind w:left="0"/>
        <w:jc w:val="both"/>
      </w:pPr>
      <w:r>
        <w:rPr>
          <w:rFonts w:ascii="Times New Roman"/>
          <w:b w:val="false"/>
          <w:i w:val="false"/>
          <w:color w:val="000000"/>
          <w:sz w:val="28"/>
        </w:rPr>
        <w:t xml:space="preserve">санын 2 миллионға дейін|                  |               |               </w:t>
      </w:r>
    </w:p>
    <w:p>
      <w:pPr>
        <w:spacing w:after="0"/>
        <w:ind w:left="0"/>
        <w:jc w:val="both"/>
      </w:pPr>
      <w:r>
        <w:rPr>
          <w:rFonts w:ascii="Times New Roman"/>
          <w:b w:val="false"/>
          <w:i w:val="false"/>
          <w:color w:val="000000"/>
          <w:sz w:val="28"/>
        </w:rPr>
        <w:t xml:space="preserve">арттыра отырып теле.   |                  |               |             </w:t>
      </w:r>
    </w:p>
    <w:p>
      <w:pPr>
        <w:spacing w:after="0"/>
        <w:ind w:left="0"/>
        <w:jc w:val="both"/>
      </w:pPr>
      <w:r>
        <w:rPr>
          <w:rFonts w:ascii="Times New Roman"/>
          <w:b w:val="false"/>
          <w:i w:val="false"/>
          <w:color w:val="000000"/>
          <w:sz w:val="28"/>
        </w:rPr>
        <w:t xml:space="preserve">коммуникацияның қолда  |                  |               |            </w:t>
      </w:r>
    </w:p>
    <w:p>
      <w:pPr>
        <w:spacing w:after="0"/>
        <w:ind w:left="0"/>
        <w:jc w:val="both"/>
      </w:pPr>
      <w:r>
        <w:rPr>
          <w:rFonts w:ascii="Times New Roman"/>
          <w:b w:val="false"/>
          <w:i w:val="false"/>
          <w:color w:val="000000"/>
          <w:sz w:val="28"/>
        </w:rPr>
        <w:t xml:space="preserve">бар жүйелері мен желі. |                  |               |               </w:t>
      </w:r>
    </w:p>
    <w:p>
      <w:pPr>
        <w:spacing w:after="0"/>
        <w:ind w:left="0"/>
        <w:jc w:val="both"/>
      </w:pPr>
      <w:r>
        <w:rPr>
          <w:rFonts w:ascii="Times New Roman"/>
          <w:b w:val="false"/>
          <w:i w:val="false"/>
          <w:color w:val="000000"/>
          <w:sz w:val="28"/>
        </w:rPr>
        <w:t xml:space="preserve">лерін жетілдіру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6.2.2. Кейіннен Қазақ. |Қазақстан Респуб. |Көлік, коммуни.|ІV тоқсан   </w:t>
      </w:r>
    </w:p>
    <w:p>
      <w:pPr>
        <w:spacing w:after="0"/>
        <w:ind w:left="0"/>
        <w:jc w:val="both"/>
      </w:pPr>
      <w:r>
        <w:rPr>
          <w:rFonts w:ascii="Times New Roman"/>
          <w:b w:val="false"/>
          <w:i w:val="false"/>
          <w:color w:val="000000"/>
          <w:sz w:val="28"/>
        </w:rPr>
        <w:t xml:space="preserve">станды кең ауқымды бай.|ликасының Үкіметі.|кациялар және  |               </w:t>
      </w:r>
    </w:p>
    <w:p>
      <w:pPr>
        <w:spacing w:after="0"/>
        <w:ind w:left="0"/>
        <w:jc w:val="both"/>
      </w:pPr>
      <w:r>
        <w:rPr>
          <w:rFonts w:ascii="Times New Roman"/>
          <w:b w:val="false"/>
          <w:i w:val="false"/>
          <w:color w:val="000000"/>
          <w:sz w:val="28"/>
        </w:rPr>
        <w:t xml:space="preserve">ланыс жобасына қосу    |не есеп           |туризммині     |             </w:t>
      </w:r>
    </w:p>
    <w:p>
      <w:pPr>
        <w:spacing w:after="0"/>
        <w:ind w:left="0"/>
        <w:jc w:val="both"/>
      </w:pPr>
      <w:r>
        <w:rPr>
          <w:rFonts w:ascii="Times New Roman"/>
          <w:b w:val="false"/>
          <w:i w:val="false"/>
          <w:color w:val="000000"/>
          <w:sz w:val="28"/>
        </w:rPr>
        <w:t xml:space="preserve">арқылы оптикалық-тал.  |                  |               |            </w:t>
      </w:r>
    </w:p>
    <w:p>
      <w:pPr>
        <w:spacing w:after="0"/>
        <w:ind w:left="0"/>
        <w:jc w:val="both"/>
      </w:pPr>
      <w:r>
        <w:rPr>
          <w:rFonts w:ascii="Times New Roman"/>
          <w:b w:val="false"/>
          <w:i w:val="false"/>
          <w:color w:val="000000"/>
          <w:sz w:val="28"/>
        </w:rPr>
        <w:t xml:space="preserve">шықтық технологияның   |                  |               |             </w:t>
      </w:r>
    </w:p>
    <w:p>
      <w:pPr>
        <w:spacing w:after="0"/>
        <w:ind w:left="0"/>
        <w:jc w:val="both"/>
      </w:pPr>
      <w:r>
        <w:rPr>
          <w:rFonts w:ascii="Times New Roman"/>
          <w:b w:val="false"/>
          <w:i w:val="false"/>
          <w:color w:val="000000"/>
          <w:sz w:val="28"/>
        </w:rPr>
        <w:t xml:space="preserve">базасында ұлттық ақпа. |                  |               |               </w:t>
      </w:r>
    </w:p>
    <w:p>
      <w:pPr>
        <w:spacing w:after="0"/>
        <w:ind w:left="0"/>
        <w:jc w:val="both"/>
      </w:pPr>
      <w:r>
        <w:rPr>
          <w:rFonts w:ascii="Times New Roman"/>
          <w:b w:val="false"/>
          <w:i w:val="false"/>
          <w:color w:val="000000"/>
          <w:sz w:val="28"/>
        </w:rPr>
        <w:t xml:space="preserve">раттық супермагистраль.|                  |               |             </w:t>
      </w:r>
    </w:p>
    <w:p>
      <w:pPr>
        <w:spacing w:after="0"/>
        <w:ind w:left="0"/>
        <w:jc w:val="both"/>
      </w:pPr>
      <w:r>
        <w:rPr>
          <w:rFonts w:ascii="Times New Roman"/>
          <w:b w:val="false"/>
          <w:i w:val="false"/>
          <w:color w:val="000000"/>
          <w:sz w:val="28"/>
        </w:rPr>
        <w:t xml:space="preserve">дардың құрылысын салу. |                  |               |            </w:t>
      </w:r>
    </w:p>
    <w:p>
      <w:pPr>
        <w:spacing w:after="0"/>
        <w:ind w:left="0"/>
        <w:jc w:val="both"/>
      </w:pPr>
      <w:r>
        <w:rPr>
          <w:rFonts w:ascii="Times New Roman"/>
          <w:b w:val="false"/>
          <w:i w:val="false"/>
          <w:color w:val="000000"/>
          <w:sz w:val="28"/>
        </w:rPr>
        <w:t xml:space="preserve">ды 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6.2.3. Астана қаласында|Пайдалануға қосу  |Мәдениет, ақпа.|ІV тоқсан   </w:t>
      </w:r>
    </w:p>
    <w:p>
      <w:pPr>
        <w:spacing w:after="0"/>
        <w:ind w:left="0"/>
        <w:jc w:val="both"/>
      </w:pPr>
      <w:r>
        <w:rPr>
          <w:rFonts w:ascii="Times New Roman"/>
          <w:b w:val="false"/>
          <w:i w:val="false"/>
          <w:color w:val="000000"/>
          <w:sz w:val="28"/>
        </w:rPr>
        <w:t xml:space="preserve">радиотелевизиялық беру |актісі            |рат және қоғам.|               </w:t>
      </w:r>
    </w:p>
    <w:p>
      <w:pPr>
        <w:spacing w:after="0"/>
        <w:ind w:left="0"/>
        <w:jc w:val="both"/>
      </w:pPr>
      <w:r>
        <w:rPr>
          <w:rFonts w:ascii="Times New Roman"/>
          <w:b w:val="false"/>
          <w:i w:val="false"/>
          <w:color w:val="000000"/>
          <w:sz w:val="28"/>
        </w:rPr>
        <w:t xml:space="preserve">станциясын салу        |Қазақстан Республи|дық келісім.   |             </w:t>
      </w:r>
    </w:p>
    <w:p>
      <w:pPr>
        <w:spacing w:after="0"/>
        <w:ind w:left="0"/>
        <w:jc w:val="both"/>
      </w:pPr>
      <w:r>
        <w:rPr>
          <w:rFonts w:ascii="Times New Roman"/>
          <w:b w:val="false"/>
          <w:i w:val="false"/>
          <w:color w:val="000000"/>
          <w:sz w:val="28"/>
        </w:rPr>
        <w:t xml:space="preserve">                        |касының Үкіметіне |мині, Астана   |            </w:t>
      </w:r>
    </w:p>
    <w:p>
      <w:pPr>
        <w:spacing w:after="0"/>
        <w:ind w:left="0"/>
        <w:jc w:val="both"/>
      </w:pPr>
      <w:r>
        <w:rPr>
          <w:rFonts w:ascii="Times New Roman"/>
          <w:b w:val="false"/>
          <w:i w:val="false"/>
          <w:color w:val="000000"/>
          <w:sz w:val="28"/>
        </w:rPr>
        <w:t xml:space="preserve">                        |есеп              |қаласының әкімі|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6.2.4. Астана қаласын. |Қазақстан         |Мәдениет, ақпа.|ІV тоқсан   </w:t>
      </w:r>
    </w:p>
    <w:p>
      <w:pPr>
        <w:spacing w:after="0"/>
        <w:ind w:left="0"/>
        <w:jc w:val="both"/>
      </w:pPr>
      <w:r>
        <w:rPr>
          <w:rFonts w:ascii="Times New Roman"/>
          <w:b w:val="false"/>
          <w:i w:val="false"/>
          <w:color w:val="000000"/>
          <w:sz w:val="28"/>
        </w:rPr>
        <w:t xml:space="preserve">дағы "Қазақстанның те. |Республикасының   |рат және қоғам.|               </w:t>
      </w:r>
    </w:p>
    <w:p>
      <w:pPr>
        <w:spacing w:after="0"/>
        <w:ind w:left="0"/>
        <w:jc w:val="both"/>
      </w:pPr>
      <w:r>
        <w:rPr>
          <w:rFonts w:ascii="Times New Roman"/>
          <w:b w:val="false"/>
          <w:i w:val="false"/>
          <w:color w:val="000000"/>
          <w:sz w:val="28"/>
        </w:rPr>
        <w:t xml:space="preserve">левидениясы мен радио. |Үкіметіне есеп    |дық келісім.   |             </w:t>
      </w:r>
    </w:p>
    <w:p>
      <w:pPr>
        <w:spacing w:after="0"/>
        <w:ind w:left="0"/>
        <w:jc w:val="both"/>
      </w:pPr>
      <w:r>
        <w:rPr>
          <w:rFonts w:ascii="Times New Roman"/>
          <w:b w:val="false"/>
          <w:i w:val="false"/>
          <w:color w:val="000000"/>
          <w:sz w:val="28"/>
        </w:rPr>
        <w:t xml:space="preserve">сы" республикалық кор. |                  |мині           |            </w:t>
      </w:r>
    </w:p>
    <w:p>
      <w:pPr>
        <w:spacing w:after="0"/>
        <w:ind w:left="0"/>
        <w:jc w:val="both"/>
      </w:pPr>
      <w:r>
        <w:rPr>
          <w:rFonts w:ascii="Times New Roman"/>
          <w:b w:val="false"/>
          <w:i w:val="false"/>
          <w:color w:val="000000"/>
          <w:sz w:val="28"/>
        </w:rPr>
        <w:t xml:space="preserve">порацияның техникалық  |                  |               |             </w:t>
      </w:r>
    </w:p>
    <w:p>
      <w:pPr>
        <w:spacing w:after="0"/>
        <w:ind w:left="0"/>
        <w:jc w:val="both"/>
      </w:pPr>
      <w:r>
        <w:rPr>
          <w:rFonts w:ascii="Times New Roman"/>
          <w:b w:val="false"/>
          <w:i w:val="false"/>
          <w:color w:val="000000"/>
          <w:sz w:val="28"/>
        </w:rPr>
        <w:t xml:space="preserve">орталығы үшін сандық   |                  |               |            </w:t>
      </w:r>
    </w:p>
    <w:p>
      <w:pPr>
        <w:spacing w:after="0"/>
        <w:ind w:left="0"/>
        <w:jc w:val="both"/>
      </w:pPr>
      <w:r>
        <w:rPr>
          <w:rFonts w:ascii="Times New Roman"/>
          <w:b w:val="false"/>
          <w:i w:val="false"/>
          <w:color w:val="000000"/>
          <w:sz w:val="28"/>
        </w:rPr>
        <w:t xml:space="preserve">телевизиялық жабдықтар |                  |               |               </w:t>
      </w:r>
    </w:p>
    <w:p>
      <w:pPr>
        <w:spacing w:after="0"/>
        <w:ind w:left="0"/>
        <w:jc w:val="both"/>
      </w:pPr>
      <w:r>
        <w:rPr>
          <w:rFonts w:ascii="Times New Roman"/>
          <w:b w:val="false"/>
          <w:i w:val="false"/>
          <w:color w:val="000000"/>
          <w:sz w:val="28"/>
        </w:rPr>
        <w:t xml:space="preserve">сатып алу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6.2.5. Астана қаласын. |Қазақстан         |Көлік, коммуни.|ІV тоқсан   </w:t>
      </w:r>
    </w:p>
    <w:p>
      <w:pPr>
        <w:spacing w:after="0"/>
        <w:ind w:left="0"/>
        <w:jc w:val="both"/>
      </w:pPr>
      <w:r>
        <w:rPr>
          <w:rFonts w:ascii="Times New Roman"/>
          <w:b w:val="false"/>
          <w:i w:val="false"/>
          <w:color w:val="000000"/>
          <w:sz w:val="28"/>
        </w:rPr>
        <w:t xml:space="preserve">да жаңа халықаралық    |Республикасының   |кациялар және  |               </w:t>
      </w:r>
    </w:p>
    <w:p>
      <w:pPr>
        <w:spacing w:after="0"/>
        <w:ind w:left="0"/>
        <w:jc w:val="both"/>
      </w:pPr>
      <w:r>
        <w:rPr>
          <w:rFonts w:ascii="Times New Roman"/>
          <w:b w:val="false"/>
          <w:i w:val="false"/>
          <w:color w:val="000000"/>
          <w:sz w:val="28"/>
        </w:rPr>
        <w:t xml:space="preserve">әуежайдың құрылысын    |Үкіметіне есеп    |туризммині     |             </w:t>
      </w:r>
    </w:p>
    <w:p>
      <w:pPr>
        <w:spacing w:after="0"/>
        <w:ind w:left="0"/>
        <w:jc w:val="both"/>
      </w:pPr>
      <w:r>
        <w:rPr>
          <w:rFonts w:ascii="Times New Roman"/>
          <w:b w:val="false"/>
          <w:i w:val="false"/>
          <w:color w:val="000000"/>
          <w:sz w:val="28"/>
        </w:rPr>
        <w:t xml:space="preserve">салу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6.2.6. Ұлттық тасымал. |Қазақстан         |Көлік, коммуни.|ІІ тоқсан   </w:t>
      </w:r>
    </w:p>
    <w:p>
      <w:pPr>
        <w:spacing w:after="0"/>
        <w:ind w:left="0"/>
        <w:jc w:val="both"/>
      </w:pPr>
      <w:r>
        <w:rPr>
          <w:rFonts w:ascii="Times New Roman"/>
          <w:b w:val="false"/>
          <w:i w:val="false"/>
          <w:color w:val="000000"/>
          <w:sz w:val="28"/>
        </w:rPr>
        <w:t xml:space="preserve">даушыны батыстық өнді. |Республикасының   |кациялар және  |               </w:t>
      </w:r>
    </w:p>
    <w:p>
      <w:pPr>
        <w:spacing w:after="0"/>
        <w:ind w:left="0"/>
        <w:jc w:val="both"/>
      </w:pPr>
      <w:r>
        <w:rPr>
          <w:rFonts w:ascii="Times New Roman"/>
          <w:b w:val="false"/>
          <w:i w:val="false"/>
          <w:color w:val="000000"/>
          <w:sz w:val="28"/>
        </w:rPr>
        <w:t xml:space="preserve">рістің әуе кемелерімен |Үкіметіне есеп    |туризммині     |             </w:t>
      </w:r>
    </w:p>
    <w:p>
      <w:pPr>
        <w:spacing w:after="0"/>
        <w:ind w:left="0"/>
        <w:jc w:val="both"/>
      </w:pPr>
      <w:r>
        <w:rPr>
          <w:rFonts w:ascii="Times New Roman"/>
          <w:b w:val="false"/>
          <w:i w:val="false"/>
          <w:color w:val="000000"/>
          <w:sz w:val="28"/>
        </w:rPr>
        <w:t xml:space="preserve">жарақтандыру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Көлік-коммуникациялық кешен үшін бірыңғай ақпараттық кеңістікті</w:t>
      </w:r>
    </w:p>
    <w:p>
      <w:pPr>
        <w:spacing w:after="0"/>
        <w:ind w:left="0"/>
        <w:jc w:val="both"/>
      </w:pPr>
      <w:r>
        <w:rPr>
          <w:rFonts w:ascii="Times New Roman"/>
          <w:b w:val="false"/>
          <w:i w:val="false"/>
          <w:color w:val="000000"/>
          <w:sz w:val="28"/>
        </w:rPr>
        <w:t>қалыптастыру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6.2.7. Көлік кешенінің |Қазақстан         |Көлік, коммуни.|ІV тоқсан   </w:t>
      </w:r>
    </w:p>
    <w:p>
      <w:pPr>
        <w:spacing w:after="0"/>
        <w:ind w:left="0"/>
        <w:jc w:val="both"/>
      </w:pPr>
      <w:r>
        <w:rPr>
          <w:rFonts w:ascii="Times New Roman"/>
          <w:b w:val="false"/>
          <w:i w:val="false"/>
          <w:color w:val="000000"/>
          <w:sz w:val="28"/>
        </w:rPr>
        <w:t xml:space="preserve">бірыңғай автоматтанды. |Республикасының   |кациялар және  |               </w:t>
      </w:r>
    </w:p>
    <w:p>
      <w:pPr>
        <w:spacing w:after="0"/>
        <w:ind w:left="0"/>
        <w:jc w:val="both"/>
      </w:pPr>
      <w:r>
        <w:rPr>
          <w:rFonts w:ascii="Times New Roman"/>
          <w:b w:val="false"/>
          <w:i w:val="false"/>
          <w:color w:val="000000"/>
          <w:sz w:val="28"/>
        </w:rPr>
        <w:t xml:space="preserve">рылған ақпараттық жүйе.|Үкіметіне есеп    |туризммині     |             </w:t>
      </w:r>
    </w:p>
    <w:p>
      <w:pPr>
        <w:spacing w:after="0"/>
        <w:ind w:left="0"/>
        <w:jc w:val="both"/>
      </w:pPr>
      <w:r>
        <w:rPr>
          <w:rFonts w:ascii="Times New Roman"/>
          <w:b w:val="false"/>
          <w:i w:val="false"/>
          <w:color w:val="000000"/>
          <w:sz w:val="28"/>
        </w:rPr>
        <w:t xml:space="preserve">сін құру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Темір жолдардың негізгі бағыттарын электрлендіру және өткізу қабілетін</w:t>
      </w:r>
    </w:p>
    <w:p>
      <w:pPr>
        <w:spacing w:after="0"/>
        <w:ind w:left="0"/>
        <w:jc w:val="both"/>
      </w:pPr>
      <w:r>
        <w:rPr>
          <w:rFonts w:ascii="Times New Roman"/>
          <w:b w:val="false"/>
          <w:i w:val="false"/>
          <w:color w:val="000000"/>
          <w:sz w:val="28"/>
        </w:rPr>
        <w:t>арттыру, жолаушылар мен жүктерді тасымалдауға арналған жылжымалы</w:t>
      </w:r>
    </w:p>
    <w:p>
      <w:pPr>
        <w:spacing w:after="0"/>
        <w:ind w:left="0"/>
        <w:jc w:val="both"/>
      </w:pPr>
      <w:r>
        <w:rPr>
          <w:rFonts w:ascii="Times New Roman"/>
          <w:b w:val="false"/>
          <w:i w:val="false"/>
          <w:color w:val="000000"/>
          <w:sz w:val="28"/>
        </w:rPr>
        <w:t>құрамды сапалық жағынан жаңарту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6.2.8. "Солтүстік Қа.  |Қазақстан         |Көлік, коммуни.|ІV тоқсан   </w:t>
      </w:r>
    </w:p>
    <w:p>
      <w:pPr>
        <w:spacing w:after="0"/>
        <w:ind w:left="0"/>
        <w:jc w:val="both"/>
      </w:pPr>
      <w:r>
        <w:rPr>
          <w:rFonts w:ascii="Times New Roman"/>
          <w:b w:val="false"/>
          <w:i w:val="false"/>
          <w:color w:val="000000"/>
          <w:sz w:val="28"/>
        </w:rPr>
        <w:t xml:space="preserve">зақстан - Батыс Қазақ. |Республикасының   |кациялар және  |               </w:t>
      </w:r>
    </w:p>
    <w:p>
      <w:pPr>
        <w:spacing w:after="0"/>
        <w:ind w:left="0"/>
        <w:jc w:val="both"/>
      </w:pPr>
      <w:r>
        <w:rPr>
          <w:rFonts w:ascii="Times New Roman"/>
          <w:b w:val="false"/>
          <w:i w:val="false"/>
          <w:color w:val="000000"/>
          <w:sz w:val="28"/>
        </w:rPr>
        <w:t xml:space="preserve">стан" орталық көлік    |Үкіметіне есеп    |туризммині     |             </w:t>
      </w:r>
    </w:p>
    <w:p>
      <w:pPr>
        <w:spacing w:after="0"/>
        <w:ind w:left="0"/>
        <w:jc w:val="both"/>
      </w:pPr>
      <w:r>
        <w:rPr>
          <w:rFonts w:ascii="Times New Roman"/>
          <w:b w:val="false"/>
          <w:i w:val="false"/>
          <w:color w:val="000000"/>
          <w:sz w:val="28"/>
        </w:rPr>
        <w:t xml:space="preserve">дәлізін қалыптастыру.  |                  |               |            </w:t>
      </w:r>
    </w:p>
    <w:p>
      <w:pPr>
        <w:spacing w:after="0"/>
        <w:ind w:left="0"/>
        <w:jc w:val="both"/>
      </w:pPr>
      <w:r>
        <w:rPr>
          <w:rFonts w:ascii="Times New Roman"/>
          <w:b w:val="false"/>
          <w:i w:val="false"/>
          <w:color w:val="000000"/>
          <w:sz w:val="28"/>
        </w:rPr>
        <w:t xml:space="preserve">Донское-Қызылоктябрь   |                  |               |            </w:t>
      </w:r>
    </w:p>
    <w:p>
      <w:pPr>
        <w:spacing w:after="0"/>
        <w:ind w:left="0"/>
        <w:jc w:val="both"/>
      </w:pPr>
      <w:r>
        <w:rPr>
          <w:rFonts w:ascii="Times New Roman"/>
          <w:b w:val="false"/>
          <w:i w:val="false"/>
          <w:color w:val="000000"/>
          <w:sz w:val="28"/>
        </w:rPr>
        <w:t xml:space="preserve">кеніші жаңа теміржолы. |                  |               |               </w:t>
      </w:r>
    </w:p>
    <w:p>
      <w:pPr>
        <w:spacing w:after="0"/>
        <w:ind w:left="0"/>
        <w:jc w:val="both"/>
      </w:pPr>
      <w:r>
        <w:rPr>
          <w:rFonts w:ascii="Times New Roman"/>
          <w:b w:val="false"/>
          <w:i w:val="false"/>
          <w:color w:val="000000"/>
          <w:sz w:val="28"/>
        </w:rPr>
        <w:t xml:space="preserve">ның жобасын әзірлеуді  |                  |               |             </w:t>
      </w:r>
    </w:p>
    <w:p>
      <w:pPr>
        <w:spacing w:after="0"/>
        <w:ind w:left="0"/>
        <w:jc w:val="both"/>
      </w:pPr>
      <w:r>
        <w:rPr>
          <w:rFonts w:ascii="Times New Roman"/>
          <w:b w:val="false"/>
          <w:i w:val="false"/>
          <w:color w:val="000000"/>
          <w:sz w:val="28"/>
        </w:rPr>
        <w:t xml:space="preserve">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6.2.9. Алматы-Астана   |Қазақстан         |Көлік, коммуни.|ІV тоқсан   </w:t>
      </w:r>
    </w:p>
    <w:p>
      <w:pPr>
        <w:spacing w:after="0"/>
        <w:ind w:left="0"/>
        <w:jc w:val="both"/>
      </w:pPr>
      <w:r>
        <w:rPr>
          <w:rFonts w:ascii="Times New Roman"/>
          <w:b w:val="false"/>
          <w:i w:val="false"/>
          <w:color w:val="000000"/>
          <w:sz w:val="28"/>
        </w:rPr>
        <w:t xml:space="preserve">бағытында қатынас уа.  |Республикасының   |кациялар және  |               </w:t>
      </w:r>
    </w:p>
    <w:p>
      <w:pPr>
        <w:spacing w:after="0"/>
        <w:ind w:left="0"/>
        <w:jc w:val="both"/>
      </w:pPr>
      <w:r>
        <w:rPr>
          <w:rFonts w:ascii="Times New Roman"/>
          <w:b w:val="false"/>
          <w:i w:val="false"/>
          <w:color w:val="000000"/>
          <w:sz w:val="28"/>
        </w:rPr>
        <w:t xml:space="preserve">қытын қысқарту жөнінде.|Үкіметіне есеп    |туризммині     |             </w:t>
      </w:r>
    </w:p>
    <w:p>
      <w:pPr>
        <w:spacing w:after="0"/>
        <w:ind w:left="0"/>
        <w:jc w:val="both"/>
      </w:pPr>
      <w:r>
        <w:rPr>
          <w:rFonts w:ascii="Times New Roman"/>
          <w:b w:val="false"/>
          <w:i w:val="false"/>
          <w:color w:val="000000"/>
          <w:sz w:val="28"/>
        </w:rPr>
        <w:t xml:space="preserve">гі жұмысты жалғастыру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6.2.10. Бейнеу-Маңғыш. |Қазақстан    </w:t>
      </w:r>
    </w:p>
    <w:p>
      <w:pPr>
        <w:spacing w:after="0"/>
        <w:ind w:left="0"/>
        <w:jc w:val="both"/>
      </w:pPr>
      <w:r>
        <w:rPr>
          <w:rFonts w:ascii="Times New Roman"/>
          <w:b w:val="false"/>
          <w:i w:val="false"/>
          <w:color w:val="000000"/>
          <w:sz w:val="28"/>
        </w:rPr>
        <w:t xml:space="preserve">     |Көлік, коммуни.|ІV тоқсан   </w:t>
      </w:r>
    </w:p>
    <w:p>
      <w:pPr>
        <w:spacing w:after="0"/>
        <w:ind w:left="0"/>
        <w:jc w:val="both"/>
      </w:pPr>
      <w:r>
        <w:rPr>
          <w:rFonts w:ascii="Times New Roman"/>
          <w:b w:val="false"/>
          <w:i w:val="false"/>
          <w:color w:val="000000"/>
          <w:sz w:val="28"/>
        </w:rPr>
        <w:t xml:space="preserve">лақ теміржолын қайта   |Республикасының   |кациялар және  |               </w:t>
      </w:r>
    </w:p>
    <w:p>
      <w:pPr>
        <w:spacing w:after="0"/>
        <w:ind w:left="0"/>
        <w:jc w:val="both"/>
      </w:pPr>
      <w:r>
        <w:rPr>
          <w:rFonts w:ascii="Times New Roman"/>
          <w:b w:val="false"/>
          <w:i w:val="false"/>
          <w:color w:val="000000"/>
          <w:sz w:val="28"/>
        </w:rPr>
        <w:t xml:space="preserve">жаңарту жөніндегі жұ.  |Үкіметіне есеп    |туризммині,    |             </w:t>
      </w:r>
    </w:p>
    <w:p>
      <w:pPr>
        <w:spacing w:after="0"/>
        <w:ind w:left="0"/>
        <w:jc w:val="both"/>
      </w:pPr>
      <w:r>
        <w:rPr>
          <w:rFonts w:ascii="Times New Roman"/>
          <w:b w:val="false"/>
          <w:i w:val="false"/>
          <w:color w:val="000000"/>
          <w:sz w:val="28"/>
        </w:rPr>
        <w:t xml:space="preserve">мыстарды жалғастыру:   |                  |"Қазақстан     |            </w:t>
      </w:r>
    </w:p>
    <w:p>
      <w:pPr>
        <w:spacing w:after="0"/>
        <w:ind w:left="0"/>
        <w:jc w:val="both"/>
      </w:pPr>
      <w:r>
        <w:rPr>
          <w:rFonts w:ascii="Times New Roman"/>
          <w:b w:val="false"/>
          <w:i w:val="false"/>
          <w:color w:val="000000"/>
          <w:sz w:val="28"/>
        </w:rPr>
        <w:t xml:space="preserve">60 км учаске           |                  |темір жолы" РМК|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6.2.11. Ақсу-Конечная  |Қазақстан         |Көлік, коммуни.|ІV тоқсан   </w:t>
      </w:r>
    </w:p>
    <w:p>
      <w:pPr>
        <w:spacing w:after="0"/>
        <w:ind w:left="0"/>
        <w:jc w:val="both"/>
      </w:pPr>
      <w:r>
        <w:rPr>
          <w:rFonts w:ascii="Times New Roman"/>
          <w:b w:val="false"/>
          <w:i w:val="false"/>
          <w:color w:val="000000"/>
          <w:sz w:val="28"/>
        </w:rPr>
        <w:t xml:space="preserve">жолының құрылысын жал. |Республикасының   |кациялар және  |               </w:t>
      </w:r>
    </w:p>
    <w:p>
      <w:pPr>
        <w:spacing w:after="0"/>
        <w:ind w:left="0"/>
        <w:jc w:val="both"/>
      </w:pPr>
      <w:r>
        <w:rPr>
          <w:rFonts w:ascii="Times New Roman"/>
          <w:b w:val="false"/>
          <w:i w:val="false"/>
          <w:color w:val="000000"/>
          <w:sz w:val="28"/>
        </w:rPr>
        <w:t xml:space="preserve">ғастыру                |Үкіметіне есеп    |туризммині,    |             </w:t>
      </w:r>
    </w:p>
    <w:p>
      <w:pPr>
        <w:spacing w:after="0"/>
        <w:ind w:left="0"/>
        <w:jc w:val="both"/>
      </w:pPr>
      <w:r>
        <w:rPr>
          <w:rFonts w:ascii="Times New Roman"/>
          <w:b w:val="false"/>
          <w:i w:val="false"/>
          <w:color w:val="000000"/>
          <w:sz w:val="28"/>
        </w:rPr>
        <w:t xml:space="preserve">                        |                  |"Қазақстан     |            </w:t>
      </w:r>
    </w:p>
    <w:p>
      <w:pPr>
        <w:spacing w:after="0"/>
        <w:ind w:left="0"/>
        <w:jc w:val="both"/>
      </w:pPr>
      <w:r>
        <w:rPr>
          <w:rFonts w:ascii="Times New Roman"/>
          <w:b w:val="false"/>
          <w:i w:val="false"/>
          <w:color w:val="000000"/>
          <w:sz w:val="28"/>
        </w:rPr>
        <w:t xml:space="preserve">                        |                  |темір жолы" РМК|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6.2.12. Шар-Өскемен    |Қазақстан         |Көлік, коммуни.|ІV тоқсан   </w:t>
      </w:r>
    </w:p>
    <w:p>
      <w:pPr>
        <w:spacing w:after="0"/>
        <w:ind w:left="0"/>
        <w:jc w:val="both"/>
      </w:pPr>
      <w:r>
        <w:rPr>
          <w:rFonts w:ascii="Times New Roman"/>
          <w:b w:val="false"/>
          <w:i w:val="false"/>
          <w:color w:val="000000"/>
          <w:sz w:val="28"/>
        </w:rPr>
        <w:t xml:space="preserve">жолын жобалау жөніндегі|Республикасының   |кациялар және  |               </w:t>
      </w:r>
    </w:p>
    <w:p>
      <w:pPr>
        <w:spacing w:after="0"/>
        <w:ind w:left="0"/>
        <w:jc w:val="both"/>
      </w:pPr>
      <w:r>
        <w:rPr>
          <w:rFonts w:ascii="Times New Roman"/>
          <w:b w:val="false"/>
          <w:i w:val="false"/>
          <w:color w:val="000000"/>
          <w:sz w:val="28"/>
        </w:rPr>
        <w:t xml:space="preserve">жұмысты жалғастыру     |Үкіметіне есеп    |туризммині,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6.3. Заңдарды, есеп жүргізуді және есептілікті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Көлік-коммуникациялық кешеннің қазіргі заманғы базасын қалыптастыру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6.3.1. Теміржол көлігі.|Кодекс            |Көлік, коммуни.|ІІ тоқсан   </w:t>
      </w:r>
    </w:p>
    <w:p>
      <w:pPr>
        <w:spacing w:after="0"/>
        <w:ind w:left="0"/>
        <w:jc w:val="both"/>
      </w:pPr>
      <w:r>
        <w:rPr>
          <w:rFonts w:ascii="Times New Roman"/>
          <w:b w:val="false"/>
          <w:i w:val="false"/>
          <w:color w:val="000000"/>
          <w:sz w:val="28"/>
        </w:rPr>
        <w:t xml:space="preserve">нің кодексін әзірлеу   |                  |кациялар және  |               </w:t>
      </w:r>
    </w:p>
    <w:p>
      <w:pPr>
        <w:spacing w:after="0"/>
        <w:ind w:left="0"/>
        <w:jc w:val="both"/>
      </w:pPr>
      <w:r>
        <w:rPr>
          <w:rFonts w:ascii="Times New Roman"/>
          <w:b w:val="false"/>
          <w:i w:val="false"/>
          <w:color w:val="000000"/>
          <w:sz w:val="28"/>
        </w:rPr>
        <w:t xml:space="preserve">                        |                  |туризммині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6.3.2. Әуе кеңістігін  |Нормативтік       |Көлік, коммуни.|ІV тоқсан   </w:t>
      </w:r>
    </w:p>
    <w:p>
      <w:pPr>
        <w:spacing w:after="0"/>
        <w:ind w:left="0"/>
        <w:jc w:val="both"/>
      </w:pPr>
      <w:r>
        <w:rPr>
          <w:rFonts w:ascii="Times New Roman"/>
          <w:b w:val="false"/>
          <w:i w:val="false"/>
          <w:color w:val="000000"/>
          <w:sz w:val="28"/>
        </w:rPr>
        <w:t xml:space="preserve">пайдалану және азамат. |құқықтық актілер  |кациялар және  |               </w:t>
      </w:r>
    </w:p>
    <w:p>
      <w:pPr>
        <w:spacing w:after="0"/>
        <w:ind w:left="0"/>
        <w:jc w:val="both"/>
      </w:pPr>
      <w:r>
        <w:rPr>
          <w:rFonts w:ascii="Times New Roman"/>
          <w:b w:val="false"/>
          <w:i w:val="false"/>
          <w:color w:val="000000"/>
          <w:sz w:val="28"/>
        </w:rPr>
        <w:t xml:space="preserve">тық авиацияның қызметі |                  |туризммині     |             </w:t>
      </w:r>
    </w:p>
    <w:p>
      <w:pPr>
        <w:spacing w:after="0"/>
        <w:ind w:left="0"/>
        <w:jc w:val="both"/>
      </w:pPr>
      <w:r>
        <w:rPr>
          <w:rFonts w:ascii="Times New Roman"/>
          <w:b w:val="false"/>
          <w:i w:val="false"/>
          <w:color w:val="000000"/>
          <w:sz w:val="28"/>
        </w:rPr>
        <w:t xml:space="preserve">жөніндегі нормативтік- |                  |               |            </w:t>
      </w:r>
    </w:p>
    <w:p>
      <w:pPr>
        <w:spacing w:after="0"/>
        <w:ind w:left="0"/>
        <w:jc w:val="both"/>
      </w:pPr>
      <w:r>
        <w:rPr>
          <w:rFonts w:ascii="Times New Roman"/>
          <w:b w:val="false"/>
          <w:i w:val="false"/>
          <w:color w:val="000000"/>
          <w:sz w:val="28"/>
        </w:rPr>
        <w:t xml:space="preserve">құқықтық базаны жетіл. |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6.3.3. Ұлттық рынок пен|Нормативтік       |Көлік, коммуни.|ІV тоқсан   </w:t>
      </w:r>
    </w:p>
    <w:p>
      <w:pPr>
        <w:spacing w:after="0"/>
        <w:ind w:left="0"/>
        <w:jc w:val="both"/>
      </w:pPr>
      <w:r>
        <w:rPr>
          <w:rFonts w:ascii="Times New Roman"/>
          <w:b w:val="false"/>
          <w:i w:val="false"/>
          <w:color w:val="000000"/>
          <w:sz w:val="28"/>
        </w:rPr>
        <w:t xml:space="preserve">мемлекеттің экономика. |құқықтық актілер  |кациялар және  |               </w:t>
      </w:r>
    </w:p>
    <w:p>
      <w:pPr>
        <w:spacing w:after="0"/>
        <w:ind w:left="0"/>
        <w:jc w:val="both"/>
      </w:pPr>
      <w:r>
        <w:rPr>
          <w:rFonts w:ascii="Times New Roman"/>
          <w:b w:val="false"/>
          <w:i w:val="false"/>
          <w:color w:val="000000"/>
          <w:sz w:val="28"/>
        </w:rPr>
        <w:t xml:space="preserve">лық мүдделерін қорғау  |                  |туризммині     |             </w:t>
      </w:r>
    </w:p>
    <w:p>
      <w:pPr>
        <w:spacing w:after="0"/>
        <w:ind w:left="0"/>
        <w:jc w:val="both"/>
      </w:pPr>
      <w:r>
        <w:rPr>
          <w:rFonts w:ascii="Times New Roman"/>
          <w:b w:val="false"/>
          <w:i w:val="false"/>
          <w:color w:val="000000"/>
          <w:sz w:val="28"/>
        </w:rPr>
        <w:t xml:space="preserve">мақсатында нормативтік |                  |               |            </w:t>
      </w:r>
    </w:p>
    <w:p>
      <w:pPr>
        <w:spacing w:after="0"/>
        <w:ind w:left="0"/>
        <w:jc w:val="both"/>
      </w:pPr>
      <w:r>
        <w:rPr>
          <w:rFonts w:ascii="Times New Roman"/>
          <w:b w:val="false"/>
          <w:i w:val="false"/>
          <w:color w:val="000000"/>
          <w:sz w:val="28"/>
        </w:rPr>
        <w:t xml:space="preserve">актілер мен халықаралық|                  |               |               </w:t>
      </w:r>
    </w:p>
    <w:p>
      <w:pPr>
        <w:spacing w:after="0"/>
        <w:ind w:left="0"/>
        <w:jc w:val="both"/>
      </w:pPr>
      <w:r>
        <w:rPr>
          <w:rFonts w:ascii="Times New Roman"/>
          <w:b w:val="false"/>
          <w:i w:val="false"/>
          <w:color w:val="000000"/>
          <w:sz w:val="28"/>
        </w:rPr>
        <w:t xml:space="preserve">келісімдерге өзгерістер|                  |               |             </w:t>
      </w:r>
    </w:p>
    <w:p>
      <w:pPr>
        <w:spacing w:after="0"/>
        <w:ind w:left="0"/>
        <w:jc w:val="both"/>
      </w:pPr>
      <w:r>
        <w:rPr>
          <w:rFonts w:ascii="Times New Roman"/>
          <w:b w:val="false"/>
          <w:i w:val="false"/>
          <w:color w:val="000000"/>
          <w:sz w:val="28"/>
        </w:rPr>
        <w:t xml:space="preserve">енгізу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6.3.4. Экспедиторлық   |Нормативтік       |Көлік, коммуни.|ІV тоқсан   </w:t>
      </w:r>
    </w:p>
    <w:p>
      <w:pPr>
        <w:spacing w:after="0"/>
        <w:ind w:left="0"/>
        <w:jc w:val="both"/>
      </w:pPr>
      <w:r>
        <w:rPr>
          <w:rFonts w:ascii="Times New Roman"/>
          <w:b w:val="false"/>
          <w:i w:val="false"/>
          <w:color w:val="000000"/>
          <w:sz w:val="28"/>
        </w:rPr>
        <w:t xml:space="preserve">қызмет көрсетулер рыно.|құқықтық актілер  |кациялар және  |               </w:t>
      </w:r>
    </w:p>
    <w:p>
      <w:pPr>
        <w:spacing w:after="0"/>
        <w:ind w:left="0"/>
        <w:jc w:val="both"/>
      </w:pPr>
      <w:r>
        <w:rPr>
          <w:rFonts w:ascii="Times New Roman"/>
          <w:b w:val="false"/>
          <w:i w:val="false"/>
          <w:color w:val="000000"/>
          <w:sz w:val="28"/>
        </w:rPr>
        <w:t xml:space="preserve">гының нормативтік      |                  |туризммині     |             </w:t>
      </w:r>
    </w:p>
    <w:p>
      <w:pPr>
        <w:spacing w:after="0"/>
        <w:ind w:left="0"/>
        <w:jc w:val="both"/>
      </w:pPr>
      <w:r>
        <w:rPr>
          <w:rFonts w:ascii="Times New Roman"/>
          <w:b w:val="false"/>
          <w:i w:val="false"/>
          <w:color w:val="000000"/>
          <w:sz w:val="28"/>
        </w:rPr>
        <w:t xml:space="preserve">құқықтық базасын жетіл.|                  |               |            </w:t>
      </w:r>
    </w:p>
    <w:p>
      <w:pPr>
        <w:spacing w:after="0"/>
        <w:ind w:left="0"/>
        <w:jc w:val="both"/>
      </w:pPr>
      <w:r>
        <w:rPr>
          <w:rFonts w:ascii="Times New Roman"/>
          <w:b w:val="false"/>
          <w:i w:val="false"/>
          <w:color w:val="000000"/>
          <w:sz w:val="28"/>
        </w:rPr>
        <w:t xml:space="preserve">діру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6.3.5. Автомобиль тасы.|Нормативтік       |Көлік, коммуни.|ІV тоқсан   </w:t>
      </w:r>
    </w:p>
    <w:p>
      <w:pPr>
        <w:spacing w:after="0"/>
        <w:ind w:left="0"/>
        <w:jc w:val="both"/>
      </w:pPr>
      <w:r>
        <w:rPr>
          <w:rFonts w:ascii="Times New Roman"/>
          <w:b w:val="false"/>
          <w:i w:val="false"/>
          <w:color w:val="000000"/>
          <w:sz w:val="28"/>
        </w:rPr>
        <w:t xml:space="preserve">малдары рыногын реттеу |құқықтық актілер  |кациялар және  |               </w:t>
      </w:r>
    </w:p>
    <w:p>
      <w:pPr>
        <w:spacing w:after="0"/>
        <w:ind w:left="0"/>
        <w:jc w:val="both"/>
      </w:pPr>
      <w:r>
        <w:rPr>
          <w:rFonts w:ascii="Times New Roman"/>
          <w:b w:val="false"/>
          <w:i w:val="false"/>
          <w:color w:val="000000"/>
          <w:sz w:val="28"/>
        </w:rPr>
        <w:t xml:space="preserve">үшін нормативтік құқық.|                  |туризммині     |             </w:t>
      </w:r>
    </w:p>
    <w:p>
      <w:pPr>
        <w:spacing w:after="0"/>
        <w:ind w:left="0"/>
        <w:jc w:val="both"/>
      </w:pPr>
      <w:r>
        <w:rPr>
          <w:rFonts w:ascii="Times New Roman"/>
          <w:b w:val="false"/>
          <w:i w:val="false"/>
          <w:color w:val="000000"/>
          <w:sz w:val="28"/>
        </w:rPr>
        <w:t xml:space="preserve">тық актілер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6.3.6. Тасымалдаушылар.|Нормативтік       |Көлік, коммуни.|Ұдайы       </w:t>
      </w:r>
    </w:p>
    <w:p>
      <w:pPr>
        <w:spacing w:after="0"/>
        <w:ind w:left="0"/>
        <w:jc w:val="both"/>
      </w:pPr>
      <w:r>
        <w:rPr>
          <w:rFonts w:ascii="Times New Roman"/>
          <w:b w:val="false"/>
          <w:i w:val="false"/>
          <w:color w:val="000000"/>
          <w:sz w:val="28"/>
        </w:rPr>
        <w:t xml:space="preserve">дың мемлекеттік компа. |құқықтық актілер  |кациялар және  |               </w:t>
      </w:r>
    </w:p>
    <w:p>
      <w:pPr>
        <w:spacing w:after="0"/>
        <w:ind w:left="0"/>
        <w:jc w:val="both"/>
      </w:pPr>
      <w:r>
        <w:rPr>
          <w:rFonts w:ascii="Times New Roman"/>
          <w:b w:val="false"/>
          <w:i w:val="false"/>
          <w:color w:val="000000"/>
          <w:sz w:val="28"/>
        </w:rPr>
        <w:t xml:space="preserve">нияларының жұмысы үшін |                  |туризммині     |             </w:t>
      </w:r>
    </w:p>
    <w:p>
      <w:pPr>
        <w:spacing w:after="0"/>
        <w:ind w:left="0"/>
        <w:jc w:val="both"/>
      </w:pPr>
      <w:r>
        <w:rPr>
          <w:rFonts w:ascii="Times New Roman"/>
          <w:b w:val="false"/>
          <w:i w:val="false"/>
          <w:color w:val="000000"/>
          <w:sz w:val="28"/>
        </w:rPr>
        <w:t xml:space="preserve">жағдайды қамтамасыз ету|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Басымдық. Кәсіби үкімет</w:t>
      </w:r>
    </w:p>
    <w:p>
      <w:pPr>
        <w:spacing w:after="0"/>
        <w:ind w:left="0"/>
        <w:jc w:val="both"/>
      </w:pPr>
      <w:r>
        <w:rPr>
          <w:rFonts w:ascii="Times New Roman"/>
          <w:b w:val="false"/>
          <w:i w:val="false"/>
          <w:color w:val="000000"/>
          <w:sz w:val="28"/>
        </w:rPr>
        <w:t>     Мақсат: Қазақстан республикасының жинақы және кәсіби Үкіметін құру</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№Іс-шара            |  Аяқтау нысаны   | Атқару үшін  |Орындау мерзімі </w:t>
      </w:r>
    </w:p>
    <w:p>
      <w:pPr>
        <w:spacing w:after="0"/>
        <w:ind w:left="0"/>
        <w:jc w:val="both"/>
      </w:pPr>
      <w:r>
        <w:rPr>
          <w:rFonts w:ascii="Times New Roman"/>
          <w:b w:val="false"/>
          <w:i w:val="false"/>
          <w:color w:val="000000"/>
          <w:sz w:val="28"/>
        </w:rPr>
        <w:t xml:space="preserve">                        |                  | жауаптылар   |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          1                      2                 3             4</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 xml:space="preserve">    7.1. Стратегиялық жоспарлардың негізіндегі жұмыс                       </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Стратегиялық жоспарлардың негізінде мемлекеттік атқарушы органдардың қыз.</w:t>
      </w:r>
    </w:p>
    <w:p>
      <w:pPr>
        <w:spacing w:after="0"/>
        <w:ind w:left="0"/>
        <w:jc w:val="both"/>
      </w:pPr>
      <w:r>
        <w:rPr>
          <w:rFonts w:ascii="Times New Roman"/>
          <w:b w:val="false"/>
          <w:i w:val="false"/>
          <w:color w:val="000000"/>
          <w:sz w:val="28"/>
        </w:rPr>
        <w:t xml:space="preserve">метін жүзеге асыру                                                      </w:t>
      </w:r>
    </w:p>
    <w:p>
      <w:pPr>
        <w:spacing w:after="0"/>
        <w:ind w:left="0"/>
        <w:jc w:val="both"/>
      </w:pPr>
      <w:r>
        <w:rPr>
          <w:rFonts w:ascii="Times New Roman"/>
          <w:b w:val="false"/>
          <w:i w:val="false"/>
          <w:color w:val="000000"/>
          <w:sz w:val="28"/>
        </w:rPr>
        <w:t>Стратегиялық жоспарлау және бюджеттік бағдарламалау жөніндегі нормативтік</w:t>
      </w:r>
    </w:p>
    <w:p>
      <w:pPr>
        <w:spacing w:after="0"/>
        <w:ind w:left="0"/>
        <w:jc w:val="both"/>
      </w:pPr>
      <w:r>
        <w:rPr>
          <w:rFonts w:ascii="Times New Roman"/>
          <w:b w:val="false"/>
          <w:i w:val="false"/>
          <w:color w:val="000000"/>
          <w:sz w:val="28"/>
        </w:rPr>
        <w:t>құқықтық актілер мен әдістемелік ұсынымдарды әзірлеу және қабылдау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7.1.1. Қазақстан       |Қазақстан         |Стратегиялық   |І тоқсан    </w:t>
      </w:r>
    </w:p>
    <w:p>
      <w:pPr>
        <w:spacing w:after="0"/>
        <w:ind w:left="0"/>
        <w:jc w:val="both"/>
      </w:pPr>
      <w:r>
        <w:rPr>
          <w:rFonts w:ascii="Times New Roman"/>
          <w:b w:val="false"/>
          <w:i w:val="false"/>
          <w:color w:val="000000"/>
          <w:sz w:val="28"/>
        </w:rPr>
        <w:t xml:space="preserve">Республикасының дамуы. |Республикасының   |жоспарлау және |               </w:t>
      </w:r>
    </w:p>
    <w:p>
      <w:pPr>
        <w:spacing w:after="0"/>
        <w:ind w:left="0"/>
        <w:jc w:val="both"/>
      </w:pPr>
      <w:r>
        <w:rPr>
          <w:rFonts w:ascii="Times New Roman"/>
          <w:b w:val="false"/>
          <w:i w:val="false"/>
          <w:color w:val="000000"/>
          <w:sz w:val="28"/>
        </w:rPr>
        <w:t xml:space="preserve">ның 2030 жылға дейінгі |Президенті Жарлы. |реформалар жө. |             </w:t>
      </w:r>
    </w:p>
    <w:p>
      <w:pPr>
        <w:spacing w:after="0"/>
        <w:ind w:left="0"/>
        <w:jc w:val="both"/>
      </w:pPr>
      <w:r>
        <w:rPr>
          <w:rFonts w:ascii="Times New Roman"/>
          <w:b w:val="false"/>
          <w:i w:val="false"/>
          <w:color w:val="000000"/>
          <w:sz w:val="28"/>
        </w:rPr>
        <w:t xml:space="preserve">стратегиясын нақтылау  |ғының жобасы      |ніндегі        |            </w:t>
      </w:r>
    </w:p>
    <w:p>
      <w:pPr>
        <w:spacing w:after="0"/>
        <w:ind w:left="0"/>
        <w:jc w:val="both"/>
      </w:pPr>
      <w:r>
        <w:rPr>
          <w:rFonts w:ascii="Times New Roman"/>
          <w:b w:val="false"/>
          <w:i w:val="false"/>
          <w:color w:val="000000"/>
          <w:sz w:val="28"/>
        </w:rPr>
        <w:t xml:space="preserve">                        |                  |агенттік (келі.|            </w:t>
      </w:r>
    </w:p>
    <w:p>
      <w:pPr>
        <w:spacing w:after="0"/>
        <w:ind w:left="0"/>
        <w:jc w:val="both"/>
      </w:pPr>
      <w:r>
        <w:rPr>
          <w:rFonts w:ascii="Times New Roman"/>
          <w:b w:val="false"/>
          <w:i w:val="false"/>
          <w:color w:val="000000"/>
          <w:sz w:val="28"/>
        </w:rPr>
        <w:t xml:space="preserve">                        |                  |сім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7.1.2. Президенттің    |Қазақстан         |Стратегиялық   |ІІІ тоқсан    </w:t>
      </w:r>
    </w:p>
    <w:p>
      <w:pPr>
        <w:spacing w:after="0"/>
        <w:ind w:left="0"/>
        <w:jc w:val="both"/>
      </w:pPr>
      <w:r>
        <w:rPr>
          <w:rFonts w:ascii="Times New Roman"/>
          <w:b w:val="false"/>
          <w:i w:val="false"/>
          <w:color w:val="000000"/>
          <w:sz w:val="28"/>
        </w:rPr>
        <w:t xml:space="preserve">"Қазақстан 2030" Жол.  |Республикасының   |жоспарлау және |               </w:t>
      </w:r>
    </w:p>
    <w:p>
      <w:pPr>
        <w:spacing w:after="0"/>
        <w:ind w:left="0"/>
        <w:jc w:val="both"/>
      </w:pPr>
      <w:r>
        <w:rPr>
          <w:rFonts w:ascii="Times New Roman"/>
          <w:b w:val="false"/>
          <w:i w:val="false"/>
          <w:color w:val="000000"/>
          <w:sz w:val="28"/>
        </w:rPr>
        <w:t xml:space="preserve">дауының басымдықтары   |Президенті Жарлы. |реформалар жө. |             </w:t>
      </w:r>
    </w:p>
    <w:p>
      <w:pPr>
        <w:spacing w:after="0"/>
        <w:ind w:left="0"/>
        <w:jc w:val="both"/>
      </w:pPr>
      <w:r>
        <w:rPr>
          <w:rFonts w:ascii="Times New Roman"/>
          <w:b w:val="false"/>
          <w:i w:val="false"/>
          <w:color w:val="000000"/>
          <w:sz w:val="28"/>
        </w:rPr>
        <w:t xml:space="preserve">бойынша дамудың 2001-  |ғының жобасы      |ніндегі        |            </w:t>
      </w:r>
    </w:p>
    <w:p>
      <w:pPr>
        <w:spacing w:after="0"/>
        <w:ind w:left="0"/>
        <w:jc w:val="both"/>
      </w:pPr>
      <w:r>
        <w:rPr>
          <w:rFonts w:ascii="Times New Roman"/>
          <w:b w:val="false"/>
          <w:i w:val="false"/>
          <w:color w:val="000000"/>
          <w:sz w:val="28"/>
        </w:rPr>
        <w:t xml:space="preserve">2005 жылдарға арналған |                  |агенттік (келі.|            </w:t>
      </w:r>
    </w:p>
    <w:p>
      <w:pPr>
        <w:spacing w:after="0"/>
        <w:ind w:left="0"/>
        <w:jc w:val="both"/>
      </w:pPr>
      <w:r>
        <w:rPr>
          <w:rFonts w:ascii="Times New Roman"/>
          <w:b w:val="false"/>
          <w:i w:val="false"/>
          <w:color w:val="000000"/>
          <w:sz w:val="28"/>
        </w:rPr>
        <w:t xml:space="preserve">стратегиялық жоспарлар.|                  |сім бойынша),  |               </w:t>
      </w:r>
    </w:p>
    <w:p>
      <w:pPr>
        <w:spacing w:after="0"/>
        <w:ind w:left="0"/>
        <w:jc w:val="both"/>
      </w:pPr>
      <w:r>
        <w:rPr>
          <w:rFonts w:ascii="Times New Roman"/>
          <w:b w:val="false"/>
          <w:i w:val="false"/>
          <w:color w:val="000000"/>
          <w:sz w:val="28"/>
        </w:rPr>
        <w:t xml:space="preserve">ын әзірлеу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7.1.3. Облыстардың,    |Қазақстан         |Облыстардың,   |Тоқсан сайын  </w:t>
      </w:r>
    </w:p>
    <w:p>
      <w:pPr>
        <w:spacing w:after="0"/>
        <w:ind w:left="0"/>
        <w:jc w:val="both"/>
      </w:pPr>
      <w:r>
        <w:rPr>
          <w:rFonts w:ascii="Times New Roman"/>
          <w:b w:val="false"/>
          <w:i w:val="false"/>
          <w:color w:val="000000"/>
          <w:sz w:val="28"/>
        </w:rPr>
        <w:t xml:space="preserve">Астана және Алматы қа. |Республикасының   |Астана және    |               </w:t>
      </w:r>
    </w:p>
    <w:p>
      <w:pPr>
        <w:spacing w:after="0"/>
        <w:ind w:left="0"/>
        <w:jc w:val="both"/>
      </w:pPr>
      <w:r>
        <w:rPr>
          <w:rFonts w:ascii="Times New Roman"/>
          <w:b w:val="false"/>
          <w:i w:val="false"/>
          <w:color w:val="000000"/>
          <w:sz w:val="28"/>
        </w:rPr>
        <w:t xml:space="preserve">ларының дамуының 1998- |Үкіметіне есеп,   |Алматы қалала. |             </w:t>
      </w:r>
    </w:p>
    <w:p>
      <w:pPr>
        <w:spacing w:after="0"/>
        <w:ind w:left="0"/>
        <w:jc w:val="both"/>
      </w:pPr>
      <w:r>
        <w:rPr>
          <w:rFonts w:ascii="Times New Roman"/>
          <w:b w:val="false"/>
          <w:i w:val="false"/>
          <w:color w:val="000000"/>
          <w:sz w:val="28"/>
        </w:rPr>
        <w:t xml:space="preserve">2000 жылдарға арналған |көшірмесі Эконо.  |рының әкімдері,|            </w:t>
      </w:r>
    </w:p>
    <w:p>
      <w:pPr>
        <w:spacing w:after="0"/>
        <w:ind w:left="0"/>
        <w:jc w:val="both"/>
      </w:pPr>
      <w:r>
        <w:rPr>
          <w:rFonts w:ascii="Times New Roman"/>
          <w:b w:val="false"/>
          <w:i w:val="false"/>
          <w:color w:val="000000"/>
          <w:sz w:val="28"/>
        </w:rPr>
        <w:t xml:space="preserve">стратегиялық жоспарлар.|микалық жоспарлау |Стратегиялық   |            </w:t>
      </w:r>
    </w:p>
    <w:p>
      <w:pPr>
        <w:spacing w:after="0"/>
        <w:ind w:left="0"/>
        <w:jc w:val="both"/>
      </w:pPr>
      <w:r>
        <w:rPr>
          <w:rFonts w:ascii="Times New Roman"/>
          <w:b w:val="false"/>
          <w:i w:val="false"/>
          <w:color w:val="000000"/>
          <w:sz w:val="28"/>
        </w:rPr>
        <w:t xml:space="preserve">ын іске асыру          |жөніндегі агент.  |жоспарлау және |               </w:t>
      </w:r>
    </w:p>
    <w:p>
      <w:pPr>
        <w:spacing w:after="0"/>
        <w:ind w:left="0"/>
        <w:jc w:val="both"/>
      </w:pPr>
      <w:r>
        <w:rPr>
          <w:rFonts w:ascii="Times New Roman"/>
          <w:b w:val="false"/>
          <w:i w:val="false"/>
          <w:color w:val="000000"/>
          <w:sz w:val="28"/>
        </w:rPr>
        <w:t xml:space="preserve">                        |тікке             |реформалар жө. |            </w:t>
      </w:r>
    </w:p>
    <w:p>
      <w:pPr>
        <w:spacing w:after="0"/>
        <w:ind w:left="0"/>
        <w:jc w:val="both"/>
      </w:pPr>
      <w:r>
        <w:rPr>
          <w:rFonts w:ascii="Times New Roman"/>
          <w:b w:val="false"/>
          <w:i w:val="false"/>
          <w:color w:val="000000"/>
          <w:sz w:val="28"/>
        </w:rPr>
        <w:t xml:space="preserve">                        |                  |ніндегі агент. |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7.2. Ведомствоаралық үйлестіру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Министрліктер мен ведомстволардың функцияларын нақтылау                  </w:t>
      </w:r>
    </w:p>
    <w:p>
      <w:pPr>
        <w:spacing w:after="0"/>
        <w:ind w:left="0"/>
        <w:jc w:val="both"/>
      </w:pPr>
      <w:r>
        <w:rPr>
          <w:rFonts w:ascii="Times New Roman"/>
          <w:b w:val="false"/>
          <w:i w:val="false"/>
          <w:color w:val="000000"/>
          <w:sz w:val="28"/>
        </w:rPr>
        <w:t xml:space="preserve">Стратегиялық жоспарлау мен бақылаудың негізінде атқарушы органдардың      </w:t>
      </w:r>
    </w:p>
    <w:p>
      <w:pPr>
        <w:spacing w:after="0"/>
        <w:ind w:left="0"/>
        <w:jc w:val="both"/>
      </w:pPr>
      <w:r>
        <w:rPr>
          <w:rFonts w:ascii="Times New Roman"/>
          <w:b w:val="false"/>
          <w:i w:val="false"/>
          <w:color w:val="000000"/>
          <w:sz w:val="28"/>
        </w:rPr>
        <w:t xml:space="preserve">қызметін үйлестіру                                                     </w:t>
      </w:r>
    </w:p>
    <w:p>
      <w:pPr>
        <w:spacing w:after="0"/>
        <w:ind w:left="0"/>
        <w:jc w:val="both"/>
      </w:pPr>
      <w:r>
        <w:rPr>
          <w:rFonts w:ascii="Times New Roman"/>
          <w:b w:val="false"/>
          <w:i w:val="false"/>
          <w:color w:val="000000"/>
          <w:sz w:val="28"/>
        </w:rPr>
        <w:t xml:space="preserve">Ведомствоаралық өзара іс-қимыл жүйелерін ұйымдастыру                   </w:t>
      </w:r>
    </w:p>
    <w:p>
      <w:pPr>
        <w:spacing w:after="0"/>
        <w:ind w:left="0"/>
        <w:jc w:val="both"/>
      </w:pPr>
      <w:r>
        <w:rPr>
          <w:rFonts w:ascii="Times New Roman"/>
          <w:b w:val="false"/>
          <w:i w:val="false"/>
          <w:color w:val="000000"/>
          <w:sz w:val="28"/>
        </w:rPr>
        <w:t xml:space="preserve">Рәсімдік тетіктерді күшейту және нығайту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7.2.1. Қазақстан       |Қазақстан         |Еңбекәлеумет.  |І тоқсан      </w:t>
      </w:r>
    </w:p>
    <w:p>
      <w:pPr>
        <w:spacing w:after="0"/>
        <w:ind w:left="0"/>
        <w:jc w:val="both"/>
      </w:pPr>
      <w:r>
        <w:rPr>
          <w:rFonts w:ascii="Times New Roman"/>
          <w:b w:val="false"/>
          <w:i w:val="false"/>
          <w:color w:val="000000"/>
          <w:sz w:val="28"/>
        </w:rPr>
        <w:t xml:space="preserve">Республикасы Үкіметі.  |Республикасы      |мині           |               </w:t>
      </w:r>
    </w:p>
    <w:p>
      <w:pPr>
        <w:spacing w:after="0"/>
        <w:ind w:left="0"/>
        <w:jc w:val="both"/>
      </w:pPr>
      <w:r>
        <w:rPr>
          <w:rFonts w:ascii="Times New Roman"/>
          <w:b w:val="false"/>
          <w:i w:val="false"/>
          <w:color w:val="000000"/>
          <w:sz w:val="28"/>
        </w:rPr>
        <w:t xml:space="preserve">нің, кәсіподақтар мен  |Үкіметінің қаулы. |               |             </w:t>
      </w:r>
    </w:p>
    <w:p>
      <w:pPr>
        <w:spacing w:after="0"/>
        <w:ind w:left="0"/>
        <w:jc w:val="both"/>
      </w:pPr>
      <w:r>
        <w:rPr>
          <w:rFonts w:ascii="Times New Roman"/>
          <w:b w:val="false"/>
          <w:i w:val="false"/>
          <w:color w:val="000000"/>
          <w:sz w:val="28"/>
        </w:rPr>
        <w:t>жұмыс берушілердің рес.|сы, Қазақстан     |               |Тоқсан сайын</w:t>
      </w:r>
    </w:p>
    <w:p>
      <w:pPr>
        <w:spacing w:after="0"/>
        <w:ind w:left="0"/>
        <w:jc w:val="both"/>
      </w:pPr>
      <w:r>
        <w:rPr>
          <w:rFonts w:ascii="Times New Roman"/>
          <w:b w:val="false"/>
          <w:i w:val="false"/>
          <w:color w:val="000000"/>
          <w:sz w:val="28"/>
        </w:rPr>
        <w:t xml:space="preserve">публикалық бірлестік.  |Республикасының   |               |            </w:t>
      </w:r>
    </w:p>
    <w:p>
      <w:pPr>
        <w:spacing w:after="0"/>
        <w:ind w:left="0"/>
        <w:jc w:val="both"/>
      </w:pPr>
      <w:r>
        <w:rPr>
          <w:rFonts w:ascii="Times New Roman"/>
          <w:b w:val="false"/>
          <w:i w:val="false"/>
          <w:color w:val="000000"/>
          <w:sz w:val="28"/>
        </w:rPr>
        <w:t xml:space="preserve">терінің арасындағы     |Үкіметіне есеп    |               |               </w:t>
      </w:r>
    </w:p>
    <w:p>
      <w:pPr>
        <w:spacing w:after="0"/>
        <w:ind w:left="0"/>
        <w:jc w:val="both"/>
      </w:pPr>
      <w:r>
        <w:rPr>
          <w:rFonts w:ascii="Times New Roman"/>
          <w:b w:val="false"/>
          <w:i w:val="false"/>
          <w:color w:val="000000"/>
          <w:sz w:val="28"/>
        </w:rPr>
        <w:t xml:space="preserve">Бас келісімді әзірлеу  |                  |               |            </w:t>
      </w:r>
    </w:p>
    <w:p>
      <w:pPr>
        <w:spacing w:after="0"/>
        <w:ind w:left="0"/>
        <w:jc w:val="both"/>
      </w:pPr>
      <w:r>
        <w:rPr>
          <w:rFonts w:ascii="Times New Roman"/>
          <w:b w:val="false"/>
          <w:i w:val="false"/>
          <w:color w:val="000000"/>
          <w:sz w:val="28"/>
        </w:rPr>
        <w:t xml:space="preserve">және іске асыру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7.2.2. Экономикалық    |Қазақстан         |Сыртқыісмині,  |Тоқсан сайын  </w:t>
      </w:r>
    </w:p>
    <w:p>
      <w:pPr>
        <w:spacing w:after="0"/>
        <w:ind w:left="0"/>
        <w:jc w:val="both"/>
      </w:pPr>
      <w:r>
        <w:rPr>
          <w:rFonts w:ascii="Times New Roman"/>
          <w:b w:val="false"/>
          <w:i w:val="false"/>
          <w:color w:val="000000"/>
          <w:sz w:val="28"/>
        </w:rPr>
        <w:t xml:space="preserve">Ынтымақтастық Ұйымына  |Республикасының   |Көлік, коммуни.|               </w:t>
      </w:r>
    </w:p>
    <w:p>
      <w:pPr>
        <w:spacing w:after="0"/>
        <w:ind w:left="0"/>
        <w:jc w:val="both"/>
      </w:pPr>
      <w:r>
        <w:rPr>
          <w:rFonts w:ascii="Times New Roman"/>
          <w:b w:val="false"/>
          <w:i w:val="false"/>
          <w:color w:val="000000"/>
          <w:sz w:val="28"/>
        </w:rPr>
        <w:t xml:space="preserve">мүше мемлекеттер басшы.|Үкіметіне ақпарат |кациялар және  |             </w:t>
      </w:r>
    </w:p>
    <w:p>
      <w:pPr>
        <w:spacing w:after="0"/>
        <w:ind w:left="0"/>
        <w:jc w:val="both"/>
      </w:pPr>
      <w:r>
        <w:rPr>
          <w:rFonts w:ascii="Times New Roman"/>
          <w:b w:val="false"/>
          <w:i w:val="false"/>
          <w:color w:val="000000"/>
          <w:sz w:val="28"/>
        </w:rPr>
        <w:t xml:space="preserve">ларының кездесуіндегі  |                  |туризммині,    |            </w:t>
      </w:r>
    </w:p>
    <w:p>
      <w:pPr>
        <w:spacing w:after="0"/>
        <w:ind w:left="0"/>
        <w:jc w:val="both"/>
      </w:pPr>
      <w:r>
        <w:rPr>
          <w:rFonts w:ascii="Times New Roman"/>
          <w:b w:val="false"/>
          <w:i w:val="false"/>
          <w:color w:val="000000"/>
          <w:sz w:val="28"/>
        </w:rPr>
        <w:t xml:space="preserve">(1998 жылғы мамыр,     |                  |Денсаулық сақ. |            </w:t>
      </w:r>
    </w:p>
    <w:p>
      <w:pPr>
        <w:spacing w:after="0"/>
        <w:ind w:left="0"/>
        <w:jc w:val="both"/>
      </w:pPr>
      <w:r>
        <w:rPr>
          <w:rFonts w:ascii="Times New Roman"/>
          <w:b w:val="false"/>
          <w:i w:val="false"/>
          <w:color w:val="000000"/>
          <w:sz w:val="28"/>
        </w:rPr>
        <w:t xml:space="preserve">Алматы қаласы) уағда.  |                  |тау, білім және|               </w:t>
      </w:r>
    </w:p>
    <w:p>
      <w:pPr>
        <w:spacing w:after="0"/>
        <w:ind w:left="0"/>
        <w:jc w:val="both"/>
      </w:pPr>
      <w:r>
        <w:rPr>
          <w:rFonts w:ascii="Times New Roman"/>
          <w:b w:val="false"/>
          <w:i w:val="false"/>
          <w:color w:val="000000"/>
          <w:sz w:val="28"/>
        </w:rPr>
        <w:t xml:space="preserve">ластықтарды іске асыру |                  |спортмині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7.2.3. 1999 жылға ар.  |Қазақстан         |Әділетмині,    |Ай сайын  </w:t>
      </w:r>
    </w:p>
    <w:p>
      <w:pPr>
        <w:spacing w:after="0"/>
        <w:ind w:left="0"/>
        <w:jc w:val="both"/>
      </w:pPr>
      <w:r>
        <w:rPr>
          <w:rFonts w:ascii="Times New Roman"/>
          <w:b w:val="false"/>
          <w:i w:val="false"/>
          <w:color w:val="000000"/>
          <w:sz w:val="28"/>
        </w:rPr>
        <w:t xml:space="preserve">налған заң жобасы жұ.  |Республикасының   |министрліктер  |               </w:t>
      </w:r>
    </w:p>
    <w:p>
      <w:pPr>
        <w:spacing w:after="0"/>
        <w:ind w:left="0"/>
        <w:jc w:val="both"/>
      </w:pPr>
      <w:r>
        <w:rPr>
          <w:rFonts w:ascii="Times New Roman"/>
          <w:b w:val="false"/>
          <w:i w:val="false"/>
          <w:color w:val="000000"/>
          <w:sz w:val="28"/>
        </w:rPr>
        <w:t xml:space="preserve">мыстары жоспарының     |Үкіметіне есеп,   |мен ведомство. |             </w:t>
      </w:r>
    </w:p>
    <w:p>
      <w:pPr>
        <w:spacing w:after="0"/>
        <w:ind w:left="0"/>
        <w:jc w:val="both"/>
      </w:pPr>
      <w:r>
        <w:rPr>
          <w:rFonts w:ascii="Times New Roman"/>
          <w:b w:val="false"/>
          <w:i w:val="false"/>
          <w:color w:val="000000"/>
          <w:sz w:val="28"/>
        </w:rPr>
        <w:t xml:space="preserve">орындалу барысы туралы |көшірмесі Эконо.  |лар            |            </w:t>
      </w:r>
    </w:p>
    <w:p>
      <w:pPr>
        <w:spacing w:after="0"/>
        <w:ind w:left="0"/>
        <w:jc w:val="both"/>
      </w:pPr>
      <w:r>
        <w:rPr>
          <w:rFonts w:ascii="Times New Roman"/>
          <w:b w:val="false"/>
          <w:i w:val="false"/>
          <w:color w:val="000000"/>
          <w:sz w:val="28"/>
        </w:rPr>
        <w:t xml:space="preserve">есеп дайындау          |микалық жоспарлау |               |            </w:t>
      </w:r>
    </w:p>
    <w:p>
      <w:pPr>
        <w:spacing w:after="0"/>
        <w:ind w:left="0"/>
        <w:jc w:val="both"/>
      </w:pPr>
      <w:r>
        <w:rPr>
          <w:rFonts w:ascii="Times New Roman"/>
          <w:b w:val="false"/>
          <w:i w:val="false"/>
          <w:color w:val="000000"/>
          <w:sz w:val="28"/>
        </w:rPr>
        <w:t xml:space="preserve">                        |жөніндегі агент.  |               |               </w:t>
      </w:r>
    </w:p>
    <w:p>
      <w:pPr>
        <w:spacing w:after="0"/>
        <w:ind w:left="0"/>
        <w:jc w:val="both"/>
      </w:pPr>
      <w:r>
        <w:rPr>
          <w:rFonts w:ascii="Times New Roman"/>
          <w:b w:val="false"/>
          <w:i w:val="false"/>
          <w:color w:val="000000"/>
          <w:sz w:val="28"/>
        </w:rPr>
        <w:t xml:space="preserve">                        |тікке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7.2.4. Жергілікті ат.  |Қазақстан         |Стратегиялық   |IV тоқсан  </w:t>
      </w:r>
    </w:p>
    <w:p>
      <w:pPr>
        <w:spacing w:after="0"/>
        <w:ind w:left="0"/>
        <w:jc w:val="both"/>
      </w:pPr>
      <w:r>
        <w:rPr>
          <w:rFonts w:ascii="Times New Roman"/>
          <w:b w:val="false"/>
          <w:i w:val="false"/>
          <w:color w:val="000000"/>
          <w:sz w:val="28"/>
        </w:rPr>
        <w:t xml:space="preserve">қарушы органдардың құ. |Республикасы      |жоспарлау және |               </w:t>
      </w:r>
    </w:p>
    <w:p>
      <w:pPr>
        <w:spacing w:after="0"/>
        <w:ind w:left="0"/>
        <w:jc w:val="both"/>
      </w:pPr>
      <w:r>
        <w:rPr>
          <w:rFonts w:ascii="Times New Roman"/>
          <w:b w:val="false"/>
          <w:i w:val="false"/>
          <w:color w:val="000000"/>
          <w:sz w:val="28"/>
        </w:rPr>
        <w:t xml:space="preserve">рылымын жетілдірудің   |Үкіметінің қаулысы|реформалар     |             </w:t>
      </w:r>
    </w:p>
    <w:p>
      <w:pPr>
        <w:spacing w:after="0"/>
        <w:ind w:left="0"/>
        <w:jc w:val="both"/>
      </w:pPr>
      <w:r>
        <w:rPr>
          <w:rFonts w:ascii="Times New Roman"/>
          <w:b w:val="false"/>
          <w:i w:val="false"/>
          <w:color w:val="000000"/>
          <w:sz w:val="28"/>
        </w:rPr>
        <w:t xml:space="preserve">тұжырымдамасын әзірлеу,|                  |жөніндегі      |            </w:t>
      </w:r>
    </w:p>
    <w:p>
      <w:pPr>
        <w:spacing w:after="0"/>
        <w:ind w:left="0"/>
        <w:jc w:val="both"/>
      </w:pPr>
      <w:r>
        <w:rPr>
          <w:rFonts w:ascii="Times New Roman"/>
          <w:b w:val="false"/>
          <w:i w:val="false"/>
          <w:color w:val="000000"/>
          <w:sz w:val="28"/>
        </w:rPr>
        <w:t xml:space="preserve">оларға тиісті өкілет.  |                  |агенттік (келі.|            </w:t>
      </w:r>
    </w:p>
    <w:p>
      <w:pPr>
        <w:spacing w:after="0"/>
        <w:ind w:left="0"/>
        <w:jc w:val="both"/>
      </w:pPr>
      <w:r>
        <w:rPr>
          <w:rFonts w:ascii="Times New Roman"/>
          <w:b w:val="false"/>
          <w:i w:val="false"/>
          <w:color w:val="000000"/>
          <w:sz w:val="28"/>
        </w:rPr>
        <w:t xml:space="preserve">тіктер беру            |                  |сім бойынша),  |               </w:t>
      </w:r>
    </w:p>
    <w:p>
      <w:pPr>
        <w:spacing w:after="0"/>
        <w:ind w:left="0"/>
        <w:jc w:val="both"/>
      </w:pPr>
      <w:r>
        <w:rPr>
          <w:rFonts w:ascii="Times New Roman"/>
          <w:b w:val="false"/>
          <w:i w:val="false"/>
          <w:color w:val="000000"/>
          <w:sz w:val="28"/>
        </w:rPr>
        <w:t xml:space="preserve">                        |                  |Мемлекеттік    |            </w:t>
      </w:r>
    </w:p>
    <w:p>
      <w:pPr>
        <w:spacing w:after="0"/>
        <w:ind w:left="0"/>
        <w:jc w:val="both"/>
      </w:pPr>
      <w:r>
        <w:rPr>
          <w:rFonts w:ascii="Times New Roman"/>
          <w:b w:val="false"/>
          <w:i w:val="false"/>
          <w:color w:val="000000"/>
          <w:sz w:val="28"/>
        </w:rPr>
        <w:t xml:space="preserve">                        |                  |қызмет істері  |              </w:t>
      </w:r>
    </w:p>
    <w:p>
      <w:pPr>
        <w:spacing w:after="0"/>
        <w:ind w:left="0"/>
        <w:jc w:val="both"/>
      </w:pPr>
      <w:r>
        <w:rPr>
          <w:rFonts w:ascii="Times New Roman"/>
          <w:b w:val="false"/>
          <w:i w:val="false"/>
          <w:color w:val="000000"/>
          <w:sz w:val="28"/>
        </w:rPr>
        <w:t xml:space="preserve">                        |                  |жөніндегі      |               </w:t>
      </w:r>
    </w:p>
    <w:p>
      <w:pPr>
        <w:spacing w:after="0"/>
        <w:ind w:left="0"/>
        <w:jc w:val="both"/>
      </w:pPr>
      <w:r>
        <w:rPr>
          <w:rFonts w:ascii="Times New Roman"/>
          <w:b w:val="false"/>
          <w:i w:val="false"/>
          <w:color w:val="000000"/>
          <w:sz w:val="28"/>
        </w:rPr>
        <w:t xml:space="preserve">                        |                  |агенттік (келі.|             </w:t>
      </w:r>
    </w:p>
    <w:p>
      <w:pPr>
        <w:spacing w:after="0"/>
        <w:ind w:left="0"/>
        <w:jc w:val="both"/>
      </w:pPr>
      <w:r>
        <w:rPr>
          <w:rFonts w:ascii="Times New Roman"/>
          <w:b w:val="false"/>
          <w:i w:val="false"/>
          <w:color w:val="000000"/>
          <w:sz w:val="28"/>
        </w:rPr>
        <w:t xml:space="preserve">                        |                  |сім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7.3. Мемлекеттік функцияларды орталықсыздандыру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Әрбір орталық және жергілікті атқарушы органда функционалдық талдау</w:t>
      </w:r>
    </w:p>
    <w:p>
      <w:pPr>
        <w:spacing w:after="0"/>
        <w:ind w:left="0"/>
        <w:jc w:val="both"/>
      </w:pPr>
      <w:r>
        <w:rPr>
          <w:rFonts w:ascii="Times New Roman"/>
          <w:b w:val="false"/>
          <w:i w:val="false"/>
          <w:color w:val="000000"/>
          <w:sz w:val="28"/>
        </w:rPr>
        <w:t>жүргізу</w:t>
      </w:r>
    </w:p>
    <w:p>
      <w:pPr>
        <w:spacing w:after="0"/>
        <w:ind w:left="0"/>
        <w:jc w:val="both"/>
      </w:pPr>
      <w:r>
        <w:rPr>
          <w:rFonts w:ascii="Times New Roman"/>
          <w:b w:val="false"/>
          <w:i w:val="false"/>
          <w:color w:val="000000"/>
          <w:sz w:val="28"/>
        </w:rPr>
        <w:t xml:space="preserve">Жергілікті атқарушы органдар мен мемлекеттік емес ұйымдарға беруге </w:t>
      </w:r>
    </w:p>
    <w:p>
      <w:pPr>
        <w:spacing w:after="0"/>
        <w:ind w:left="0"/>
        <w:jc w:val="both"/>
      </w:pPr>
      <w:r>
        <w:rPr>
          <w:rFonts w:ascii="Times New Roman"/>
          <w:b w:val="false"/>
          <w:i w:val="false"/>
          <w:color w:val="000000"/>
          <w:sz w:val="28"/>
        </w:rPr>
        <w:t xml:space="preserve">жататын функцияларды анықтау                                              </w:t>
      </w:r>
    </w:p>
    <w:p>
      <w:pPr>
        <w:spacing w:after="0"/>
        <w:ind w:left="0"/>
        <w:jc w:val="both"/>
      </w:pPr>
      <w:r>
        <w:rPr>
          <w:rFonts w:ascii="Times New Roman"/>
          <w:b w:val="false"/>
          <w:i w:val="false"/>
          <w:color w:val="000000"/>
          <w:sz w:val="28"/>
        </w:rPr>
        <w:t xml:space="preserve">Бюджеттік процесті жетілдіру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7.3.1. Республикалық   |Министрлер бекіт. |Қаржымині,     |IІ тоқсан  </w:t>
      </w:r>
    </w:p>
    <w:p>
      <w:pPr>
        <w:spacing w:after="0"/>
        <w:ind w:left="0"/>
        <w:jc w:val="both"/>
      </w:pPr>
      <w:r>
        <w:rPr>
          <w:rFonts w:ascii="Times New Roman"/>
          <w:b w:val="false"/>
          <w:i w:val="false"/>
          <w:color w:val="000000"/>
          <w:sz w:val="28"/>
        </w:rPr>
        <w:t xml:space="preserve">бюджеттің қаражаты есе.|кен бағдарлама мен|Стратегиялық   |               </w:t>
      </w:r>
    </w:p>
    <w:p>
      <w:pPr>
        <w:spacing w:after="0"/>
        <w:ind w:left="0"/>
        <w:jc w:val="both"/>
      </w:pPr>
      <w:r>
        <w:rPr>
          <w:rFonts w:ascii="Times New Roman"/>
          <w:b w:val="false"/>
          <w:i w:val="false"/>
          <w:color w:val="000000"/>
          <w:sz w:val="28"/>
        </w:rPr>
        <w:t xml:space="preserve">бінен қаржыландырылатын|әдістеме          |жоспарлау және |             </w:t>
      </w:r>
    </w:p>
    <w:p>
      <w:pPr>
        <w:spacing w:after="0"/>
        <w:ind w:left="0"/>
        <w:jc w:val="both"/>
      </w:pPr>
      <w:r>
        <w:rPr>
          <w:rFonts w:ascii="Times New Roman"/>
          <w:b w:val="false"/>
          <w:i w:val="false"/>
          <w:color w:val="000000"/>
          <w:sz w:val="28"/>
        </w:rPr>
        <w:t xml:space="preserve">мемлекеттік басқару    |                  |реформалар     |            </w:t>
      </w:r>
    </w:p>
    <w:p>
      <w:pPr>
        <w:spacing w:after="0"/>
        <w:ind w:left="0"/>
        <w:jc w:val="both"/>
      </w:pPr>
      <w:r>
        <w:rPr>
          <w:rFonts w:ascii="Times New Roman"/>
          <w:b w:val="false"/>
          <w:i w:val="false"/>
          <w:color w:val="000000"/>
          <w:sz w:val="28"/>
        </w:rPr>
        <w:t xml:space="preserve">секторының функцияларын|                  |жөніндегі      |            </w:t>
      </w:r>
    </w:p>
    <w:p>
      <w:pPr>
        <w:spacing w:after="0"/>
        <w:ind w:left="0"/>
        <w:jc w:val="both"/>
      </w:pPr>
      <w:r>
        <w:rPr>
          <w:rFonts w:ascii="Times New Roman"/>
          <w:b w:val="false"/>
          <w:i w:val="false"/>
          <w:color w:val="000000"/>
          <w:sz w:val="28"/>
        </w:rPr>
        <w:t xml:space="preserve">функционалдық талдаудың|                  |агенттік (келі.|               </w:t>
      </w:r>
    </w:p>
    <w:p>
      <w:pPr>
        <w:spacing w:after="0"/>
        <w:ind w:left="0"/>
        <w:jc w:val="both"/>
      </w:pPr>
      <w:r>
        <w:rPr>
          <w:rFonts w:ascii="Times New Roman"/>
          <w:b w:val="false"/>
          <w:i w:val="false"/>
          <w:color w:val="000000"/>
          <w:sz w:val="28"/>
        </w:rPr>
        <w:t xml:space="preserve">әдістемесі мен бағдар. |                  |сім бойынша)   |            </w:t>
      </w:r>
    </w:p>
    <w:p>
      <w:pPr>
        <w:spacing w:after="0"/>
        <w:ind w:left="0"/>
        <w:jc w:val="both"/>
      </w:pPr>
      <w:r>
        <w:rPr>
          <w:rFonts w:ascii="Times New Roman"/>
          <w:b w:val="false"/>
          <w:i w:val="false"/>
          <w:color w:val="000000"/>
          <w:sz w:val="28"/>
        </w:rPr>
        <w:t xml:space="preserve">ламасын әзірлеу        |                  |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7.3.2. Мемлекеттік     |Қазақстан Респуб. |Стратегиялық   |Тоқсан сайын</w:t>
      </w:r>
    </w:p>
    <w:p>
      <w:pPr>
        <w:spacing w:after="0"/>
        <w:ind w:left="0"/>
        <w:jc w:val="both"/>
      </w:pPr>
      <w:r>
        <w:rPr>
          <w:rFonts w:ascii="Times New Roman"/>
          <w:b w:val="false"/>
          <w:i w:val="false"/>
          <w:color w:val="000000"/>
          <w:sz w:val="28"/>
        </w:rPr>
        <w:t xml:space="preserve">функцияларды орталық.  |ликасының Прези.  |жоспарлау және |               </w:t>
      </w:r>
    </w:p>
    <w:p>
      <w:pPr>
        <w:spacing w:after="0"/>
        <w:ind w:left="0"/>
        <w:jc w:val="both"/>
      </w:pPr>
      <w:r>
        <w:rPr>
          <w:rFonts w:ascii="Times New Roman"/>
          <w:b w:val="false"/>
          <w:i w:val="false"/>
          <w:color w:val="000000"/>
          <w:sz w:val="28"/>
        </w:rPr>
        <w:t xml:space="preserve">сыздандыру бағдарлама. |денті мен Үкіметі.|реформалар  жө.|             </w:t>
      </w:r>
    </w:p>
    <w:p>
      <w:pPr>
        <w:spacing w:after="0"/>
        <w:ind w:left="0"/>
        <w:jc w:val="both"/>
      </w:pPr>
      <w:r>
        <w:rPr>
          <w:rFonts w:ascii="Times New Roman"/>
          <w:b w:val="false"/>
          <w:i w:val="false"/>
          <w:color w:val="000000"/>
          <w:sz w:val="28"/>
        </w:rPr>
        <w:t xml:space="preserve">сын іске асыру         |не есеп           |ніндегі агент. |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орта.|               </w:t>
      </w:r>
    </w:p>
    <w:p>
      <w:pPr>
        <w:spacing w:after="0"/>
        <w:ind w:left="0"/>
        <w:jc w:val="both"/>
      </w:pPr>
      <w:r>
        <w:rPr>
          <w:rFonts w:ascii="Times New Roman"/>
          <w:b w:val="false"/>
          <w:i w:val="false"/>
          <w:color w:val="000000"/>
          <w:sz w:val="28"/>
        </w:rPr>
        <w:t xml:space="preserve">                        |                  |лық атқарушы   |            </w:t>
      </w:r>
    </w:p>
    <w:p>
      <w:pPr>
        <w:spacing w:after="0"/>
        <w:ind w:left="0"/>
        <w:jc w:val="both"/>
      </w:pPr>
      <w:r>
        <w:rPr>
          <w:rFonts w:ascii="Times New Roman"/>
          <w:b w:val="false"/>
          <w:i w:val="false"/>
          <w:color w:val="000000"/>
          <w:sz w:val="28"/>
        </w:rPr>
        <w:t xml:space="preserve">                        |                  |органдар, әкім.|              </w:t>
      </w:r>
    </w:p>
    <w:p>
      <w:pPr>
        <w:spacing w:after="0"/>
        <w:ind w:left="0"/>
        <w:jc w:val="both"/>
      </w:pPr>
      <w:r>
        <w:rPr>
          <w:rFonts w:ascii="Times New Roman"/>
          <w:b w:val="false"/>
          <w:i w:val="false"/>
          <w:color w:val="000000"/>
          <w:sz w:val="28"/>
        </w:rPr>
        <w:t xml:space="preserve">                        |                  |дер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7.3.3. Әрбір орталық   |Қазақстан Респуб. |Стратегиялық   |І тоқсан    </w:t>
      </w:r>
    </w:p>
    <w:p>
      <w:pPr>
        <w:spacing w:after="0"/>
        <w:ind w:left="0"/>
        <w:jc w:val="both"/>
      </w:pPr>
      <w:r>
        <w:rPr>
          <w:rFonts w:ascii="Times New Roman"/>
          <w:b w:val="false"/>
          <w:i w:val="false"/>
          <w:color w:val="000000"/>
          <w:sz w:val="28"/>
        </w:rPr>
        <w:t xml:space="preserve">және жергілікті атқару.|ликасының Прези.  |жоспарлау және |               </w:t>
      </w:r>
    </w:p>
    <w:p>
      <w:pPr>
        <w:spacing w:after="0"/>
        <w:ind w:left="0"/>
        <w:jc w:val="both"/>
      </w:pPr>
      <w:r>
        <w:rPr>
          <w:rFonts w:ascii="Times New Roman"/>
          <w:b w:val="false"/>
          <w:i w:val="false"/>
          <w:color w:val="000000"/>
          <w:sz w:val="28"/>
        </w:rPr>
        <w:t xml:space="preserve">шы органда функционал. |денті мен Үкіметі.|реформалар  жө.|             </w:t>
      </w:r>
    </w:p>
    <w:p>
      <w:pPr>
        <w:spacing w:after="0"/>
        <w:ind w:left="0"/>
        <w:jc w:val="both"/>
      </w:pPr>
      <w:r>
        <w:rPr>
          <w:rFonts w:ascii="Times New Roman"/>
          <w:b w:val="false"/>
          <w:i w:val="false"/>
          <w:color w:val="000000"/>
          <w:sz w:val="28"/>
        </w:rPr>
        <w:t xml:space="preserve">дық талдау жүргізу     |не есеп           |ніндегі агент. |            </w:t>
      </w:r>
    </w:p>
    <w:p>
      <w:pPr>
        <w:spacing w:after="0"/>
        <w:ind w:left="0"/>
        <w:jc w:val="both"/>
      </w:pPr>
      <w:r>
        <w:rPr>
          <w:rFonts w:ascii="Times New Roman"/>
          <w:b w:val="false"/>
          <w:i w:val="false"/>
          <w:color w:val="000000"/>
          <w:sz w:val="28"/>
        </w:rPr>
        <w:t xml:space="preserve">                        |                  |тік (келісім   |            </w:t>
      </w:r>
    </w:p>
    <w:p>
      <w:pPr>
        <w:spacing w:after="0"/>
        <w:ind w:left="0"/>
        <w:jc w:val="both"/>
      </w:pPr>
      <w:r>
        <w:rPr>
          <w:rFonts w:ascii="Times New Roman"/>
          <w:b w:val="false"/>
          <w:i w:val="false"/>
          <w:color w:val="000000"/>
          <w:sz w:val="28"/>
        </w:rPr>
        <w:t xml:space="preserve">                        |                  |бойынша), ми.  |               </w:t>
      </w:r>
    </w:p>
    <w:p>
      <w:pPr>
        <w:spacing w:after="0"/>
        <w:ind w:left="0"/>
        <w:jc w:val="both"/>
      </w:pPr>
      <w:r>
        <w:rPr>
          <w:rFonts w:ascii="Times New Roman"/>
          <w:b w:val="false"/>
          <w:i w:val="false"/>
          <w:color w:val="000000"/>
          <w:sz w:val="28"/>
        </w:rPr>
        <w:t xml:space="preserve">                        |                  |нистрліктер мен|            </w:t>
      </w:r>
    </w:p>
    <w:p>
      <w:pPr>
        <w:spacing w:after="0"/>
        <w:ind w:left="0"/>
        <w:jc w:val="both"/>
      </w:pPr>
      <w:r>
        <w:rPr>
          <w:rFonts w:ascii="Times New Roman"/>
          <w:b w:val="false"/>
          <w:i w:val="false"/>
          <w:color w:val="000000"/>
          <w:sz w:val="28"/>
        </w:rPr>
        <w:t xml:space="preserve">                        |                  |ведомстволар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7.3.4. Мемлекеттік бас.|Қазақстан Респуб. |Стратегиялық   |ІІ тоқсан    </w:t>
      </w:r>
    </w:p>
    <w:p>
      <w:pPr>
        <w:spacing w:after="0"/>
        <w:ind w:left="0"/>
        <w:jc w:val="both"/>
      </w:pPr>
      <w:r>
        <w:rPr>
          <w:rFonts w:ascii="Times New Roman"/>
          <w:b w:val="false"/>
          <w:i w:val="false"/>
          <w:color w:val="000000"/>
          <w:sz w:val="28"/>
        </w:rPr>
        <w:t xml:space="preserve">қару және орталықсыз.  |ликасы Президенті.|жоспарлау және |               </w:t>
      </w:r>
    </w:p>
    <w:p>
      <w:pPr>
        <w:spacing w:after="0"/>
        <w:ind w:left="0"/>
        <w:jc w:val="both"/>
      </w:pPr>
      <w:r>
        <w:rPr>
          <w:rFonts w:ascii="Times New Roman"/>
          <w:b w:val="false"/>
          <w:i w:val="false"/>
          <w:color w:val="000000"/>
          <w:sz w:val="28"/>
        </w:rPr>
        <w:t xml:space="preserve">дандыру мәселелері     |нің Жарлығы       |реформалар  жө.|             </w:t>
      </w:r>
    </w:p>
    <w:p>
      <w:pPr>
        <w:spacing w:after="0"/>
        <w:ind w:left="0"/>
        <w:jc w:val="both"/>
      </w:pPr>
      <w:r>
        <w:rPr>
          <w:rFonts w:ascii="Times New Roman"/>
          <w:b w:val="false"/>
          <w:i w:val="false"/>
          <w:color w:val="000000"/>
          <w:sz w:val="28"/>
        </w:rPr>
        <w:t xml:space="preserve">жөніндегі уәкілетті    |                  |ніндегі агент. |            </w:t>
      </w:r>
    </w:p>
    <w:p>
      <w:pPr>
        <w:spacing w:after="0"/>
        <w:ind w:left="0"/>
        <w:jc w:val="both"/>
      </w:pPr>
      <w:r>
        <w:rPr>
          <w:rFonts w:ascii="Times New Roman"/>
          <w:b w:val="false"/>
          <w:i w:val="false"/>
          <w:color w:val="000000"/>
          <w:sz w:val="28"/>
        </w:rPr>
        <w:t xml:space="preserve">орган құру             |                  |тік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7.4. Мемлекеттік қызметшілерді іріктеу мен жылжыту жүйесін жетілдіру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Басымдықты бағыттар бойынша мемлекеттік қызмет кадрларын даярлаудың      </w:t>
      </w:r>
    </w:p>
    <w:p>
      <w:pPr>
        <w:spacing w:after="0"/>
        <w:ind w:left="0"/>
        <w:jc w:val="both"/>
      </w:pPr>
      <w:r>
        <w:rPr>
          <w:rFonts w:ascii="Times New Roman"/>
          <w:b w:val="false"/>
          <w:i w:val="false"/>
          <w:color w:val="000000"/>
          <w:sz w:val="28"/>
        </w:rPr>
        <w:t xml:space="preserve">ұлттық жүйесін дамытудың бағдарламасын әзірлеу                            </w:t>
      </w:r>
    </w:p>
    <w:p>
      <w:pPr>
        <w:spacing w:after="0"/>
        <w:ind w:left="0"/>
        <w:jc w:val="both"/>
      </w:pPr>
      <w:r>
        <w:rPr>
          <w:rFonts w:ascii="Times New Roman"/>
          <w:b w:val="false"/>
          <w:i w:val="false"/>
          <w:color w:val="000000"/>
          <w:sz w:val="28"/>
        </w:rPr>
        <w:t xml:space="preserve">Мемлекеттік қызметшілердің санағын жүргізу                              </w:t>
      </w:r>
    </w:p>
    <w:p>
      <w:pPr>
        <w:spacing w:after="0"/>
        <w:ind w:left="0"/>
        <w:jc w:val="both"/>
      </w:pPr>
      <w:r>
        <w:rPr>
          <w:rFonts w:ascii="Times New Roman"/>
          <w:b w:val="false"/>
          <w:i w:val="false"/>
          <w:color w:val="000000"/>
          <w:sz w:val="28"/>
        </w:rPr>
        <w:t xml:space="preserve">Мемлекеттік қызметшілердің әр санатына біліктілік талаптарын айқындау  </w:t>
      </w:r>
    </w:p>
    <w:p>
      <w:pPr>
        <w:spacing w:after="0"/>
        <w:ind w:left="0"/>
        <w:jc w:val="both"/>
      </w:pPr>
      <w:r>
        <w:rPr>
          <w:rFonts w:ascii="Times New Roman"/>
          <w:b w:val="false"/>
          <w:i w:val="false"/>
          <w:color w:val="000000"/>
          <w:sz w:val="28"/>
        </w:rPr>
        <w:t>Кадрларды конкурстық іріктеу мен аттестациялаудың, сондай-ақ мемлекеттік</w:t>
      </w:r>
    </w:p>
    <w:p>
      <w:pPr>
        <w:spacing w:after="0"/>
        <w:ind w:left="0"/>
        <w:jc w:val="both"/>
      </w:pPr>
      <w:r>
        <w:rPr>
          <w:rFonts w:ascii="Times New Roman"/>
          <w:b w:val="false"/>
          <w:i w:val="false"/>
          <w:color w:val="000000"/>
          <w:sz w:val="28"/>
        </w:rPr>
        <w:t xml:space="preserve">қызметшілерді қайта даярлау мен жылжытудың бірыңғай тетігін әзірлеу       </w:t>
      </w:r>
    </w:p>
    <w:p>
      <w:pPr>
        <w:spacing w:after="0"/>
        <w:ind w:left="0"/>
        <w:jc w:val="both"/>
      </w:pPr>
      <w:r>
        <w:rPr>
          <w:rFonts w:ascii="Times New Roman"/>
          <w:b w:val="false"/>
          <w:i w:val="false"/>
          <w:color w:val="000000"/>
          <w:sz w:val="28"/>
        </w:rPr>
        <w:t>Мемлекеттік басқарудың бірыңғай ақпараттық жүйесін қалыптастыру</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7.4.1. Мемлекеттік қыз.|Қазақстан Респуб. |Мемлекеттік    |ІІ тоқсан    </w:t>
      </w:r>
    </w:p>
    <w:p>
      <w:pPr>
        <w:spacing w:after="0"/>
        <w:ind w:left="0"/>
        <w:jc w:val="both"/>
      </w:pPr>
      <w:r>
        <w:rPr>
          <w:rFonts w:ascii="Times New Roman"/>
          <w:b w:val="false"/>
          <w:i w:val="false"/>
          <w:color w:val="000000"/>
          <w:sz w:val="28"/>
        </w:rPr>
        <w:t xml:space="preserve">метшілерді оқытудың    |ликасы Үкіметінің |қызмет істері  |               </w:t>
      </w:r>
    </w:p>
    <w:p>
      <w:pPr>
        <w:spacing w:after="0"/>
        <w:ind w:left="0"/>
        <w:jc w:val="both"/>
      </w:pPr>
      <w:r>
        <w:rPr>
          <w:rFonts w:ascii="Times New Roman"/>
          <w:b w:val="false"/>
          <w:i w:val="false"/>
          <w:color w:val="000000"/>
          <w:sz w:val="28"/>
        </w:rPr>
        <w:t xml:space="preserve">тұжырымдамасын әзірлеу |қаулысы, Қазақстан|жөніндегі      |             </w:t>
      </w:r>
    </w:p>
    <w:p>
      <w:pPr>
        <w:spacing w:after="0"/>
        <w:ind w:left="0"/>
        <w:jc w:val="both"/>
      </w:pPr>
      <w:r>
        <w:rPr>
          <w:rFonts w:ascii="Times New Roman"/>
          <w:b w:val="false"/>
          <w:i w:val="false"/>
          <w:color w:val="000000"/>
          <w:sz w:val="28"/>
        </w:rPr>
        <w:t xml:space="preserve">және іске асыру        |Республикасының   |агенттік       |IV тоқсан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|Үкіметіне есеп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                  |Ғылым және жоға|</w:t>
      </w:r>
    </w:p>
    <w:p>
      <w:pPr>
        <w:spacing w:after="0"/>
        <w:ind w:left="0"/>
        <w:jc w:val="both"/>
      </w:pPr>
      <w:r>
        <w:rPr>
          <w:rFonts w:ascii="Times New Roman"/>
          <w:b w:val="false"/>
          <w:i w:val="false"/>
          <w:color w:val="000000"/>
          <w:sz w:val="28"/>
        </w:rPr>
        <w:t xml:space="preserve">                        |                  |ры біліммині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7.4.2. Республикалық   |Қазақстан Респуб. |Мемлекеттік    |ІІ тоқсан    </w:t>
      </w:r>
    </w:p>
    <w:p>
      <w:pPr>
        <w:spacing w:after="0"/>
        <w:ind w:left="0"/>
        <w:jc w:val="both"/>
      </w:pPr>
      <w:r>
        <w:rPr>
          <w:rFonts w:ascii="Times New Roman"/>
          <w:b w:val="false"/>
          <w:i w:val="false"/>
          <w:color w:val="000000"/>
          <w:sz w:val="28"/>
        </w:rPr>
        <w:t xml:space="preserve">мемлекеттік қызметші.  |ликасы Үкіметінің |қызмет істері  |               </w:t>
      </w:r>
    </w:p>
    <w:p>
      <w:pPr>
        <w:spacing w:after="0"/>
        <w:ind w:left="0"/>
        <w:jc w:val="both"/>
      </w:pPr>
      <w:r>
        <w:rPr>
          <w:rFonts w:ascii="Times New Roman"/>
          <w:b w:val="false"/>
          <w:i w:val="false"/>
          <w:color w:val="000000"/>
          <w:sz w:val="28"/>
        </w:rPr>
        <w:t xml:space="preserve">лерді тестілеу мен сер.|қаулысы           |жөніндегі      |             </w:t>
      </w:r>
    </w:p>
    <w:p>
      <w:pPr>
        <w:spacing w:after="0"/>
        <w:ind w:left="0"/>
        <w:jc w:val="both"/>
      </w:pPr>
      <w:r>
        <w:rPr>
          <w:rFonts w:ascii="Times New Roman"/>
          <w:b w:val="false"/>
          <w:i w:val="false"/>
          <w:color w:val="000000"/>
          <w:sz w:val="28"/>
        </w:rPr>
        <w:t xml:space="preserve">тификаттау орталығын   |                  |агенттік       |            </w:t>
      </w:r>
    </w:p>
    <w:p>
      <w:pPr>
        <w:spacing w:after="0"/>
        <w:ind w:left="0"/>
        <w:jc w:val="both"/>
      </w:pPr>
      <w:r>
        <w:rPr>
          <w:rFonts w:ascii="Times New Roman"/>
          <w:b w:val="false"/>
          <w:i w:val="false"/>
          <w:color w:val="000000"/>
          <w:sz w:val="28"/>
        </w:rPr>
        <w:t xml:space="preserve">құру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7.4.3. Республика бой. |Қазақстан Респуб. |Мемлекеттік    |І тоқсан    </w:t>
      </w:r>
    </w:p>
    <w:p>
      <w:pPr>
        <w:spacing w:after="0"/>
        <w:ind w:left="0"/>
        <w:jc w:val="both"/>
      </w:pPr>
      <w:r>
        <w:rPr>
          <w:rFonts w:ascii="Times New Roman"/>
          <w:b w:val="false"/>
          <w:i w:val="false"/>
          <w:color w:val="000000"/>
          <w:sz w:val="28"/>
        </w:rPr>
        <w:t xml:space="preserve">ынша кадрларды басқару.|ликасы Үкіметінің |қызмет істері  |               </w:t>
      </w:r>
    </w:p>
    <w:p>
      <w:pPr>
        <w:spacing w:after="0"/>
        <w:ind w:left="0"/>
        <w:jc w:val="both"/>
      </w:pPr>
      <w:r>
        <w:rPr>
          <w:rFonts w:ascii="Times New Roman"/>
          <w:b w:val="false"/>
          <w:i w:val="false"/>
          <w:color w:val="000000"/>
          <w:sz w:val="28"/>
        </w:rPr>
        <w:t xml:space="preserve">дың ақпараттық жүйесін |қаулысы           |жөніндегі      |             </w:t>
      </w:r>
    </w:p>
    <w:p>
      <w:pPr>
        <w:spacing w:after="0"/>
        <w:ind w:left="0"/>
        <w:jc w:val="both"/>
      </w:pPr>
      <w:r>
        <w:rPr>
          <w:rFonts w:ascii="Times New Roman"/>
          <w:b w:val="false"/>
          <w:i w:val="false"/>
          <w:color w:val="000000"/>
          <w:sz w:val="28"/>
        </w:rPr>
        <w:t xml:space="preserve">әзірлеу және енгізу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          7.5. Мемлекеттік қызметті нормативтік құқықтық қамтамасыз ету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Мемлекеттік қызмет мәселелері жөніндегі заңдарды жетілдіру             </w:t>
      </w:r>
    </w:p>
    <w:p>
      <w:pPr>
        <w:spacing w:after="0"/>
        <w:ind w:left="0"/>
        <w:jc w:val="both"/>
      </w:pPr>
      <w:r>
        <w:rPr>
          <w:rFonts w:ascii="Times New Roman"/>
          <w:b w:val="false"/>
          <w:i w:val="false"/>
          <w:color w:val="000000"/>
          <w:sz w:val="28"/>
        </w:rPr>
        <w:t xml:space="preserve">Мемлекеттік қызметшілерге еңбекақы төлеу мәселелері жөніндегі заңдарды </w:t>
      </w:r>
    </w:p>
    <w:p>
      <w:pPr>
        <w:spacing w:after="0"/>
        <w:ind w:left="0"/>
        <w:jc w:val="both"/>
      </w:pPr>
      <w:r>
        <w:rPr>
          <w:rFonts w:ascii="Times New Roman"/>
          <w:b w:val="false"/>
          <w:i w:val="false"/>
          <w:color w:val="000000"/>
          <w:sz w:val="28"/>
        </w:rPr>
        <w:t xml:space="preserve">жетілдіру                                                              </w:t>
      </w:r>
    </w:p>
    <w:p>
      <w:pPr>
        <w:spacing w:after="0"/>
        <w:ind w:left="0"/>
        <w:jc w:val="both"/>
      </w:pPr>
      <w:r>
        <w:rPr>
          <w:rFonts w:ascii="Times New Roman"/>
          <w:b w:val="false"/>
          <w:i w:val="false"/>
          <w:color w:val="000000"/>
          <w:sz w:val="28"/>
        </w:rPr>
        <w:t xml:space="preserve">Бюджет жүйесі мәселелері жөніндегі заңдарды жетілдіру                  </w:t>
      </w:r>
    </w:p>
    <w:p>
      <w:pPr>
        <w:spacing w:after="0"/>
        <w:ind w:left="0"/>
        <w:jc w:val="both"/>
      </w:pPr>
      <w:r>
        <w:rPr>
          <w:rFonts w:ascii="Times New Roman"/>
          <w:b w:val="false"/>
          <w:i w:val="false"/>
          <w:color w:val="000000"/>
          <w:sz w:val="28"/>
        </w:rPr>
        <w:t xml:space="preserve">Атқарушы өкімет органдары жүйесіндегі басқарудың барлық деңгейлерінде  </w:t>
      </w:r>
    </w:p>
    <w:p>
      <w:pPr>
        <w:spacing w:after="0"/>
        <w:ind w:left="0"/>
        <w:jc w:val="both"/>
      </w:pPr>
      <w:r>
        <w:rPr>
          <w:rFonts w:ascii="Times New Roman"/>
          <w:b w:val="false"/>
          <w:i w:val="false"/>
          <w:color w:val="000000"/>
          <w:sz w:val="28"/>
        </w:rPr>
        <w:t xml:space="preserve">шешімдер қабылдаудың рәсімдерін әзірлеу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7.5.1. Мемлекеттік қыз.|Қазақстан Респуб. |Мемлекеттік    |І тоқсан    </w:t>
      </w:r>
    </w:p>
    <w:p>
      <w:pPr>
        <w:spacing w:after="0"/>
        <w:ind w:left="0"/>
        <w:jc w:val="both"/>
      </w:pPr>
      <w:r>
        <w:rPr>
          <w:rFonts w:ascii="Times New Roman"/>
          <w:b w:val="false"/>
          <w:i w:val="false"/>
          <w:color w:val="000000"/>
          <w:sz w:val="28"/>
        </w:rPr>
        <w:t xml:space="preserve">метшілерді оқытуға ар. |ликасы Үкіметінің |қызмет істері  |               </w:t>
      </w:r>
    </w:p>
    <w:p>
      <w:pPr>
        <w:spacing w:after="0"/>
        <w:ind w:left="0"/>
        <w:jc w:val="both"/>
      </w:pPr>
      <w:r>
        <w:rPr>
          <w:rFonts w:ascii="Times New Roman"/>
          <w:b w:val="false"/>
          <w:i w:val="false"/>
          <w:color w:val="000000"/>
          <w:sz w:val="28"/>
        </w:rPr>
        <w:t xml:space="preserve">налған мемлекеттік тап.|қаулысы           |жөніндегі      |             </w:t>
      </w:r>
    </w:p>
    <w:p>
      <w:pPr>
        <w:spacing w:after="0"/>
        <w:ind w:left="0"/>
        <w:jc w:val="both"/>
      </w:pPr>
      <w:r>
        <w:rPr>
          <w:rFonts w:ascii="Times New Roman"/>
          <w:b w:val="false"/>
          <w:i w:val="false"/>
          <w:color w:val="000000"/>
          <w:sz w:val="28"/>
        </w:rPr>
        <w:t xml:space="preserve">сырыс туралы ережені   |                  |агенттік       |            </w:t>
      </w:r>
    </w:p>
    <w:p>
      <w:pPr>
        <w:spacing w:after="0"/>
        <w:ind w:left="0"/>
        <w:jc w:val="both"/>
      </w:pPr>
      <w:r>
        <w:rPr>
          <w:rFonts w:ascii="Times New Roman"/>
          <w:b w:val="false"/>
          <w:i w:val="false"/>
          <w:color w:val="000000"/>
          <w:sz w:val="28"/>
        </w:rPr>
        <w:t xml:space="preserve">әзірлеу және оны іске  |                  |(келісім       |            </w:t>
      </w:r>
    </w:p>
    <w:p>
      <w:pPr>
        <w:spacing w:after="0"/>
        <w:ind w:left="0"/>
        <w:jc w:val="both"/>
      </w:pPr>
      <w:r>
        <w:rPr>
          <w:rFonts w:ascii="Times New Roman"/>
          <w:b w:val="false"/>
          <w:i w:val="false"/>
          <w:color w:val="000000"/>
          <w:sz w:val="28"/>
        </w:rPr>
        <w:t xml:space="preserve">асыру                  |                  |бойынша),      |               </w:t>
      </w:r>
    </w:p>
    <w:p>
      <w:pPr>
        <w:spacing w:after="0"/>
        <w:ind w:left="0"/>
        <w:jc w:val="both"/>
      </w:pPr>
      <w:r>
        <w:rPr>
          <w:rFonts w:ascii="Times New Roman"/>
          <w:b w:val="false"/>
          <w:i w:val="false"/>
          <w:color w:val="000000"/>
          <w:sz w:val="28"/>
        </w:rPr>
        <w:t xml:space="preserve">                        |                  |министрліктер  |             </w:t>
      </w:r>
    </w:p>
    <w:p>
      <w:pPr>
        <w:spacing w:after="0"/>
        <w:ind w:left="0"/>
        <w:jc w:val="both"/>
      </w:pPr>
      <w:r>
        <w:rPr>
          <w:rFonts w:ascii="Times New Roman"/>
          <w:b w:val="false"/>
          <w:i w:val="false"/>
          <w:color w:val="000000"/>
          <w:sz w:val="28"/>
        </w:rPr>
        <w:t xml:space="preserve">                        |                  |мен ведомство. |               </w:t>
      </w:r>
    </w:p>
    <w:p>
      <w:pPr>
        <w:spacing w:after="0"/>
        <w:ind w:left="0"/>
        <w:jc w:val="both"/>
      </w:pPr>
      <w:r>
        <w:rPr>
          <w:rFonts w:ascii="Times New Roman"/>
          <w:b w:val="false"/>
          <w:i w:val="false"/>
          <w:color w:val="000000"/>
          <w:sz w:val="28"/>
        </w:rPr>
        <w:t xml:space="preserve">                        |                  |лар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7.5.2. Мемлекеттік қыз.|Қазақстан Респуб. |Мемлекеттік    |І тоқсан    </w:t>
      </w:r>
    </w:p>
    <w:p>
      <w:pPr>
        <w:spacing w:after="0"/>
        <w:ind w:left="0"/>
        <w:jc w:val="both"/>
      </w:pPr>
      <w:r>
        <w:rPr>
          <w:rFonts w:ascii="Times New Roman"/>
          <w:b w:val="false"/>
          <w:i w:val="false"/>
          <w:color w:val="000000"/>
          <w:sz w:val="28"/>
        </w:rPr>
        <w:t xml:space="preserve">метшілерге тәртіптік   |ликасы Президенті.|қызмет істері  |               </w:t>
      </w:r>
    </w:p>
    <w:p>
      <w:pPr>
        <w:spacing w:after="0"/>
        <w:ind w:left="0"/>
        <w:jc w:val="both"/>
      </w:pPr>
      <w:r>
        <w:rPr>
          <w:rFonts w:ascii="Times New Roman"/>
          <w:b w:val="false"/>
          <w:i w:val="false"/>
          <w:color w:val="000000"/>
          <w:sz w:val="28"/>
        </w:rPr>
        <w:t xml:space="preserve">жаза қолданудың тәртібі|нің актісі        |жөніндегі      |             </w:t>
      </w:r>
    </w:p>
    <w:p>
      <w:pPr>
        <w:spacing w:after="0"/>
        <w:ind w:left="0"/>
        <w:jc w:val="both"/>
      </w:pPr>
      <w:r>
        <w:rPr>
          <w:rFonts w:ascii="Times New Roman"/>
          <w:b w:val="false"/>
          <w:i w:val="false"/>
          <w:color w:val="000000"/>
          <w:sz w:val="28"/>
        </w:rPr>
        <w:t xml:space="preserve">туралы ережені әзірлеу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7.5.3. Мемлекеттік қыз.|Қазақстан Респуб. |Мемлекеттік    |І тоқсан    </w:t>
      </w:r>
    </w:p>
    <w:p>
      <w:pPr>
        <w:spacing w:after="0"/>
        <w:ind w:left="0"/>
        <w:jc w:val="both"/>
      </w:pPr>
      <w:r>
        <w:rPr>
          <w:rFonts w:ascii="Times New Roman"/>
          <w:b w:val="false"/>
          <w:i w:val="false"/>
          <w:color w:val="000000"/>
          <w:sz w:val="28"/>
        </w:rPr>
        <w:t xml:space="preserve">метшілердің мүлкін се. |ликасы Үкіметінің |қызмет істері  |               </w:t>
      </w:r>
    </w:p>
    <w:p>
      <w:pPr>
        <w:spacing w:after="0"/>
        <w:ind w:left="0"/>
        <w:jc w:val="both"/>
      </w:pPr>
      <w:r>
        <w:rPr>
          <w:rFonts w:ascii="Times New Roman"/>
          <w:b w:val="false"/>
          <w:i w:val="false"/>
          <w:color w:val="000000"/>
          <w:sz w:val="28"/>
        </w:rPr>
        <w:t xml:space="preserve">німді басқаруға берудің|қаулысы           |жөніндегі      |             </w:t>
      </w:r>
    </w:p>
    <w:p>
      <w:pPr>
        <w:spacing w:after="0"/>
        <w:ind w:left="0"/>
        <w:jc w:val="both"/>
      </w:pPr>
      <w:r>
        <w:rPr>
          <w:rFonts w:ascii="Times New Roman"/>
          <w:b w:val="false"/>
          <w:i w:val="false"/>
          <w:color w:val="000000"/>
          <w:sz w:val="28"/>
        </w:rPr>
        <w:t xml:space="preserve">тәртібін әзірлеу       |                  |агенттік       |            </w:t>
      </w:r>
    </w:p>
    <w:p>
      <w:pPr>
        <w:spacing w:after="0"/>
        <w:ind w:left="0"/>
        <w:jc w:val="both"/>
      </w:pPr>
      <w:r>
        <w:rPr>
          <w:rFonts w:ascii="Times New Roman"/>
          <w:b w:val="false"/>
          <w:i w:val="false"/>
          <w:color w:val="000000"/>
          <w:sz w:val="28"/>
        </w:rPr>
        <w:t xml:space="preserve">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7.5.4. Әкімшіліктік    |Қазақстан Респуб. |Мемлекеттік    |І тоқсан    </w:t>
      </w:r>
    </w:p>
    <w:p>
      <w:pPr>
        <w:spacing w:after="0"/>
        <w:ind w:left="0"/>
        <w:jc w:val="both"/>
      </w:pPr>
      <w:r>
        <w:rPr>
          <w:rFonts w:ascii="Times New Roman"/>
          <w:b w:val="false"/>
          <w:i w:val="false"/>
          <w:color w:val="000000"/>
          <w:sz w:val="28"/>
        </w:rPr>
        <w:t xml:space="preserve">мемлекеттік қызметші.  |ликасы Үкіметінің |қызмет істері  |               </w:t>
      </w:r>
    </w:p>
    <w:p>
      <w:pPr>
        <w:spacing w:after="0"/>
        <w:ind w:left="0"/>
        <w:jc w:val="both"/>
      </w:pPr>
      <w:r>
        <w:rPr>
          <w:rFonts w:ascii="Times New Roman"/>
          <w:b w:val="false"/>
          <w:i w:val="false"/>
          <w:color w:val="000000"/>
          <w:sz w:val="28"/>
        </w:rPr>
        <w:t xml:space="preserve">лердің еңбегіне ақы    |қаулысы           |жөніндегі      |             </w:t>
      </w:r>
    </w:p>
    <w:p>
      <w:pPr>
        <w:spacing w:after="0"/>
        <w:ind w:left="0"/>
        <w:jc w:val="both"/>
      </w:pPr>
      <w:r>
        <w:rPr>
          <w:rFonts w:ascii="Times New Roman"/>
          <w:b w:val="false"/>
          <w:i w:val="false"/>
          <w:color w:val="000000"/>
          <w:sz w:val="28"/>
        </w:rPr>
        <w:t xml:space="preserve">төлеудің бірыңғай жүйе.|                  |агенттік       |            </w:t>
      </w:r>
    </w:p>
    <w:p>
      <w:pPr>
        <w:spacing w:after="0"/>
        <w:ind w:left="0"/>
        <w:jc w:val="both"/>
      </w:pPr>
      <w:r>
        <w:rPr>
          <w:rFonts w:ascii="Times New Roman"/>
          <w:b w:val="false"/>
          <w:i w:val="false"/>
          <w:color w:val="000000"/>
          <w:sz w:val="28"/>
        </w:rPr>
        <w:t xml:space="preserve">сін енгізу             |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                        |                  |Қаржымині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both"/>
      </w:pPr>
      <w:r>
        <w:rPr>
          <w:rFonts w:ascii="Times New Roman"/>
          <w:b w:val="false"/>
          <w:i w:val="false"/>
          <w:color w:val="000000"/>
          <w:sz w:val="28"/>
        </w:rPr>
        <w:t xml:space="preserve">7.5.5. "Мемлекеттік    |Мемлекеттік қызмет|Мемлекеттік    |Жыл ішінде  </w:t>
      </w:r>
    </w:p>
    <w:p>
      <w:pPr>
        <w:spacing w:after="0"/>
        <w:ind w:left="0"/>
        <w:jc w:val="both"/>
      </w:pPr>
      <w:r>
        <w:rPr>
          <w:rFonts w:ascii="Times New Roman"/>
          <w:b w:val="false"/>
          <w:i w:val="false"/>
          <w:color w:val="000000"/>
          <w:sz w:val="28"/>
        </w:rPr>
        <w:t xml:space="preserve">қызмет туралы№ Заңды   |істері жөніндегі  |қызмет істері  |               </w:t>
      </w:r>
    </w:p>
    <w:p>
      <w:pPr>
        <w:spacing w:after="0"/>
        <w:ind w:left="0"/>
        <w:jc w:val="both"/>
      </w:pPr>
      <w:r>
        <w:rPr>
          <w:rFonts w:ascii="Times New Roman"/>
          <w:b w:val="false"/>
          <w:i w:val="false"/>
          <w:color w:val="000000"/>
          <w:sz w:val="28"/>
        </w:rPr>
        <w:t xml:space="preserve">іске асыру жөніндегі   |агенттіктің норма.|жөніндегі      |             </w:t>
      </w:r>
    </w:p>
    <w:p>
      <w:pPr>
        <w:spacing w:after="0"/>
        <w:ind w:left="0"/>
        <w:jc w:val="both"/>
      </w:pPr>
      <w:r>
        <w:rPr>
          <w:rFonts w:ascii="Times New Roman"/>
          <w:b w:val="false"/>
          <w:i w:val="false"/>
          <w:color w:val="000000"/>
          <w:sz w:val="28"/>
        </w:rPr>
        <w:t xml:space="preserve">нормативтік-құқықтық   |тивтік-құқықтық   |агенттік       |            </w:t>
      </w:r>
    </w:p>
    <w:p>
      <w:pPr>
        <w:spacing w:after="0"/>
        <w:ind w:left="0"/>
        <w:jc w:val="both"/>
      </w:pPr>
      <w:r>
        <w:rPr>
          <w:rFonts w:ascii="Times New Roman"/>
          <w:b w:val="false"/>
          <w:i w:val="false"/>
          <w:color w:val="000000"/>
          <w:sz w:val="28"/>
        </w:rPr>
        <w:t xml:space="preserve">актілерді әзірлеу      |актілері          |(келісім       |            </w:t>
      </w:r>
    </w:p>
    <w:p>
      <w:pPr>
        <w:spacing w:after="0"/>
        <w:ind w:left="0"/>
        <w:jc w:val="both"/>
      </w:pPr>
      <w:r>
        <w:rPr>
          <w:rFonts w:ascii="Times New Roman"/>
          <w:b w:val="false"/>
          <w:i w:val="false"/>
          <w:color w:val="000000"/>
          <w:sz w:val="28"/>
        </w:rPr>
        <w:t xml:space="preserve">                        |                  |бойынша)       |               </w:t>
      </w:r>
    </w:p>
    <w:p>
      <w:pPr>
        <w:spacing w:after="0"/>
        <w:ind w:left="0"/>
        <w:jc w:val="both"/>
      </w:pPr>
      <w:r>
        <w:rPr>
          <w:rFonts w:ascii="Times New Roman"/>
          <w:b w:val="false"/>
          <w:i w:val="false"/>
          <w:color w:val="000000"/>
          <w:sz w:val="28"/>
        </w:rPr>
        <w:t xml:space="preserve">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Үкіметінің</w:t>
      </w:r>
    </w:p>
    <w:p>
      <w:pPr>
        <w:spacing w:after="0"/>
        <w:ind w:left="0"/>
        <w:jc w:val="both"/>
      </w:pPr>
      <w:r>
        <w:rPr>
          <w:rFonts w:ascii="Times New Roman"/>
          <w:b w:val="false"/>
          <w:i w:val="false"/>
          <w:color w:val="000000"/>
          <w:sz w:val="28"/>
        </w:rPr>
        <w:t>                                          1999 жылғы 6 тамыздағы</w:t>
      </w:r>
    </w:p>
    <w:p>
      <w:pPr>
        <w:spacing w:after="0"/>
        <w:ind w:left="0"/>
        <w:jc w:val="both"/>
      </w:pPr>
      <w:r>
        <w:rPr>
          <w:rFonts w:ascii="Times New Roman"/>
          <w:b w:val="false"/>
          <w:i w:val="false"/>
          <w:color w:val="000000"/>
          <w:sz w:val="28"/>
        </w:rPr>
        <w:t>                                             N 1108 қаулысына</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 күшін жойған кейбір</w:t>
      </w:r>
    </w:p>
    <w:p>
      <w:pPr>
        <w:spacing w:after="0"/>
        <w:ind w:left="0"/>
        <w:jc w:val="both"/>
      </w:pPr>
      <w:r>
        <w:rPr>
          <w:rFonts w:ascii="Times New Roman"/>
          <w:b w:val="false"/>
          <w:i w:val="false"/>
          <w:color w:val="000000"/>
          <w:sz w:val="28"/>
        </w:rPr>
        <w:t>                    шешімдерінің тізбесі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"Қазақстан Республикасы Үкіметінің 1998-2000 жылдарға арналған іс-қимыл бағдарламасын жүзеге асыру жөніндегі шаралардың жоспары туралы" Қазақстан Республикасы Үкіметінің 1998 жылғы 19 ақпандағы N 119 </w:t>
      </w:r>
      <w:r>
        <w:rPr>
          <w:rFonts w:ascii="Times New Roman"/>
          <w:b w:val="false"/>
          <w:i w:val="false"/>
          <w:color w:val="000000"/>
          <w:sz w:val="28"/>
        </w:rPr>
        <w:t xml:space="preserve">P980119_ </w:t>
      </w:r>
      <w:r>
        <w:rPr>
          <w:rFonts w:ascii="Times New Roman"/>
          <w:b w:val="false"/>
          <w:i w:val="false"/>
          <w:color w:val="000000"/>
          <w:sz w:val="28"/>
        </w:rPr>
        <w:t xml:space="preserve">қаулысы (Қазақстан Республикасының ПҮАЖ-ы, 1998 ж., N 5, 31-құжат). </w:t>
      </w:r>
      <w:r>
        <w:br/>
      </w:r>
      <w:r>
        <w:rPr>
          <w:rFonts w:ascii="Times New Roman"/>
          <w:b w:val="false"/>
          <w:i w:val="false"/>
          <w:color w:val="000000"/>
          <w:sz w:val="28"/>
        </w:rPr>
        <w:t>
      2. "Қазақстан Республикасы Үкіметінің 1998-2000 жылдарға арналған іс-қимыл бағдарламасын іске асыру жөніндегі і-шаралар жоспарының кейбір мәселелері туралы" Қазақстан Республикасы Үкіметінің 1998 жылғы 18 маусымдағы N 558 </w:t>
      </w:r>
      <w:r>
        <w:rPr>
          <w:rFonts w:ascii="Times New Roman"/>
          <w:b w:val="false"/>
          <w:i w:val="false"/>
          <w:color w:val="000000"/>
          <w:sz w:val="28"/>
        </w:rPr>
        <w:t xml:space="preserve">P980558_ </w:t>
      </w:r>
      <w:r>
        <w:rPr>
          <w:rFonts w:ascii="Times New Roman"/>
          <w:b w:val="false"/>
          <w:i w:val="false"/>
          <w:color w:val="000000"/>
          <w:sz w:val="28"/>
        </w:rPr>
        <w:t xml:space="preserve">қаулысы (Қазақстан Республикасының ПҮАЖ-ы, 1998 ж., N 18, 162-құжат). </w:t>
      </w:r>
      <w:r>
        <w:br/>
      </w:r>
      <w:r>
        <w:rPr>
          <w:rFonts w:ascii="Times New Roman"/>
          <w:b w:val="false"/>
          <w:i w:val="false"/>
          <w:color w:val="000000"/>
          <w:sz w:val="28"/>
        </w:rPr>
        <w:t>
      3. "Қазақстан Республикасының біртұтас ақпараттық кеңістігінің тұжырымдамасы және оны іске асыру жөніндегі шаралар туралы" Қазақстан Республикасы Үкіметінің 1998 жылғы 29 шілдедегі N 715 </w:t>
      </w:r>
      <w:r>
        <w:rPr>
          <w:rFonts w:ascii="Times New Roman"/>
          <w:b w:val="false"/>
          <w:i w:val="false"/>
          <w:color w:val="000000"/>
          <w:sz w:val="28"/>
        </w:rPr>
        <w:t xml:space="preserve">P980715_ </w:t>
      </w:r>
      <w:r>
        <w:rPr>
          <w:rFonts w:ascii="Times New Roman"/>
          <w:b w:val="false"/>
          <w:i w:val="false"/>
          <w:color w:val="000000"/>
          <w:sz w:val="28"/>
        </w:rPr>
        <w:t xml:space="preserve">қаулысының 4-тармағы (Қазақстан Республикасының ПҮАЖ-ы, 1998 ж., N 25, 214-құжат). </w:t>
      </w:r>
      <w:r>
        <w:br/>
      </w:r>
      <w:r>
        <w:rPr>
          <w:rFonts w:ascii="Times New Roman"/>
          <w:b w:val="false"/>
          <w:i w:val="false"/>
          <w:color w:val="000000"/>
          <w:sz w:val="28"/>
        </w:rPr>
        <w:t>
      4. "Қазақстан Республикасы Үкіметінің 1998 жылғы 16 қаңтардағы N 17 және 1998 жылғы 19 ақпандағы N 119 қаулыларына өзгерістер мен толықтырулар енгізу туралы" Қазақстан Республикасы Үкіметінің 1998 жылғы 18 тамыздағы N 786 </w:t>
      </w:r>
      <w:r>
        <w:rPr>
          <w:rFonts w:ascii="Times New Roman"/>
          <w:b w:val="false"/>
          <w:i w:val="false"/>
          <w:color w:val="000000"/>
          <w:sz w:val="28"/>
        </w:rPr>
        <w:t xml:space="preserve">P980786_ </w:t>
      </w:r>
      <w:r>
        <w:rPr>
          <w:rFonts w:ascii="Times New Roman"/>
          <w:b w:val="false"/>
          <w:i w:val="false"/>
          <w:color w:val="000000"/>
          <w:sz w:val="28"/>
        </w:rPr>
        <w:t xml:space="preserve">қаулысының 2-тармағы (Қазақстан Республикасының ПҮАЖ-ы, 1998 ж., N 29, 249-құжат). </w:t>
      </w:r>
      <w:r>
        <w:br/>
      </w:r>
      <w:r>
        <w:rPr>
          <w:rFonts w:ascii="Times New Roman"/>
          <w:b w:val="false"/>
          <w:i w:val="false"/>
          <w:color w:val="000000"/>
          <w:sz w:val="28"/>
        </w:rPr>
        <w:t>
      5. "Қазақстан Республикасы Үкіметінің 1998 жылғы 16 қаңтардағы N 17 және 1998 жылғы 19 ақпандағы N 119 қаулыларына өзгерістер мен толықтырулар енгізу туралы" Қазақстан Республикасы Үкіметінің 1998 жылғы 16 қазандағы N 1053 </w:t>
      </w:r>
      <w:r>
        <w:rPr>
          <w:rFonts w:ascii="Times New Roman"/>
          <w:b w:val="false"/>
          <w:i w:val="false"/>
          <w:color w:val="000000"/>
          <w:sz w:val="28"/>
        </w:rPr>
        <w:t xml:space="preserve">P981053_ </w:t>
      </w:r>
      <w:r>
        <w:rPr>
          <w:rFonts w:ascii="Times New Roman"/>
          <w:b w:val="false"/>
          <w:i w:val="false"/>
          <w:color w:val="000000"/>
          <w:sz w:val="28"/>
        </w:rPr>
        <w:t xml:space="preserve">қаулысының 2-тармағы (Қазақстан Республикасының ПҮАЖ-ы, 1998 ж., N 36, 334-құжат). </w:t>
      </w:r>
      <w:r>
        <w:br/>
      </w:r>
      <w:r>
        <w:rPr>
          <w:rFonts w:ascii="Times New Roman"/>
          <w:b w:val="false"/>
          <w:i w:val="false"/>
          <w:color w:val="000000"/>
          <w:sz w:val="28"/>
        </w:rPr>
        <w:t xml:space="preserve">
      6. "Қазақстан Республикасы Үкіметінің 1998 жылғы 16 қаңтардағы N 17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және 1998 жылғы 19 ақпандағы N 119 қаулыларына өзгерістер мен толықтырулар </w:t>
      </w:r>
    </w:p>
    <w:p>
      <w:pPr>
        <w:spacing w:after="0"/>
        <w:ind w:left="0"/>
        <w:jc w:val="both"/>
      </w:pPr>
      <w:r>
        <w:rPr>
          <w:rFonts w:ascii="Times New Roman"/>
          <w:b w:val="false"/>
          <w:i w:val="false"/>
          <w:color w:val="000000"/>
          <w:sz w:val="28"/>
        </w:rPr>
        <w:t xml:space="preserve">енгізу туралы" Қазақстан Республикасы Үкіметінің 1998 жылғы 3 қарашадағы </w:t>
      </w:r>
    </w:p>
    <w:p>
      <w:pPr>
        <w:spacing w:after="0"/>
        <w:ind w:left="0"/>
        <w:jc w:val="both"/>
      </w:pPr>
      <w:r>
        <w:rPr>
          <w:rFonts w:ascii="Times New Roman"/>
          <w:b w:val="false"/>
          <w:i w:val="false"/>
          <w:color w:val="000000"/>
          <w:sz w:val="28"/>
        </w:rPr>
        <w:t xml:space="preserve">N 1120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P981120_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қаулысының 2-тармағы (Қазақстан Республикасының ПҮАЖ-ы, </w:t>
      </w:r>
    </w:p>
    <w:p>
      <w:pPr>
        <w:spacing w:after="0"/>
        <w:ind w:left="0"/>
        <w:jc w:val="both"/>
      </w:pPr>
      <w:r>
        <w:rPr>
          <w:rFonts w:ascii="Times New Roman"/>
          <w:b w:val="false"/>
          <w:i w:val="false"/>
          <w:color w:val="000000"/>
          <w:sz w:val="28"/>
        </w:rPr>
        <w:t>1998 ж., N 39, 356-құжат).</w:t>
      </w:r>
    </w:p>
    <w:p>
      <w:pPr>
        <w:spacing w:after="0"/>
        <w:ind w:left="0"/>
        <w:jc w:val="both"/>
      </w:pPr>
      <w:r>
        <w:rPr>
          <w:rFonts w:ascii="Times New Roman"/>
          <w:b w:val="false"/>
          <w:i w:val="false"/>
          <w:color w:val="000000"/>
          <w:sz w:val="28"/>
        </w:rPr>
        <w:t xml:space="preserve">     7. "Қазақстан Республикасы Үкіметінің 1998 жылғы 19 ақпандағы N 119 </w:t>
      </w:r>
    </w:p>
    <w:p>
      <w:pPr>
        <w:spacing w:after="0"/>
        <w:ind w:left="0"/>
        <w:jc w:val="both"/>
      </w:pPr>
      <w:r>
        <w:rPr>
          <w:rFonts w:ascii="Times New Roman"/>
          <w:b w:val="false"/>
          <w:i w:val="false"/>
          <w:color w:val="000000"/>
          <w:sz w:val="28"/>
        </w:rPr>
        <w:t>қаулысына өзгерістер мен толықтырулар енгізу туралы" Қазақстан Республикасы</w:t>
      </w:r>
    </w:p>
    <w:p>
      <w:pPr>
        <w:spacing w:after="0"/>
        <w:ind w:left="0"/>
        <w:jc w:val="both"/>
      </w:pPr>
      <w:r>
        <w:rPr>
          <w:rFonts w:ascii="Times New Roman"/>
          <w:b w:val="false"/>
          <w:i w:val="false"/>
          <w:color w:val="000000"/>
          <w:sz w:val="28"/>
        </w:rPr>
        <w:t xml:space="preserve">Үкіметінің 1999 жылғы 5 ақпандағы N 86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P990086_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қаулысы (Қазақстан </w:t>
      </w:r>
    </w:p>
    <w:p>
      <w:pPr>
        <w:spacing w:after="0"/>
        <w:ind w:left="0"/>
        <w:jc w:val="both"/>
      </w:pPr>
      <w:r>
        <w:rPr>
          <w:rFonts w:ascii="Times New Roman"/>
          <w:b w:val="false"/>
          <w:i w:val="false"/>
          <w:color w:val="000000"/>
          <w:sz w:val="28"/>
        </w:rPr>
        <w:t xml:space="preserve">Республикасының ПҮАЖ-ы, 1999 ж., N 4-5, 35-құжат).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Оқығандар:</w:t>
      </w:r>
    </w:p>
    <w:p>
      <w:pPr>
        <w:spacing w:after="0"/>
        <w:ind w:left="0"/>
        <w:jc w:val="both"/>
      </w:pPr>
      <w:r>
        <w:rPr>
          <w:rFonts w:ascii="Times New Roman"/>
          <w:b w:val="false"/>
          <w:i w:val="false"/>
          <w:color w:val="000000"/>
          <w:sz w:val="28"/>
        </w:rPr>
        <w:t>   Қобдалиева Н.М.</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