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461f" w14:textId="1d34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тамыз N 1116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Дипломатиялық паспорты туралы" 1999 жылғы 20 шілдедегі N 59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R990059_ </w:t>
      </w:r>
      <w:r>
        <w:rPr>
          <w:rFonts w:ascii="Times New Roman"/>
          <w:b w:val="false"/>
          <w:i w:val="false"/>
          <w:color w:val="000000"/>
          <w:sz w:val="28"/>
        </w:rPr>
        <w:t>
 өкімін орындау үшін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Қосымшаға сәйкес Қазақстан Республикасы Үкіметінің кейбір шешімдерінің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 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Үкіметінің 1999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9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1116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күші жойылған кейбір шешімдерінің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тізбесі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Дипломатиялық паспорты туралы ережені бекіту туралы" Қазақстан Республикасы Министрлер Кабинетінің 1993 жылғы 27 қазандағы N 1066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P931066_ </w:t>
      </w:r>
      <w:r>
        <w:rPr>
          <w:rFonts w:ascii="Times New Roman"/>
          <w:b w:val="false"/>
          <w:i w:val="false"/>
          <w:color w:val="000000"/>
          <w:sz w:val="28"/>
        </w:rPr>
        <w:t>
 қаулысы.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Министрлер Кабинетінің "Қазақстан Республикасы Министрлер Кабинетінің 1993 жылғы 27 қазандағы N 1066 қаулысына өзгерістер енгізу туралы" 1994 жылғы 13 желтоқсандағы N 1407 қаулысының 1-тармағы және 1994 жылғы 14 ақпандағы N 182 қаулысы (Қазақстан Республикасының ПҮАЖ-ы, 1994 ж., N 47, 521-құжат).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Министрлер Кабинетінің 1993 жылғы 27 қазандағы N 1066 қаулысына толықтыру енгізу туралы" Қазақстан Республикасы Үкіметінің 1996 жылғы 5 маусымдағы N 702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P960702_ </w:t>
      </w:r>
      <w:r>
        <w:rPr>
          <w:rFonts w:ascii="Times New Roman"/>
          <w:b w:val="false"/>
          <w:i w:val="false"/>
          <w:color w:val="000000"/>
          <w:sz w:val="28"/>
        </w:rPr>
        <w:t>
 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"Қазақстан Республикасы Үкіметінің кейбір шешімдеріне өзгертулер енгізу және күшін жойған деп тану туралы" Қазақстан Республикасы Үкіметінің 1996 жылғы 20 тамыздағы N 1031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  қаулысымен (Қазақстан Республикасының ПҮАЖ-ы, 1996 ж., N 35, 327-құжат) бекітілген Қазақстан Республикасы Үкіметінің кейбір шешімдеріне енгізілетін өзгерістердің 12-тармағы.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