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ce7c3" w14:textId="56ce7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1999 жылғы 29-30 шілдедегі Қазақстан Республикасы мен Ресей Федерациясы арасындағы ынтымақтастық жөніндегі Үкіметаралық комиссияның "Байқоңыр" кешені бойынша Ішкі комиссиясы мәжілісінің Хаттамасын іске асыру жөніндегі шаралар жоспарын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9 тамыз N 1121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1999 жылғы 29-30 шілдедегі Қазақстан Республикасы мен Ресей Федерациясы арасындағы ынтымақтастық жөніндегі Үкіметаралық комиссияның "Байқоңыр" кешені бойынша Ішкі комиссиясы мәжілісінің Хаттамасын іске асыру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1999 жылғы 29-30 шілдедегі Қазақстан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 мен Ресей  Федерациясы арасындағы ынтымақтастық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Үкіметаралық комиссияның "Байқоңыр" кешені жөніндегі Қосымша 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мәжілісінің Хаттамасын жүзеге асыру бойынша шаралардың жоспары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Осы қаулының орындалуын бақылау Сыртқы істер министрлігіне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1999 жылғы 9 тамыздағы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N 1121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бекітілген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Қазақстан Республикасы мен Ресей Федерациясы арасындағы ынтымақтастық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жөніндегі үкіметаралық комиссияның "Байқоңыр" кешені бойынша Ішкі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комиссиясы  отырысының 1999 жылғы 29-30 шілдедегі хаттамасын іске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асыру жөніндегі іс-шаралар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Р/с        Іс-шара                  Атқару                 Жауаптылар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N                                  мерзімі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          2                        3             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 Ресейлік тарабымен "Протон"   1999 жылғы  Денсаулық сақтау, білім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зымыран-тасығышты ұшырудың    14 тамызға   спорт министрлігі, Ғылым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қоршаған ортаға зиянды        дейін      және жоғары білім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ықпалын зерттеу мен азайту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жөніндегі бірлескен қазақ.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стандық-ресейлік бағдарлама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шеңберінде "Протон" зымыран-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тасығыштың апатты құлау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аймағында тұрып жатқан адам-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дардың дағдысын бұзудың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жәй-күйі мен деңгейінің мони-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торингін өткізудің мерзімдерін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және көлемін келісу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 Қазақстан Республикасының        1999 жылғы     Табиғи ресурстар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Үкіметіне апатты құлаудың        10 тамызға     қоршаған ортаны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зардаптарын жою жөнінде ресей    дейін          министрлігі, Ғылым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тарабымен бірлесіп шаралар                      және жоғары білім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қабылдау үшін "Протон"                          министрлігі, Сыртқы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зымыран-тасығышының 1999                       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жылғы 5 шілдеде апатты құлауына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қатысты ресей тарабы берген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материалдар бойынша қорытындыны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ұсыну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 "Байқоңыр" кешенінің барлық      1999 жылғы   Қаржы министрлігі, Ғылым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объектілерін түгендеуді          1 қазанға     және жоғары білім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аяқтау                           дейін         министрлігі, Қорғаныс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 Қазақстанның мүдделі министр.    1999 жылғы    Ғылым және жоғары білім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ліктерімен және ведомстволарымен 1 қыркүйекке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"Қазақстан Республикасы мен       дейін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Ресей Федерациясы арасындағы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ынтымақтастық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үкіметаралық комиссияның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"Байқоңыр" кешені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Ішкі комиссиясы туралы ережені"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келісу және жұмыс тәртібінде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бекіту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 Байқоңыр қаласы әкімшілігі       1999 жылғы    Ғылым және жоғары білім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басшысының баяндамасында       1 қазанға дейін министрлігі (жинақ),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көтерілген проблемалық                        Қаржы министрлігі, Еңбек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мәселелер жөнінде Үкіметке                     және халықты әлеуметтік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ұсыныстар енгізу                               қорғау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Энергетика, индустрия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және сауда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Мемлекеттік кіріс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Әділет министрлігі, Көлік,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коммуникациялар және туризм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министрлігі, Ауыл шаруашылығы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министрлігі, Мәдениет,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және қоғамдық 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министрлігі, Денсаулық сақтау,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білім және спорт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Сыртқы істер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 "Байқоңыр" кешенінің мүліктерін  1999 жылғы     Қаржы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есепке алу мен бағалау мәселеле. 14 тамызға     Ғылым және жоғары білім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ріндегі шарттық-құқықтық базаны  дейін         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жетілдіру жөнінде, оларды кейін.                Әділет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нен "Байқоңыр" кешені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Ішкі комиссияға бере отырып ұсы.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ныстар әзірлеу жөнінде жұмыс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тобын құру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  Қазақстанның мүдделі органдармен  1999 жылғы    Ғылым және жоғары білім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"Байқоңыр" ғарыш айлағының жер    1 қыркүйекке 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бетіндегі ғарыштық инфрақұрылымы. дейін        Сыртқы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ның ғарыштық бағдарламаларды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орындау кезінде бұдан былай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пайдаланылмайтын объектілерін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жалға алудан шығарудың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мен шарттары туралы ереженің"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жобасын келісу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  Қазақстан Республикасының Үкіметі  1999 жылғы    Табиғи ресурстар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мен Ресей Федерациясының Үкіметі   14 тамызға   қоршаған ортаны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арасындағы Ресей Федерациясы жалға  дейін  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алған "Байқоңыр" кешенінің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аумағындағы экология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табиғатты пайдалану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1997 жылғы 4 қазандағы келісімді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жүзеге асыру жоспарын ресей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тарабының уәкілетті органдарымен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келісу нәтижелері туралы ақпаратты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Үкіметіне ұсыну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  Қазақстан Республикасы мен Ресей     1999 жылғы Ғылым және жоғары білім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Федерациясының ғарыш кеңістігін      1 қазанға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зерттеу және пайдалану жөніндегі     дейін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бірлескен жұмыс бағдарламасының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ресей тарабымен келісілген жобасын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Үкіметіне ұсыну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 "Байқоңыр" кешені жөніндегі        1999 жылғы Сыртқы істер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қолданылып жүрген келісімдерге      10 тамызға  Ғылым және жоғары білім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өзгерістер мен толықтыруларды енгізу  дейін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туралы ұсыныстарды қарау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жұмыс тобының қазақстандық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бөлігінің құрамы туралы ресей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тарабын хабардар ету.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Жұмыс тобының қазақстандық бөлігінің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жұмыс бабындағы кеңесін өткізу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және оның нәтижелері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Қазақстан Республикасының Үкіметіне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баяндау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 "Днепр" жобасы бойынша бірлескен     1999 жылғы Ғылым және жоғары білім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жұмыстардың шарттары мен жүзеге      1 қазанға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асыру тәртібі "Днепр" жобасына       дейін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қатысушы-ұйымдармен келісу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нәтижелері туралы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Республикасының Үкіметіне баяндау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 Мына мәселелер бойынша ресей         1999 жылғы Көлік, коммуникациялар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тарабымен бірлескен жұмыс топтарын   10 тамызға және туризм министрлі.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құру:                                дейін    гі,Қорғанысминистрлігі,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1. "Байқоңыр" ғарыш айлағынан                   Ғылым және жоғары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ғарыш аппараттарын ұшыру және                   білім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қондыру және әуе кемелерінің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ұшуы кезінде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Республикасының әуе кеңістігін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пайдалану;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2. Радиожиілік спектрін пайдалану,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таяу жатқан елді мекендерді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қоса алғанда, "Байқоңыр" кешенінің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аумағы мен оған жапсарлас аумаққа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радиоэлектрондық құралдар мен жоғары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жиілікті құрылғыларды әкелу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пайдалану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 Қазақстан Республикасының Үкіметіне 1999 жылғы     Сыртқы істер минист.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"Байқоңыр" кешені жөніндегі Ішкі    15 қыркүйекке  рлігі (жинақ), Ғылым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комиссиясының 1999 жылғы 29-30       дейін         және жоғары білім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шілдедегі отырысы Хаттамасының іске                министрлігі,министр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асырылу барысы және кезекті отырысқа               ліктер,агенттіктер,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әзірлігі туралы ақпарат ұсыну                      ведомстволар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Омарбекова А.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