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0ff5" w14:textId="4180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Сапар Байжановтың есімін мәңгі есте қалдыру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тамыз N 1122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Белгiлi журналист, жазушы және қоғам қайраткерi, "Социалистiк Қазақстан" газетiнiң бұрынғы редакторы Сапар Байжановтың есiмiн мәңгi есте қалдыру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әкiмi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Алматы қаласының Мұқан Төлебаев көшесiндегi Сапар Байжанов тұрған 53 үйдiң қабырғасына ескерткiш тақта орнатсын;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Алматы қаласы көшелерiнiң бiрiне және Алматы қаласының N 162 қазақ орта мектебiне Сапар Байжановтың есiмiн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облысының әкiмi заңдарда белгіленген тәртiппен Алматы қаласының "Кеңсай" зиратындағы Сапар Байжановтың қабiрiнiң басына құлпытас орнатсын.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Мәдениет, ақпарат және қоғамдық келiсiм министрлiгi Сапар Байжановтың "Ала көбеде менi оят" романын бастырып шығаруды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Ғылым және жоғары бiлiм министрлiгi Әл-Фараби атындағы Қазақ мемлекеттiк ұлттық университетiнiң журналистика факультетiнде "Сапар Байжанов дәрiстерi" - "Байжановские чтения" тақырыбымен студенттердiң жыл сайынғы ғылыми конференцияларын ұйымдастыратын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Сапар Байжановтың есiмiн мәңгi есте қалдыру шараларын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қаржыландыруды 1999 жылға арналған бюджетте көзделген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есебiнен және соның шегiнде тиiстi мемлекеттік мекемелер - бағдарлама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әкiмгерлерi жүзеге асырсын.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