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591b" w14:textId="68f5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және минералдық ресурстар министрлігінің Аэроғарыш комитетінің мәселелері &lt;*&gt; ЕСКЕРТУ. Атауы өзгерді - ҚР Үкіметінің 2000.05.26. N 798 қаулысымен. ~P000798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11 тамыз N 1131. Күші жойылды - ҚР Үкіметінің 2002.09.12. N 995 қаулысымен. ~P020995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&lt;*&gt;
     ЕСКЕРТУ. Кіріспе өзгерді - ҚР Үкіметінің 2000.05.26. N 798 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P000798_ </w:t>
      </w:r>
      <w:r>
        <w:rPr>
          <w:rFonts w:ascii="Times New Roman"/>
          <w:b w:val="false"/>
          <w:i w:val="false"/>
          <w:color w:val="000000"/>
          <w:sz w:val="28"/>
        </w:rPr>
        <w:t>
     ЕСКЕРТУ. Кіріспе өзгерді - ҚР Үкіметінің 2001.01.25. N 133 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     1. Қоса беріліп отырған:
     1) Қазақстан Республикасы Энергетика және минералдық ресурстар
министрлігінің Аэроғарыш комитетінің ережесі;
&lt;*&gt;
     2) 
&lt;*&gt;
     ЕСКЕРТУ. 1-тармақ өзгерді - ҚР Үкіметінің 2000.05.26. N 798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P000798_ </w:t>
      </w:r>
      <w:r>
        <w:rPr>
          <w:rFonts w:ascii="Times New Roman"/>
          <w:b w:val="false"/>
          <w:i w:val="false"/>
          <w:color w:val="000000"/>
          <w:sz w:val="28"/>
        </w:rPr>
        <w:t>
     ЕСКЕРТУ. 1-тармақтың 2) тармақшасы алынып тасталды - ҚР Үкіметінің 
              1999.09.10. N 1358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P991358_ </w:t>
      </w:r>
      <w:r>
        <w:rPr>
          <w:rFonts w:ascii="Times New Roman"/>
          <w:b w:val="false"/>
          <w:i w:val="false"/>
          <w:color w:val="000000"/>
          <w:sz w:val="28"/>
        </w:rPr>
        <w:t>
     2. "Қазақстан Республикасы Ғылым министрлігі - Ғылым академиясының 
Ұлттық аэроғарыш агенттігінің мәселелері" туралы Қазақстан 
Республикасы Үкіметінің 1998 жылғы 4 мамырдағы N 397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P980397_ </w:t>
      </w:r>
      <w:r>
        <w:rPr>
          <w:rFonts w:ascii="Times New Roman"/>
          <w:b w:val="false"/>
          <w:i w:val="false"/>
          <w:color w:val="000000"/>
          <w:sz w:val="28"/>
        </w:rPr>
        <w:t>
  қаулысының 
(Қазақстан Республикасының ПҮАЖ-ы, 1998 ж., N 14, 119-құжат) күші жойылды 
деп танылсын.
     3. Осы қаулы қол қойылған күнінен бастап күшіне енеді.
     Қазақстан Республикасының
       Премьер-Министрі
                                           Қазақстан Республикасы
                                               Yкiметінiң
                                          1999 жылғы 11 тамыздағы
                                             N 1131 қаулысымен
                                                бекiтiлген
        Қазақстан Республикасының Энергетика және минералдық ресурстар
              сауда министрлiгінің Аэроғарыш комитетi туралы
                               Ереже 
&lt;*&gt;
     ЕСКЕРТУ. Атауы және мәтінінде сөздер өзгерді - ҚР Үкіметінің          
              2000.05.26. N 798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P000798_ </w:t>
      </w:r>
      <w:r>
        <w:rPr>
          <w:rFonts w:ascii="Times New Roman"/>
          <w:b w:val="false"/>
          <w:i w:val="false"/>
          <w:color w:val="000000"/>
          <w:sz w:val="28"/>
        </w:rPr>
        <w:t>
     ЕСКЕРТУ. Атауы және мәтінінде сөздер өзгерді - ҚР Үкіметінің          
              2001.01.25. N 133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P010133_ </w:t>
      </w:r>
      <w:r>
        <w:rPr>
          <w:rFonts w:ascii="Times New Roman"/>
          <w:b w:val="false"/>
          <w:i w:val="false"/>
          <w:color w:val="000000"/>
          <w:sz w:val="28"/>
        </w:rPr>
        <w:t>
                     1. Жалпы ережелер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Энергетика және минералдық ресурстар 
министрлiгiнiң Аэроғарыш комитетi (бұдан әрi - Комитет) Қазақстан
Республикасының Ғылым және жоғары бiлiм министрлiгінiң құзыретi 
шегiнде арнайы атқару және бақылау-қадағалау функцияларын, сондай-ақ 
аэроғарыш қызметi саласын басқаруды жүзеге асыратын мекеме болып 
табылады.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өз қызметiн Қазақстан Республикасының Конституциясы 
мен заңдарына, Қазақстан Республикасы Президентiнiң, Үкiметiнiң 
актiлерiне, өзге де нормативтiк құқықтық актiлерге, сондай-ақ осы 
Ережеге сәйкес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мемлекеттiк мекеменiң ұйымдық-құқықтық нысанындағы 
заңды тұлға болып табылады, оның банкте шоттары, Қазақстан 
Республикасының Мемлекеттiк елтаңбасы белгіленген мөрi, өзiнiң атауы 
мемлекеттiк тiлде жазылған басқа да мөрлерi мен мөртаңбалары, 
белгiленген үлгiдегi бланкiлерi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өз атынан азаматтық-құқықтық қатынастарға түседi.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Егер, оған заңдарға сәйкес уәкiлеттiк берiлген болса, Комитеттiң
мемлекет атынан азаматтық-құқықтық қатынастардың тарабы болуына құқығы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өз құзыретiнiң мәселелерi бойынша заңдарда белгiленген 
тәртiппен Қазақстан Республикасының аумағында мiндеттi күшi бар бұйрықтар
шығарады.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Комитеттiң құрылымы мен штат санының лимитiн Қазақстан 
Республикасының Үкiметi бекiтедi.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Комитеттiң заңды мекен-жайы: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480004, Алматы қаласы, Фурманов көшесi, 50.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Комитеттің толық атауы - "Қазақстан Республикасының Энергетика 
және минералдық ресурстар министрлiгiнiң Аэроғарыш комитетi" мемлекеттiк 
мекемесi.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Осы Ереже Комитеттiң құрылтай құжаты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Комитеттiң қызметiн қаржыландыру тек республикалық бюджеттен жүзеге
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Комитетке оның функциялары болып табылатын мiндеттердi орындау 
нысанасында кәсiпкерлiк субъектiлерiмен келiсiмшарттық қатынастарға кiруге 
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Егер Комитетке кiрiс әкелетiн қызметті жүзеге асыруға заң 
актiлерiмен құқық берiлсе, мұндай қызметтен алынған кiрiс мемлекеттік
бюджеттің кiрiсiне жiберiледi.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2. Негізгі мiндеттерi, функциялары және құқықтары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Комитеттiң негiзгi мiндеттерi: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аэроғарыш қызметi саласында мемлекеттік саясатты жүзеге асыру 
жөнiндегi тұжырымдамалар мен бағдарламаларды жасауға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Қазақстан Республикасының ғарыш кешенiн және аэроғарыштық 
өнiмдер мен қызметтер көрсетудiң рыногын дамытудың қысқа мерзiмдi, 
орта мерзiмдi кезеңге арналған жоспарлары мен болжамдарын әзiрлеу;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"Байқоңыр" кешенiнiң объектiлерiн қоса, Қазақстан 
Республикасының аэроғарыштық инфрақұрылымын сақтау және дамыту 
жөнiндегi шараларды әзiрлеу және iске асыруға қатысу;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Аэроғарыш қызметi саласында Қазақстан Республикасының 
ғылыми-техникалық және технологиялық дамуының негiзгі бағыттарын әзiрлеуге 
қатысу және iске асырылуын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ғарышкерлер даярлауды, аэроғарыш қызметi аясында кадрлар
даярлауды және қайта даярлауды ұйымдастыру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 заңдарда белгiленген тәртiппен мынадай функцияларды
жүзеге асырады: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аэроғарыш аясында, оның iшiнде Қазақстанның тиiстi халықаралық 
ұйымдар мен институттардың қызметiне қатысуына байланысты мәселелер 
бойынша Қазақстан Республикасының мемлекеттiк саясатын қалыптастыруға 
және iске асыруға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аэроғарыш аясына шетелдiк несиелер мен инвестицияларды
тарту және оларды пайдалану жөнiнде ұсыныстар енгiзедi;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Қазақстан Республикасындағы аэроғарыштық құрылымның жай-күйiн 
және аэроғарыш техникасы мен технологияларының әлемдiк ағымын талдайды 
және дамуын болжайды;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"Байқоңыр" кешенiн жалға беру шартының, Қазақстан 
Республикасының аэроғарыш қызметi аясындағы халықаралық келiсiмдерi мен
келiсiмшарттарын орындау жөнiнде Қазақстан Республикасы мемлекеттiк 
органдарының қызметiн үйлестiрудi ұйымдастырады;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"Байқоңыр" кешенiн жалға беру шартының және оған қосымша 
Келiсiмдердiң орындалуын, сондай-ақ "Байқоңыр" кешенi объектiлерiнiң 
сақталуын және тиiмдi пайдаланылуын мемлекеттік бақылауды жүзеге 
асырады және өзiнiң құзыретi шегінде "Байқоңыр" кешенiнiң мүлiктiк және 
шаруашылық мәселелерiн шешедi;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Қазақстан Республикасының ғарыш кешенiн дамытудың 
тұжырымдамаларын, бағдарламалары мен жоспарларын және ғарыш техникасын,
технологияларын пайдалану жөнiндегi жобаларды әзiрлейдi және жүзеге 
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аэроғарыш қызметi аясында заңдардың пайдаланылу тәжiрибесiн 
талдайды және қорытындылайды, оны жетiлдiру жөнiнде ұсыныстар 
әзiрлейдi, аэроғарыш қызметi аясында заңдық және өзге де нормативтiк 
құқықтық актiлердiң жобаларын дайындауға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аэроғарыш қызметi аясында халықаралық шарттардың жобаларын 
дайындауға және сараптауға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аэроғарыш қызметi аясында экологиялық қауiпсiздiктi қамтамасыз 
ету жөнiндегi шараларды әзiрлеуге және iске асыруға қатысады;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аэроғарыш қызметi аясында жұмыс iстейтiн мемлекеттің қатысуы 
бар ұйымдардың басқару органдарында өз құзыретiнiң шегiнде мемлекеттің 
мүдделерiн бiлдiредi;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аэроғарыш қызметi аясында жұмыс iстейтiн шаруашылық 
субъектiлерiнiң қызметiн талдау мен мониторингтi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аэроғарыш техникасын сертификаттау мәселелерi бойынша
ұсыныстар енгізеді;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өз құзыретiнiң шегінде ғарыш кеңiстiгiн пайдалану жөнiндегі
қызметтi лицензиялауды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ғарышкерлер даярлауды, аэроғарыш аясында мамандар даярлауды 
және қайта даярлауды ұйымдастырады және үйлестiредi;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өзiне Қазақстан Республикасының заңдарымен жүктелген өзге
де функцияларды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Комитет негiзгi мiндеттерi мен өзiнiң функцияларын жүзеге
асыру үшiн заңдарда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өз құзыретiнiң мәселелерi бойынша құқықтық нормативтiк
актiлер қабылдауға;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"Байқоңыр" кешенiнiң, соның iшiнде Ресей Федерациясы жалға 
алған объектiлердiң пайдаланылу жағдайлары мен сақталуын бақылауға 
және қадағалауды жүзеге 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мемлекеттiк органдардан, өзге де ұйымдардан және азаматтардан 
аэроғарыш қызметi аясына қатысты мәселелер жөнiнде ақпаратты сұрауға және
алуға;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мемлекеттік кәсiпорындарды және өзге де ұйымдарды құру, қайта 
құру және тарату жөнiнде ұсыныстар енгiзуге;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өзiнiң қарауындағы республикалық мемлекеттiк кәсiпорындарға
қатысты мемлекеттiк меншiк құқығы субъектiсiнiң функцияларын жүзеге 
асыруға;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ғарыш кеңiстiгiн пайдалану жөнiндегi қызметтi өз құзыретiнiң
шегiнде лицензиялауды жүзеге асыруға;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өзiнiң құзыретi шегінде шетелдердiң мемлекеттiк органдарымен,
халықаралық ұйымдармен және шетелдiк заңды тұлғалармен келiссөздер 
жүргізуге шарттар жасасу туралы ұсыныстар енгізуге;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Қазақстан Республикасының аэроғарыштық инфрақұрылымын сақтау 
және дамыту проблемаларын шешу жөнiнде ұсыныстар мен ұсынымдарды 
дайындау үшiн белгiлi ғалымдар мен мамандарды, оның iшiнде шетелдiктердi 
тартуға;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Қазақстан Республикасының заңдарында көзделген өзге де 
құқықтарды жүзеге асыруға құқылы.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3. Мүлкi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Комитеттiң оперативтiк басқару құқығында оқшауланған мүлкi
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Комитетке бекiтiлген мүлiк республикалық меншiкке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Комитеттiң өзiне бекiтiлген мүлiктi өз бетiмен иелiктен
шығаруға немесе өзге жолмен билiк етуге құқығы жоқ.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Заңмен белгiленген жағдайларда және шектерде Комитетке мүлiкке 
билiк ету құқығы берiлуi мүмкiн.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4. Қызметiн ұйымдастыру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Комитеттi Қазақстан Республикасының Энергетика және минералдық 
ресурстар министрiнiң ұсынысы бойынша Қазақстан Республикасының Үкiметi 
қызметке тағайындайтын және қызметтен босататын Төраға басқарады.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Төрағаның оның ұсынуы бойынша Қазақстан Республикасының Энергетика 
және минералдық ресурстар министрi қызметке тағайындайтын және қызметтен 
босататын екi орынбасары, оның ішінде төрағаның бiр орынбасары - 
"Байқоңыр" космос айлағы басқармасының бастығы, болады.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16-тармақ өзгерді - ҚР Үкіметінің 1999.09.10. N 1358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P991358_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Төраға Комитеттiң жұмысын ұйымдастырады және басшылық етедi,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Комитетке жүктелген мiндеттердiң орындалуы және оның өз функцияларын 
жүзеге асыруы үшiн жеке жауаптылықта болады.
     18. Осы мақсатта Комитеттiң төрағасы:
     1) өзінің орынбасарлары және Комитеттiң құрылымдық бөлiмшелерiнің 
мiндеттерi мен өкiлеттiктерiн айқындайды;
&lt;*&gt;
     2) заңдарға сәйкес Комитеттiң қызметкерлерiн қызметке 
тағайындайды және қызметтен босатады;
     3) заңдарда белгiленген тәртiппен Комитеттiң қызметкерлерiне
тәртiптiк жазалар қолданады;
     4) Комитеттiң бұйрықтарына қол қояды;
     5) Комитеттiң құрылымдық бөлiмшелерi туралы ережелердi және 
заңдарда белгiленген жағдайларда Комитетке қарасты ұйымдардың жарғыларын 
бекiтедi;
     6) мемлекеттiк органдарда және өзге де ұйымдарда Комитеттi бiлдiредi;
     7) заңдарға сәйкес өзге де өкiлеттiктердi жүзеге асырады.
     ЕСКЕРТУ. 18-тармақ өзгерді - ҚР Үкіметінің 1999.09.10. N 1358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P991358_ </w:t>
      </w:r>
      <w:r>
        <w:rPr>
          <w:rFonts w:ascii="Times New Roman"/>
          <w:b w:val="false"/>
          <w:i w:val="false"/>
          <w:color w:val="000000"/>
          <w:sz w:val="28"/>
        </w:rPr>
        <w:t>
     19. Аэроғарыш қызметi аясындағы маңызды проблемаларды талқылау 
үшiн Комитеттiң жанынан Комитеттің төрағасы басқаратын 
консультациялық-кеңесшi орган - Ғылыми-техникалық кеңес құрылады, оны 
Комитеттiң төрағасы басқарады. Ғылыми-техникалық кеңес туралы ереженi және 
оның құрамын Қазақстан Республикасының Энергетика және минералдық 
ресурстар министрлiгiмен келiсе отырып Комитеттiң төрағасы бекiтедi.
&lt;*&gt;
                5. Қайта ұйымдастыру және тарату
     20. Комитетті қайта ұйымдастыру және тарату Қазақстан 
Республикасының заңдарында белгiленген тәртiппен жүзеге асырылады.
                                            Қазақстан Республикасы
                                                  Үкіметінің
                                            1999 жылғы 11 тамыздағы
                                               N 1131 қаулысымен
                                                  бекітілген
        Қазақстан Республикасы Энергетика және минералдық ресурстар        
         министрлігінің Аэроғарыш комитеті аппаратының құрылымы
&lt;*&gt;
     Басшылық
     Ұйымдастыру жұмысы және халықаралық ынтымақтастық бөлімі
     Ғарыштық техника мен технологиялар бөлімі
     "Байқоңыр" ғарыш айлағының басқармасы
     (Байқоңыр қаласы)
   Оқығандар:
   Қобдалиева Н.
   Омарбекова А.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