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8174" w14:textId="a0d8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26 маусымдағы N 608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11 тамыз N 1133. Күші жойылды - ҚР Үкіметінің 2000.01.28. N 137 қаулысымен. ~P000137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"Қазақстан Республикасында өндірілетін және Қазақстан 
Республикасының кеден аумағына әкелінетін акцизделетін тауарларға 
арналған акциз ставкалары туралы" Қазақстан Республикасы Үкіметінің 
1998 жылғы 26 маусымдағы N 608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P980608_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ПҮАЖ-ы, 1998 ж., N 20, 176-құжат) мынадай өзгеріс 
енгізілсін:
     аталған қаулыға 1-қосымшада:
"2710 00 270- Бензин
2710 00 360                             1 тонна 5000 теңге 133 ЕВРО
              Мыналардан басқа:
              Саудада жанама
              салықтар - "шыққан
              елі" принципі бойынша
              алынатын Тәуелсіз
              Мемлекеттер
              Достастығына мүше
              мемлекеттерге
              экспортталатын бензин"    1 тонна 2000 теңге
2710 00 610,  Дизель отыны
2710 00 650,                            1 тонна 600 теңге   88 ЕВРО
2710 00 690 
2709 00-ден   Газ конденсатын қоса
              алғанда шикі мұнай        1 тонна             -";
деген жолдар мынадай редакцияда жазылсын:
"2710 00 270- Бензин
2710 00 360                             1 тонна 5000 теңге  -
              Мыналардан басқа:
              Саудада жанама
              салықтар - "шыққан
              елі" принципі бойынша
              алынатын Тәуелсіз
              Мемлекеттер
              Достастығына мүше
              мемлекеттерге
              экспортталатын бензин"    1 тонна 2000 теңге   -
2710 00 610,  Дизель отыны     
2710 00 650,          
2710 00 690                             1 тонна 600 теңге
2709 00-ден   Газ конденсатын қоса
              алғанда шикі мұнай        1 тонна -            -";
     2. Осы қаулы 2000 жылғы 1 ақпанына дейін қолданылады.
&lt;*&gt;
     ЕСКЕРТУ. 2-тармақ өзгерді - ҚР Үкіметінің 1999.09.29. N 1481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P991481_ </w:t>
      </w:r>
      <w:r>
        <w:rPr>
          <w:rFonts w:ascii="Times New Roman"/>
          <w:b w:val="false"/>
          <w:i w:val="false"/>
          <w:color w:val="000000"/>
          <w:sz w:val="28"/>
        </w:rPr>
        <w:t>
     ЕСКЕРТУ. 2-тармақ өзгерді - ҚР Үкіметінің 1999.12.24. N 1980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P991980_ </w:t>
      </w:r>
      <w:r>
        <w:rPr>
          <w:rFonts w:ascii="Times New Roman"/>
          <w:b w:val="false"/>
          <w:i w:val="false"/>
          <w:color w:val="000000"/>
          <w:sz w:val="28"/>
        </w:rPr>
        <w:t>
     3. Осы қаулы қол қойылған күнінен бастап күшіне енеді және 
жариялануға жатады.
     Қазақстан Республикасының
       Премьер-Министрі
     Оқығандар:
    Қобдалиева Н.
    Омарбекова А.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